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a9d9" w14:textId="88ba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"Дарын" мемлекеттiк жастар сыйлығы жөнiндегi комиссиясының құрамы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27 қазан N 1086. Күші жойылды - ҚР Үкіметінің 2000.07.14. N 1074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1998 жылы "Дарын" мемлекеттiк жастар сыйлығын алуға конкурс өткiзуге байланысты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Қазақстан Республикасы Үкiметi "Дарын" мемлекеттiк жастар сыйлығы жөнiндегi комиссиясының қоса берiлiп отырған құрамы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"Қазақстан Республикасы Үкiметiнiң "Дарын" мемлекеттiк жастар сыйлығы туралы" Қазақстан Республикасы Үкiметiнiң 1996 жылғы 1 тамыздағы N 943 қаулысына (Қазақстан Республикасының ПҮАЖ-ы, 1996 жыл, N 38, 311-құжат)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2-тармақтың күшi жойылған деп танылсын.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Осы қаулы қол қойылған күнiнен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1998 жылғы 27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N 1086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Қазақстан Республикасы Үкiметiнiң "Дарын"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мемлекеттiк жастар сыйлығы жөнiндегi комиссиясының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Сәрсенбаев                - Қазақстан Республикасының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Алтынбек Сәрсенбайұлы       және қоғамдық келiсiм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Әбiлғазин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Данияр Рүстемұлы            вице-министрi,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Көлетаев                  - Қазақстан Республикасының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Дархан Аманұлы              және қоғамдық келiсiм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жастар саясаты бөлiмiнiң бастығы,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жауапты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Ғылым, техника және архитектура секциясы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Жоламанов                 - Қазақстан Даму институтының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Рүстем Қабдиоллаұлы         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Қожахметов                - Қазақстан Республикасы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Сұлтанбек Мырзахметұлы      министрлiгi - Ғылым Академиясының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жаратылыстану ғылымдары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вице-президентi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Қошанов                   - Қазақстан Республикасы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Аманжол Қошанұлы            министрлiгi - Ғылым Академиясының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гуманитарлық және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ғылымдар жөнiндегi вице-президентi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Құсайнов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Хасиан Қамекұлы             Стратегиялық жоспарлау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реформалар жөнiндегi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төрағасының кеңесшiсi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Ыбыраев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Бек Әнуарбекұлы             Сәулеткерлер одағының мүшесi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Сапарғалиев               - Ғылым министрлiгi -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Ғайрат Сапарғалиұлы         академиясы мемлекет және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институтының директоры,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ғылымдарының докторы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Мәдениет, өнер, әдебиет, журналистика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спорт секциясы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Андриасян                 - Лермонтов атындағы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Рубен Суренович             академиялық орыс театрының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режиссерi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Есдаулетов                - Қазақстан Жазушылар одағының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Ұлықбек Оразбайұлы          басқарма мүшесi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Жетпiсбаев                - Қуанышбаев атындағы сазды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Қадыр Рахымбайұлы           драмалық театрдың бас режиссерi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Жүнiсбаев                 - "Спорт" газетiнiң бас редакторы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Несiп Жүнiсбайұлы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Қасейiнов                 - Қазақстан Республикасының Бiлiм,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Дүйсен Қорабайұлы           мәдениет және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министрлiгi Мәдениет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Темiрхан Медетбек         - Қазақстан Жазушылар одағының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хатшысы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Мұхамеджанов              - Астана қаласы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Төлеген Мұхамеджанұлы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Мұсаходжаева              - Қазақ ұлттық музыка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Айман Қожабекқызы           академиясының 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Михайлов                  - "Казахстанская правда" газетiнiң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Валерий Федорович            бас редакторы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Тiлеухан                  - Құрманғазы атындағы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Бекболат Қанайұлы           мемлекеттiк консерваториясының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оқытушысы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Тұрлыханов                - Қазақстан Республикасы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Даулет Болатұлы             Мәжiлiсiнiң депутаты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бойынша)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