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e1b3" w14:textId="dcce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27 қазан N 1087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Республикасында өндірілетін және Қазақстан Республикасының 
кеден аумағына әкелінетін акцизделетін тауарларға арналған акциз 
ставкалары туралы" Қазақстан Республикасы Үкіметінің 1998 жылғы 26 
маусымдағы N 608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P980608_ </w:t>
      </w:r>
      <w:r>
        <w:rPr>
          <w:rFonts w:ascii="Times New Roman"/>
          <w:b w:val="false"/>
          <w:i w:val="false"/>
          <w:color w:val="000000"/>
          <w:sz w:val="28"/>
        </w:rPr>
        <w:t>
  қаулысының 4-тармағын (Қазақстан Республикасының 
ПҮАЖ-ы, 1998 ж., N 20, 176-құжат) орындау үшін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Үкіметі ҚАУЛЫ ЕТЕДІ:
     1. Қазақстан Республикасы Үкіметінің кейбір шешімдері қоса беріліп 
отырған тізбеге сәйкес күші жойылған деп танылсын.
     2. Осы қаулы қол қойылған күнінен бастап күшіне енеді және 
жариялануға жатады.
     Қазақстан Республикасының
         Премьер-Министрі
                                                 Қазақстан Республикасы
                                                       Үкіметінің
                                                 1998 жылғы 27 қазандағы
                                                    N 1087 қаулысына
                                                        қосымша
            Қазақстан Республикасы Үкіметінің
            күші жойылған кейбір шешімдерінің
                       ТІЗБЕСІ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Республикасында өндірілетін акцизделетін тауарларға 
және құмар ойын бизнесіне арналған акциз ставкалары туралы" Қазақстан 
Республикасы Үкіметінің 1996 жылғы 31 желтоқсандағы N 1747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P961747_ </w:t>
      </w:r>
      <w:r>
        <w:rPr>
          <w:rFonts w:ascii="Times New Roman"/>
          <w:b w:val="false"/>
          <w:i w:val="false"/>
          <w:color w:val="000000"/>
          <w:sz w:val="28"/>
        </w:rPr>
        <w:t>
қаулысының 1-тармағы (Қазақстан Республикасының ПҮАЖ-ы, 1996 ж., N 53, 
516-құжат).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"Қазақстан Республикасы Үкіметінің кейбір шешімдеріне толықтырулар 
енгізу туралы" Қазақстан Республикасы Үкіметінің 1997 жылғы 10 қаңтардағы 
N 41 қаулысы.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"Акцизделетін тауарлардың импортына арналған акциз ставкалары және 
жеке адамдардың Қазақстан Республикасының кеден шекарасы арқылы акциздер 
салуға жатпайтын акцизделетін тауарларды алып өту нормалар туралы" 
Қазақстан Республикасы Үкіметінің 1997 жылғы 30 мамырдағы N 907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P970907_ </w:t>
      </w:r>
      <w:r>
        <w:rPr>
          <w:rFonts w:ascii="Times New Roman"/>
          <w:b w:val="false"/>
          <w:i w:val="false"/>
          <w:color w:val="000000"/>
          <w:sz w:val="28"/>
        </w:rPr>
        <w:t>
қаулысының 1, 2, 3-тармақтары (Қазақстан Республикасының ПҮАЖ-ы, 1997 ж., 
N 23, 209-құжат).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"Қазақстан Республикасы Үкіметінің 1996 жылғы 14 қарашадағы N 1389 
қаулысына өзгертулер енгізу туралы" Қазақстан Республикасы Үкіметінің 1997 
жылғы 12 маусымдағы N 960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P970960_ </w:t>
      </w:r>
      <w:r>
        <w:rPr>
          <w:rFonts w:ascii="Times New Roman"/>
          <w:b w:val="false"/>
          <w:i w:val="false"/>
          <w:color w:val="000000"/>
          <w:sz w:val="28"/>
        </w:rPr>
        <w:t>
  қаулысы (Қазақстан Республикасының 
ПҮАЖ-ы, 1997 ж. , N 26, 236-құжат).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"Қазақстан Республикасы Үкіметінің 1996 жылғы 31 желтоқсандағы 
N 1747 және 1997 жылғы 30 мамырдағы N 907 қаулыларына өзгертулер мен 
толықтырулар енгізу туралы" Қазақстан Республикасы 1997 жылғы 18 
маусымдағы N 985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p970985_ </w:t>
      </w:r>
      <w:r>
        <w:rPr>
          <w:rFonts w:ascii="Times New Roman"/>
          <w:b w:val="false"/>
          <w:i w:val="false"/>
          <w:color w:val="000000"/>
          <w:sz w:val="28"/>
        </w:rPr>
        <w:t>
  қаулысы (Қазақстан Республикасының ПҮАЖ-ы, 1997 
ж., N 28, 247-құжат).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"Қазақстан Республикасында фармацевтика өнімдері өндірісін 
дамытуды мемлекеттік қолдау туралы" Қазақстан Республикасы Үкіметінің 1997 
жылғы 18 шілдедегі N 1137 қаулысының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P971137_ </w:t>
      </w:r>
      <w:r>
        <w:rPr>
          <w:rFonts w:ascii="Times New Roman"/>
          <w:b w:val="false"/>
          <w:i w:val="false"/>
          <w:color w:val="000000"/>
          <w:sz w:val="28"/>
        </w:rPr>
        <w:t>
  3-тармағы (Қазақстан 
Республикасының ПҮАЖ-ы, 1997 ж., N 33, 302-құжат).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"Қазақстан Республикасы Үкіметінің 1996 жылғы 31 желтоқсандағы N 
1747 және 1997 жылғы 30 мамырдағы N 907 қаулыларына өзгертулер мен 
толықтырулар енгізу туралы" Қазақстан Республикасы Үкіметінің 1997 жылғы 
24 қарашадағы N 1644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P971644_ </w:t>
      </w:r>
      <w:r>
        <w:rPr>
          <w:rFonts w:ascii="Times New Roman"/>
          <w:b w:val="false"/>
          <w:i w:val="false"/>
          <w:color w:val="000000"/>
          <w:sz w:val="28"/>
        </w:rPr>
        <w:t>
  қаулысы (Қазақстан Республикасының ПҮАЖ-ы, 
1997 ж., N 51, 471-құжат).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"Қазақстан Республикасы Үкіметінің 1996 жылғы 31 желтоқсандағы N 
1747 және 1997 жылғы 30 мамырдағы N 907 қаулыларына өзгертулер мен 
толықтырулар енгізу туралы" Қазақстан Республикасы Үкіметінің 1998 жылғы 
13 ақпандағы N 108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P980108_ </w:t>
      </w:r>
      <w:r>
        <w:rPr>
          <w:rFonts w:ascii="Times New Roman"/>
          <w:b w:val="false"/>
          <w:i w:val="false"/>
          <w:color w:val="000000"/>
          <w:sz w:val="28"/>
        </w:rPr>
        <w:t>
  қаулысы (Қазақстан Республикасының ПҮАЖ-ы, 
1998 ж., N 4, 29-құжат).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