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c44c" w14:textId="12ec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Қылмысқа қарсы күрес жүргiзу саласындағы ынтымақтастық туралы Қазақстан Республикасының Үкiметi мен Өзбекстан Республикасының Үкiметi арасындағы келiсiмге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28 қазандағы N 1092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Президентi Н.Ә.Назарбаевтың 1998 жылдың 30-31 қазанында Өзбекстан Республикасына ресми сапарының барысында екiжақты келiсiмдерге қол қойылатынына байланысты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Iшкi iстер министрi Қайырбек Шошанұлы Сүлейменовке Қылмысқа қарсы күрес жүргiзу саласындағы ынтымақтастық туралы Қазақстан Республикасының Үкiметi мен Өзбекстан Республикасының Үкiметi арасындағы келiсiмге қол қою үшiн өкiлеттiк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