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f49a" w14:textId="d72f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Өзбекстан Республикасының Үкiметi арасындағы өндiрiстiк кооперация туралы келiсiмге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28 қазандағы N 1093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Президентi Н.Ә.Назарбаевтың 1998 жылдың 30-31 қазанынан Өзбекстан Республикасына ресми сапарының барысында екiжақты келiсiмдерге қол қойылатынына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Республикасынан Энергетика, индустрия және сауда министрi Мұхтар Қабылұлы Әблязовке Қазақстан Республикасының Үкiметi мен Өзбекстан Республикасының Үкiметi арасындағы өндiрiстiк кооперация туралы келiсiмге қол қою үшiн өкiлеттiк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