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ed5d" w14:textId="04de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жылдың 19 наурызындағы N 231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 ҚАУЛЫСЫ 1998 жылғы 29 қазан N 1105. Күші жойылды - Қазақстан Республикасы Үкіметінің 2002.05.29. N 594 қаулысымен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"Шет елдермен ынтымақтастық жөніндегі бірлескен үкіметаралық комиссиялардың жұмысын жандандыру туралы" Қазақстан Республикасы Үкіметінің 1998 жылғы 19 наурыздағы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1-қосымшасында: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шет елдермен ынтымақтастық жөніндегі бірлескен үкіметаралық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комиссиялардың қазақстан бөлігіндегі тең төрағалары құрамына: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қазақстан-британ сауда өнеркәсіптік кеңесіне қазақстан-швейцар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бірлескен комитетіне Қазақстан Республикасы Инвестициялар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комитетінің атқарушы директоры Әнуар Ғалимоллаұлы Сәйденов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Виктор Васильевич Соболев аталған құрамнан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