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6a44" w14:textId="fea6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 шілдедегі N 623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 қараша N 1117. Күші жойылды - ҚРҮ-нің 1998.12.31. N 1381 қаулысымен. ~P981381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1."Қазақстан Республикасы Жол қорының мәселелері" туралы Қазақстан 
Республикасы Үкіметінің 1998 жылғы 1 шілдедегі N 623 қаулысына (Қазақстан 
Республикасының ПҮАЖ-ы, 1998 ж., N 21, 180-құжат) мынадай толықтырулар
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көрсетілген қаулымен бекітілген Қазақстан Республикасы Жол қорының 
қаражатын қалыптастыру туралы ереженің 33-тармағы мынадай мазмұндағы 
төртінші-тоғызыншы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аумағында өндірілген бензин мен дизель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отынынан алынатын алым ставкасы 1998 жылғы 10 қарашадан бастап мынадай 
мөлшерде белгіленеді:
     бензин бойынша (авиациялықты қоспағанда) - бір метрлік тонна үшін 
4000 теңге;
     дизель отыны бойынша - бір метрлік тонна үшін 1000 теңге.
     Қазақстан Республикасының аумағына импортталатын бензин мен дизель 
отынынан алынатын алым ставкасы 1998 жылғы 10 қарашадан бастап мынадай 
мөлшерде белгіленеді:
     бензин бойынша (авиациялықты қоспағанда) бойынша - бір метрлік тонна 
үшін 10 000 теңге;
     дизель отыны бойынша - бір метрлік тонна үшін 8000 теңге".
     2. Осы қаулы 1998 жылғы 10 қарашадан бастап күшіне енеді және 
жариялауға жатады.
     Қазақстан Республикасының
          Премьер-Министрі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