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53114" w14:textId="8a531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6 қазандағы N 1007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4 қараша N 1124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"1999 жылға арналған республикалық бюджет туралы" Қазақстан Республикасы Заңының жобасын әзірлеудің кейбір мәселелері" 1998 жылғы 6 қазандағы N 1007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P981007_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 1-тармақ болып есептелсін және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"1999 жылға арналған республикалық бюджет туралы Қазақстан Республикасы Заңының жобасын жасау кезінде Қазақстан Республикасы мемлекеттік органдарының аппараты қызметкерлерінің штаттық санында 1-қосымшаға сәйкес басқару органдарына берілетін оларға ведомстволық бағыныстағы қызметкерлердің штаттық саны ескерілсін.";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3-тармақ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4-тармақ 2-тармақ болып есептелсін және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"2. 1999 жылға арналған мемлекеттік бюджетті қалыптастыру кезінде 2-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қосымшаға сәйкес республикалық бюджет есебінен ұсталатын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органдар аппараты қызметкерлерінің шекті штаттық саны ескерілсін";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5-тармақ тиісінше 3-тармақ болып есептелсін.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|Р/р  |   Мемлекеттік органдар       | Барлығы   |     оның ішінде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|                              |           |______________________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 N   |                              |           | орталық     | аумақтық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|                              |           | аппарат     | органдар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|_____|______________________________|___________|_____________|___________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1  |             2                |     3     |      4      |      5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|_____|______________________________|___________|_____________|___________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8  |Қазақстан Республикасының     |   1009    |    218      |    791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|Әділет министрлігі            |           |             |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|_____|______________________________|___________|_____________|___________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Нарбаев Е.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