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35e9" w14:textId="86e3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5 қазандағы N 998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4 қараша N 1127. Күші жойылды - ҚР Үкіметінің 2005.04.04. N 297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"Астық сатып алу және ауыл шаруашылығы тауар өндірушілерін қолдау жөніндегі кейбір шаралар туралы" 1998 жылғы 5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998 </w:t>
      </w:r>
      <w:r>
        <w:rPr>
          <w:rFonts w:ascii="Times New Roman"/>
          <w:b w:val="false"/>
          <w:i w:val="false"/>
          <w:color w:val="000000"/>
          <w:sz w:val="28"/>
        </w:rPr>
        <w:t>
 қаулысына мынадай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қаулыға "1997/1998 жылғы егіннің астығын сатып алуды ұйымдастырудың тәртібі" деген 1-қосымшада: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екінші абзацы "және ауыл шаруашылығы тауар өндірушілерінің астығы" деген сөздермен толықтырылсын.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