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d835" w14:textId="24ed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1998 жылдың аңшылық маусымына арналған киікті аулау лимитін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5 қараша N 1128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"Жануарлар дүниесін қорғау, ұдайы өндіру және пайдалану туралы" 
Қазақстан Республикасының Заңына сәйкес Қазақстан Республикасының Үкіметі 
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1998 жылдың аңшылық маусымына арналған киікті аулау лимиті 
қосымшаға сәйкес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қаулы қол қойылған күнінен бастап күшіне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Үкіметінің 1998 жылғы
                                                5 қарашадағы
                                              N 1128 қаулысымен
                                                 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1998 жылдың аңшылық маусымына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киік аулау лимиті
     ______________________________________________________________
    |    Өсіріліп-таралуы    |   Саны(бас)  |   Аулау лимиті       |
    |                        |              |     (бас)            |
    |________________________|______________|______________________|
    | Орал                   | 140000       |     10000            |
    | Үстірт                 |    332000    |        30000         |
    | Бетпақдала             |    120000    |        ____          |
    |________________________|______________|______________________|
     Жиыны:                       592000             40000
     Алу проценті                                      6,7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