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7334" w14:textId="75273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аумағында орналасқан ұйымдар мен объектілерге қатысты мемлекеттік меншік түрлері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1998 жылғы 9 қарашадағы N 1141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"Алматы қаласының мәртебесі және оны одан әрі дамыту жөніндегі шаралар туралы" 1997 жылғы 20 қазандағы N 3698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 (Қазақстан Республикасының ПҮАЖ-ы, 1997 ж., N 47, 429-құжат) мен "Алматы қаласының айрықша мәртебесі туралы" Қазақстан Республикасының 1998 жылғы 1 шілдедегі Заңына сәйкес Қазақстан Республикасының Үкіметі қаулы етеді: 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 бекітілсін: 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1-қосымшаға сәйкес Алматы қаласының коммуналдық меншігіне берілетін объектілердің тізбесі; 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2-қосымшаға сәйкес мемлекеттік үлестері мен акцияларының пакеттері Алматы қаласының коммуналдық меншігіне берілетін шаруашылық серіктестіктері мен акционерлік қоғамдардың тізбесі; 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3-қосымшаға сәйкес мемлекеттік республикалық меншікте қалатын ұйымдардың, сондай-ақ тұрғын емес қор объектілерінің тізбесі;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4-қосымшаға сәйкес мемлекеттік үлестері мен акцияларының пакеттері мемлекеттік республикалық меншіктегі шаруашылық серіктестіктері мен акционерлік қоғамдардың тізбесі.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1141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коммуналдық меншігіне берілетін</w:t>
      </w:r>
      <w:r>
        <w:br/>
      </w:r>
      <w:r>
        <w:rPr>
          <w:rFonts w:ascii="Times New Roman"/>
          <w:b/>
          <w:i w:val="false"/>
          <w:color w:val="000000"/>
        </w:rPr>
        <w:t>объектілердің тізбесі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ҚР Үкіметінің 2001.06.18 N </w:t>
      </w:r>
      <w:r>
        <w:rPr>
          <w:rFonts w:ascii="Times New Roman"/>
          <w:b w:val="false"/>
          <w:i w:val="false"/>
          <w:color w:val="ff0000"/>
          <w:sz w:val="28"/>
        </w:rPr>
        <w:t>834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2002.05.29 N </w:t>
      </w:r>
      <w:r>
        <w:rPr>
          <w:rFonts w:ascii="Times New Roman"/>
          <w:b w:val="false"/>
          <w:i w:val="false"/>
          <w:color w:val="ff0000"/>
          <w:sz w:val="28"/>
        </w:rPr>
        <w:t>583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2002.11.22 N </w:t>
      </w:r>
      <w:r>
        <w:rPr>
          <w:rFonts w:ascii="Times New Roman"/>
          <w:b w:val="false"/>
          <w:i w:val="false"/>
          <w:color w:val="ff0000"/>
          <w:sz w:val="28"/>
        </w:rPr>
        <w:t>1238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2003.01.22 </w:t>
      </w:r>
      <w:r>
        <w:rPr>
          <w:rFonts w:ascii="Times New Roman"/>
          <w:b w:val="false"/>
          <w:i w:val="false"/>
          <w:color w:val="ff0000"/>
          <w:sz w:val="28"/>
        </w:rPr>
        <w:t>N 78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17.04.2014 </w:t>
      </w:r>
      <w:r>
        <w:rPr>
          <w:rFonts w:ascii="Times New Roman"/>
          <w:b w:val="false"/>
          <w:i w:val="false"/>
          <w:color w:val="ff0000"/>
          <w:sz w:val="28"/>
        </w:rPr>
        <w:t>N 372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6"/>
        <w:gridCol w:w="4355"/>
        <w:gridCol w:w="6049"/>
      </w:tblGrid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NN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атауы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мекен-жайы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70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Қалдаяқов көшесі, 41-үй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3 шағынауданы, 23-үй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45.8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 поселкесі, Жастар көшесі, 10-үй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38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 поселкесі, Жастар көшесі, 10-үй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1-шағынаудан, N 97 орт.мек.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52.9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11-шағынаудан, 27-үй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10.38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2-шағынаудан, 58-үй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50.9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2-шағынаудан, Сауда-қоғамдық орт. (СҚО)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81.9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2-шағынаудан, СҚО 2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желі, 5-үй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3-шағынаудан, N 122 орт.мек.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3-шағынаудан, 48-үй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4-шағынаудан, 4-үй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4-шағынаудан, Алтынсарин көшесі, 3а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5-шағынаудан, 46-үй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34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5-шағынаудан, 58-үй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40.7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5-шағынаудан, 58а-үй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28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5-шағынаудан, 58а-үй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52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5-шағынаудан, 19б-үй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42.6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6-шағынаудан, шар/блок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7-шағынаудан, 1-үй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8-шағынаудан, N 116 орт. мек.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8-шағынаудан N 235 бал.бақ.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9-шағынаудан, шар/блок 7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81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даңғ. 20/14-үй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134.1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даңғ. 63 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262.7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даңғ., 2-үй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136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даңғ., 96-үй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82.2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даңғ., 115-үй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250.7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даңғ., 104-үй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12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даңғ., 127-үй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32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даңғ., 2-үй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даңғ., 2-үй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12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даңғ., 66-үй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82.2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даңғ., 115-үй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200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Аврора көшесі, 25-үй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200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Азовский көшесі 19-үй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302.3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Айманов көшесі 191-үй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185 кв.м.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Айманов көшесі 191-үй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31.5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2 шағ.аудан, Мүкетаев көшесі н/ж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362.7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шағ.аудан 174-үй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44.6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4 шағ.аудан 166-үй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8.8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4 шағ.аудан 166-үй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шағ.аудан 178а-үй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 N 136 орт.мек.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197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 53-үй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214.8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 53-үй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2 шағ.аудан, Маречек көшесі N 121 орт.мек.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77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3 шағ.аудан 26-үй, 1-пәтер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4 шағ.аудан, N 341 бал.бақ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4 шағ.аудан N 331 бал.бақ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4 шағ. аудан, Лингвистикалық гимназия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533.1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4 шағ.аудан, 36а-үй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5 шағ.аудан, N 220 бал.бақ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230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шағынаудан 3, шар/блок 3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Алтай-2 шағ.аудан., N 76 орт.мек.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9.8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Алтай-2 шағ.аудан., 31-үй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даңғ. N 113 бал. бақ.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196.2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көшесі, 4-үй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984.9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көшесі, 67-үй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167.2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көшесі, 66-үй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82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көшесі, 99-үй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235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Бабаев көшесі, 33-үй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102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Бабаев көшесі, 33-үй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100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Баженов көшесі, (Мочалов қиылысы, қойма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158.4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көшесі, 279-үй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740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Бәйсейітова көшесі, 40-үй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369.6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Бәйсейітова көшесі, 49-үй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12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Бәйсейітова көшесі, 49-үй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Байтұрсынов көшесі, 4а-үй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28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Бальзак көшесі, 2-үй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28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Бальзак көшесі, 2-үй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220 м2 үй-жай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Бальзак көшесі, 2-үй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|74 |Алаңы 73 м2 үй-жай                 |Аққайың аллеясы 8а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|75 |Алаңы 34.8 м2 үй-жай               |Аққайың аллеясы 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|76 |Алаңы 24 м2 үй-жай                 |Аққайың аллеясы 8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|77 |Алаңы 42 м2 үй-жай                 |Аққайың аллеясы 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|78 |Алаңы 216 м2 үй-жай                |Аққайың аллеясы 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|83 |Алаңы 63.8 м2 үй-жай               |Бөгенбай батыр көшесі, 128-үй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|84 |Алаңы 164 м2 үй-жай                |Бөгенбай батыр көшесі, 312-үй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|85 |Алаңы 25 м2 үй-жай                 |Бөгенбай батыр көшесі, 312-үй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|86 |Алаңы 42 м2 үй-жай                 |Бөгенбай батыр көшесі, 180-үй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|87 |Алаңы 100.7 м2 үй-жай              |Бөгенбай батыр көшесі, 100-үй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|88 |Алаңы 63.8 м2 үй-жай               |Бөгенбай батыр көшесі, 128-үй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|89 |Алаңы 184 м2 үй-жай                |Бөгенбай батыр көшесі, 312-үй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|90 |Алаңы 438.6 м2 үй-жай              |Бруно көшесі, 90-үй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|91 |Алаңы 1355 м2 үй-жай               |Брусиловский көшесі, 70-үй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|92 |Алаңы 157 м2 үй-жай                |Брусиловский көшесі, 134а-үй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|93 |Алаңы 180 м2 үй-жай                |Брусиловский көшесі, 72-үй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|94 |Ғимарат                            |Боралдай көшесі, 44-үй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|95 |Ғимарат                            |Боралдай көшесі, 5-үй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|96 |Ғимарат                            |Боралдай көшесі, 87-үй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|97 |Ғимарат                            |Бұқар Жырау көшесі, 14-үй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|98 |Алаңы 1038 м2 үй-жай               |Уәлиханов көшесі, 23/24-үй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|99 |Құрылыс                            |Уәлиханов көшесі, 7-үй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|100|Ғимарат                            |Вахтангов көшесі, 22-үй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|101|Ғимарат                            |Вахтангов көшесі, 22а-үй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|102|Ғимарат                            |Қарасай батыр көшесі, 229-үй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|103|Алаңы 120 м2 үй-жай                |Қарасай батыр көшесі, 85-үй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|104|Ғимарат                            |Қарасай батыр көшесі, 22-үй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|105|Ғимарат                            |Гагарин даңғ. 141-үй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|106|Алаңы 71.7 м2 үй-жай               |Гагарин даңғ. 141а-үй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|107|Алаңы 147.5 м2 үй-жай              |Гагарин даңғ. 165-үй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|108|Ғимарат                            |Гагарин даңғ. 202-үй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|109|Ғимарат                            |Гагарин даңғ. 215-үй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|110|Алаңы 60 м2 үй-жай                 |Гагарин даңғ. 73-үй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|111|Алаңы 201.6 м2 үй-жай              |Гагарин даңғ. Ұлттық өнер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   |                                   |академиясы        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|112|Алаңы 370.5 м2 үй-жай              |Гвардейс. көшесі 8-10-үй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|113|Ғимарат                            |Гете көшесі, 261-үй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|114|Алаңы 679 м2 үй-жай                |Гоголь көшесі, 117/127-үй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|115|Ғимарат                            |Гоголь көшесі, 53-үй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|116|Алаңы 14 м2 үй-жай                 |Гоголь көшесі, 77/85-үй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|117|Алаңы 200 м2 үй-жай                |Гоголь көшесі, 80-үй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|118|Ғимарат                            |Жамбыл көшесі, 170-үй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|119|Алаңы 431.7 м2 үй-жай              |Жәнгелдин көшесі, 27-үй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|120|Алаңы 49.9 м2 үй-жай               |Жандосов көшесі, 47-үй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|121|Алаңы 68.2 м2 үй-жай               |Жандосов көшесі, 69-үй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|122|Ғимарат                            |Досмұхамбетов көшесі, 89-үй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|123|Ғимарат                            |Достық даңғ. 226-үй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|124|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Алып тасталды - 2003.07.02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қаулысымен.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|125|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Алып тасталды - 1999.03.30.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қаулысымен.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|126|Алаңы 140,1 м2 үй-жай              |Достық даңғ. 40-үй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|127|Алаңы 80 м2 үй-жай                 |Достық даңғ. 91б-үй |___|___________________________________|__________________________________|128|Алаңы 150 м2 үй-жай                |Есенов көшесі,36-үй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|___|___________________________________|_____________________________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|129|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Алынып тасталды - ҚР Үкіметінің 17.04.2014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372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қаулысымен.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|130|Алаңы 849.3 м2 үй-жай              |Жандосов көшесі, 144-үй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|131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Алып тасталды - ҚР Үкіметінің 2000.07.26.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1118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қаулысымен.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|132|Алаңы 16.38 м2 үй-жай              |Жандосов көшесі, 3-үй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|133|Алаңы 68.2 м2 үй-жай               |Жандосов көшесі, 68-үй |___|___________________________________|_________________________________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|134|Алаңы 280 м2 үй-жай                |Жароков көшесі, 126-үй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|135|Алаңы 100 м2 үй-жай                |Жароков көшесі, 126-үй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|136|Алаңы 7 м2 үй-жай                  |Жароков көшесі, 126-үй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|137|Ғимарат                            |Жароков көшесі, 217а-үй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|138|Алаңы 297 м2 үй-жай                |Жароков көшесі, 24-үй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|139|Алаңы 17.2 м2 үй-жай               |Жароков көшесі, 24-үй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|140|Алаңы 120 м2 үй-жай                |Жароков көшесі, 24-үй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|141|Алаңы 12 м2 үй-жай                 |Желтоқсан көшесі, 102-үй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|142|Алаңы 35 м2 үй-жай                 |Желтоқсан көшесі, 103-үй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|143|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Алып тасталды - 2000.08.03.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1179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қаулысымен.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|144|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Алып тасталды - 2000.08.03.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1179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қаулысымен.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|145|Алаңы 110 м2 үй-жай                |Желтоқсан көшесі, 126-үй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|146|Алаңы 73 м2 үй-жай                 |Желтоқсан көшесі, 132-үй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|147|Алаңы 83.4 м2 үй-жай               |Желтоқсан көшесі, 132-үй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|148|Алаңы 50.1 м2 үй-жай               |Желтоқсан көшесі, 133а-үй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|149|Алаңы 9 м2 үй-жай                  |Желтоқсан көшесі, 75-үй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|150|Алаңы 48 м2 үй-жай                 |Жетісу көшесі, 45-үй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|151|Алаңы 600 м2 үй-жай                |Жібек ж. көшесі, 15-үй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|152|Алаңы 187 м2 үй-жай                |Жібек ж. көшесі, 19-үй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|153|Алаңы 130 м2 үй-жай                |Жібек ж. көшесі, 60-үй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|154|Алаңы 600 м2 үй-жай                |Жібек ж. көшесі, 15-үй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|155|Ғимарат                            |Жібек ж. көшесі, 5-үй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|156|Алаңы 245 м2 үй-жай                |Жібек ж. көшесі, 54-үй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|157|Ғимарат                            |Жібек ж. көшесі, 124-үй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|158|Алаңы 81 м2 үй-жай                 |Жұбанов көшесі, 95а-үй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|159|Алаңы 278.3 м2 үй-жай              |Жұбанов көшесі, 9а-үй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|160|Алаңы 16 м2 үй-жай                 |Жұбанов көшесі, шар/блок, 91-үй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|161|Алаңы 312 м2 үй-жай                |Жүргенов көшесі, 8-үй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|162|Алаңы 137 м2 үй-жай                |Зенков көшесі, 25-үй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|163|Алаңы 220 м2 үй-жай                |Зорге көшесі, 18-үй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|164|Ғимарат                            |Іле ауданы, пос. Николаевка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   |                                   |(қоймалық ғимарат денсаулық сақтау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   |                                   |басқармасы)|___|___________________________________|__________________________________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|165|Алаңы 1420 м2 үй-жай               |Мәуленов көшесі, 29-үй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|166|Алаңы 30 м2 үй-жай                 |Ескендіров көшесі, 64-үй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|167|Алаңы 171.1 м2 үй-жай              |Қабанбай б. көшесі, 132-үй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|168|Алаңы 55 м2 үй-жай                 |Қабанбай бат. көшесі, 99-үй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|169|Алаңы 28 м2 үй-жай                 |Қабанбай бат. Ибрагимов театры|___|___________________________________|__________________________________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|170|Алаңы 15 м2 үй-жай                 |Қабанбай бат. көшесі, 260-үй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|171|Алаңы 12 м2 үй-жай                 |Қабанбай бат. көшесі, 260-үй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|172|Алаңы 25 м2 үй-жай                 |Қабанбай бат. көшесі, 83-үй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|173|Алаңы 29 м2 үй-жай                 |Қабанбай бат. көшесі, 83-үй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|174|Алаңы 6 м2 үй-жай                  |Қабанбай бат. көшесі, 83-үй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|175|Алаңы 6 м2 үй-жай                  |Қабанбай б. көшесі, 91-үй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|176|Алаңы 15 м2 үй-жай                 |Қабанбай б. көшесі, 99-үй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|177|Алаңы 171.1 м2 үй-жай              |Қабанбай батыр көшесі, 132-үй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|178|Ғимарат                            |Каблуков көшесі, 117-үй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|179|Алаңы 60 м2 үй-жай                 |Қазақф. шағ.ауд. 24/74-үй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|180|Ғимарат                            |Қазақфильм шағ.ауд. N 268 бал.бақ.|___|___________________________________|__________________________________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|181|Алаңы 225.7 м2 үй-жай              |Қазақфильм шағ.ауд. 14-үй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|182|Ғимарат                            |Қазыбек би, көшесі, 115-үй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|183|Алаңы 234.6 м2 үй-жай              |Қазыбек би көшесі, 29-үй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|184|Алаңы 256 м2 үй-жай                |Қазыбек би көшесі, 68/70-үй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|185|Алаңы 6 м2 үй-жай                  |Қарасай б. көшесі, 128-үй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|186|Алаңы 7 м2 үй-жай                  |Қарасай б. көшесі, 128-үй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|187|Ғимарат                            |Қарасай батыр көшесі, 85-үй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|188|Ғимарат                            |Кассин көшесі, 47-үй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|189|Алаңы 180 м2 үй-жай                |Қашқар көшесі, 69-үй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|190|Алаңы 70 м2 үй-жай                 |Кисловодск көшесі, 19а-үй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|191|Алаңы 500 м2 үй-жай                |Клочков көшесі, 49-үй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|192|Ғимарат                            |Клочков көшесі, 165-үй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|193|Ғимарат                            |Көктем 3 шағ.ауд. 11-үй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|194|Алаңы 30.9 м2 үй-жай               |Көктем 1/15/22 шағ.ауд.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|195|Алаңы 30.8 м2 үй-жай               |Б. Жырау көшесі, 32/21-үй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|196|Алаңы 42.2 м2 үй-жай               |Алмагүл шағ.ауд. 18/26-үй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|197|Алаңы 62.9 м2 үй-жай               |Қазақфильм шағ.ауд.8/39-үй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|198|Ғимарат                            |Қонаев көшесі, 127-үй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|199|Алаңы 210.5 м2 үй-жай              |Қонаев көшесі, 31б-үй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|200|Алаңы 135.4 м2 үй-жай              |Қонаев көшесі, 62-үй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|201|Алаңы 174 м2 үй-жай                |Құрманғазы көшесі, 144-үй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|202|Ғимарат                            |Құрманғазы көшесі, 29-үй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|203|Ғимарат                            |Құрманғазы көшесі, 66-үй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|204|Алаңы 126 м2 үй-жай                |М.Торез көшесі, 141-үй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|205|Алаңы 54.6 м2 үй-жай               |М.Торез көшесі, 152/6-үй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|206|Алаңы 275 м2 үй-жай                |М.Торез көшесі, 198-үй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|207|Алаңы 130 м2 үй-жай                |М.Торез көшесі, 141-үй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|208|Алаңы 220 м2 үй-жай                |Мақатаев көшесі, 13-үй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|209|Алаңы 12 м2 үй-жай                 |Мақатаев көшесі, 140-үй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|210|Алаңы 1043 м2 үй-жай               |Мақатаев көшесі, 142-үй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|211|Алаңы 300 м2 үй-жай                |Мақатаев көшесі, 142-үй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|212|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Алып тасталды - 2000.08.03.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1179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қаулысымен.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|213|Ғимарат                            |Манас көшесі, 40-үй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|214|Алаңы 150 м2 үй-жай                |Манас көшесі, 51-үй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|215|Алаңы 170 м2 үй-жай                |Маречек көшесі, 12-үй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|216|Ғимарат                            |Мате Залка көшесі, 78-үй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|217|Алаңы 60 м2 үй-жай                 |Мате Залка көшесі, 73а-үй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|218|Алаңы 97 м2 үй-жай                 |Мәуленов көшесі, 108а-үй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|219|Ғимарат                            |Мәуленов көшесі, 57-үй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|220|Алаңы 162.6 м2 үй-жай              |Мельничная көшесі, 31-үй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|221|Ғимарат                            |Мечников көшесі, 62-үй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|222|Алаңы 1038 м2 үй-жай               |Мечников көшесі, 76-үй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|223|Ғимарат                            |2-шағынаудан, Чайка кинотеатры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|224|Ғимарат                            |3-шағынаудан, Юность кинотеатры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|225|Ғимарат                            |10-шағынаудан, N 240 бал.бақ.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|226|Ғимарат                            |10-шағынаудан. N 243 бал.бақ.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|227|Алаңы 15 м2 үй-жай                 |10-шағынаудан, 10-үй, 7а-пәтер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|228|Алаңы 42.3 м2 үй-жай               |10-шағынаудан, 12-үй, 43-пәтер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|229|Алаңы 158.8 м2 үй-жай              |11-шағынаудан, 17-үй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|230|Алаңы 3.5 м2 үй-жай                |11-шағынаудан, 3-үй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|231|Алаңы 282.9 м2 үй-жай              |3-шағынаудан, 19а-үй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|232|Ғимарат                            |3-шағынаудан, 42а-үй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|233|Ғимарат                            |3-шағынаудан, 242-А-үй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|234|Алаңы 2231 м2 үй-жай               |4-шағынаудан, бал.бақ н/ж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|235|Алаңы 46 м2 үй-жай                 |4-шағынаудан,Абай даңғылы қалалық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   |                                   |мәдени және демалыс парк шар/блок |___|___________________________________|__________________________________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|236|Алаңы 96 м2 үй-жай                 |6-шағынаудан N 8349/0110 Халықтық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   |                                   |Банктің бөлімшесі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   |___________________________________|__________________________________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|237|Ғимарат                            |8-шағынаудан, 42-үй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|238|Алаңы 570 м2 үй-жай                |Айнабұлақ-3-шағынауданы, ҚІІБ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|239|Алаңы 1645 м2 үй-жай               |Мұқанов көшесі, 223б-үй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|240|Алаңы 40.1 м2 үй-жай               |Мұқанов көшесі, 235-үй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|241|Алаңы 301 м2 үй-жай                |Мұратбаев көшесі, 95-үй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|242|Алаңы 180 м2 үй-жай                |Мұстафин көшесі, (N 5 автопарк)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|243|Ғимарат                            |Навои көшесі, 308-үй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|244|Алаңы 60 м2 үй-жай                 |Наурызбай б. 28-үй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|245|Алаңы 198.3 м2 үй-жай              |Наурызбай б. 66-үй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|246|Ғимарат                            |Огарев көшесі, 6-үй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|247|Алаңы 500 м2 үй-жай                |Омбы көшесі, 108-үй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|248|Алаңы 1005 м2 үй-жай               |Орб. 2-шағ.ауд. 29а--үй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|249|Алаңы 1005 м2 үй-жай               |Таугүл 1/76 шағ.ауд.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|250|Ғимарат                            |Орбита 1 шағ.ауд. бал/бақ N 64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|251|Ғимарат                            |Орбита 1 шағ.ауд. 40--үй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|252|Ғимарат                            |Орбита 2 шағ.ауд.,бала бақша н/ж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|253|Ғимарат                            |Орбита 2 шағ.ауд.,N 263 бала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|254|Ғимарат                            |Орбита 3шағ.ауд., Байқоңыр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   |                                   |кинотеатры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|255|Ғимарат                            |Орбита 3 шағ.ауд. б/б 274-үй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|256|Алаңы 12 м2 үй-жай                 |Орбита 4 шағ.ауд. 10-үй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|257|Ғимарат                            |Орбита 4 шағ.ауд. 25-үй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|258|Ғимарат                            |Орбита 4 шағ.ауд. 25а-үй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|259|Ғимарат                            |Орбита-2 шағ.ауд. N 68орт.мек.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|260|Алаңы 130.3 м2 үй-жай              |Орбита-2 шағ.ауд.6-үй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|261|Ғимарат                            |п. Заря Восток, Ленин көшесі,15-үй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|262|Ғимарат                            |п. Киров, Ленин көшесі,24-үй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|263|Алаңы 40 м2 үй-жай                 |п.Киров, Ленин көшесі, 19-үй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|264|Алаңы 26 м2 үй-жай                 |п.Көкқайнар Басаркобызөшесі,42-үй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|265|Алаңы 60.6 м2 үй-жай               |п.Красный Трудовик,К.Маркс көшесі,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   |                                   |N4 қалалық ауруханасы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|266|Ғимарат                            |Панфилов көшесі, 59-үй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|___________________________________    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|267|Алаңы 300 м2 үй-жай                |Панфилов көшесі, 75-үй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|268|Ғимарат                            |Папанин көшесі, 220-үй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|269|Алаңы 524 м2 үй-жай                |Біріншімай тоғаны, жатақхана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|270|Алаңы 2597 м2 үй-жай               |Пирогов көшесі, 1-үй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|271|Ғимарат                            |Поддубный көшесі,155-үй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|272|Алаңы 2597 м2 үй-жай               |Попов көшесі,23-үй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|273|Ғимарат                            |пос. Қалқаман, экстр.мед орталығы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|274|Алаңы 1905 м2 үй-жай               |Достық даңғ. 46-үй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|275|Алаңы 44 м2 үй-жай                 |Прокофьев көшесі, 150-үй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|276|Алаңы 72 м2 үй-жай                 |Прокофьев көшесі, 150-үй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|277|Алаңы 205.5 м2 үй-жай              |Прокофьев көшесі, 150-үй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|278|Алаңы 1836 м2 үй-жай               |Пушкин көшесі,26-үй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|279|Алаңы 244.4 м2 үй-жай              |Пушкин көшесі,40-үй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|280|Алаңы 15.7 м2 үй-жай               |Пушкин көшесі,78-үй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|281|Алаңы 56.5 м2 үй-жай               |Пушкин көшесі,78-үй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|282|Алаңы 177.4 м2 үй-жай              |Пушкин көшесі, 26-үй |___|___________________________________|__________________________________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|283|Алаңы 543.9 м2 үй-жай              |Райымбек көшесі,235;200а-үйлер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|284|Ғимарат                            |Райымбек көшесі,483а-үй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|285|Алаңы 60 м2 үй-жай                 |Розыбакиев көшесі,(Ровенск. қиы.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   |                                   |лысы спорт-сауықтыру клубы)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|286|Алаңы 95.7 м2 үй-жай               |Розыбакиев көшесі, 66-үй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|287|Ғимарат                            |Розыбакиев көшесі,177-үй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|288|Ғимарат                            |Розыбакиев көшесі, 45-үй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|289|Алаңы 4.6 м2 үй-жай                |Розыбакиев көшесі, 66-үй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|290|Алаңы 16 м2 үй-жай                 |Розыбакиев көшесі,68-үй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|291|Ғимарат                            |Руставели көшесі, 3-үй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|292|Ғимарат                            |Рысқұлов көшесі, 91-үй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|293|Ғимарат                            |Сәдуақасов көшесі, 27-үй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|294|Алаңы 30.9 м2 үй-жай               |Саин көшесі, 20-22-үй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|295|Алаңы 52.7 м2 үй-жай               |Самал 1 шағ.ауд. 34-үй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|296|Алаңы 555 м2 үй-жай                |Самал 1 шағ.ауд.17-үй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|297|Алаңы 555 м2 үй-жай                |Бальзак көшесі, 2-үй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|298|Алаңы 555 м2 үй-жай                |Фурманов көшесі, 249-үй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|299|Алаңы 555 м2 үй-жай                |Самал 1 шағ.ауд.31-үй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|300|Алаңы 278 м2 үй-жай                |Сәтпаев көшесі, 10-үй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|301|Алаңы 90 м2 үй-жай                 |Сәтпаев көшесі,7-үй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|302|Алаңы 312 м2 үй-жай                |Сәтпаев көшесі, 86-үй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|303|Алаңы 108 м2 үй-жай                |Сәтпаев көшесі,10-үй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|304|Алаңы 100 м2 үй-жай                |Седов көшесі,73-үй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|305|Алаңы 190 м2 үй-жай                |Сейфуллин даңғ.497-үй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|306|Алаңы 464.4 м2 үй-жай              |Сейфуллин даңғ.129-үй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|307|Алаңы 31.43 м2 үй-жай              |Сейфуллин даңғ.129/41-үй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|308|Алаңы 323 м2 үй-жай                |Сейфуллин даңғ.450-үй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|309|Алаңы 161 м2 үй-жай                |Сейфуллин даңғ. 469б-үй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|310|Алаңы 45.9 м2 үй-жай               |Серпуховский көшесі,42-үй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|311|Алаңы 1259 м2 үй-жай               |Сеченов көшесі, 28-үй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|312|Алаңы 103.8 м2 үй-жай              |Сүлейменов көшесі,17-үй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|313|Алаңы 154 кв.м. үй-жай             |Сүйінбай көшесі,178-үй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|314|Ғимарат                            |Сүйінбай көшесі,207-үй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|315|Алаңы 161.4 м2 үй-жай              |Сүйінбай көшесі,263/27-үй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|316|Алаңы 315 м2 үй-жай                |Т.Бокина көшесі, 21-үй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|317|Алаңы 188.8 м2 үй-жай              |Талғар көшесі,7-үй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|318|Ғимарат                            |Тастақ 1 шағ.ауд.26а-үй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|319|Алаңы 11156 м2 үй-жай              |Тастақ 1.шағ.ауд.1а-үй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|320|Ғимарат                            |Тауг.шағ.ауд.Журавского көшесі,32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|321|Ғимарат                            |Таугул 1 шағ.ауд.39-үй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|322|Ғимарат                            |Тельман көшесі,56-үй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|323|Алаңы 6 м2 үй-жай                  |Тимирязев көшесі,61-үй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|324|Алаңы 10 м2 үй-жай                 |Тимирязев көшесі,73-үй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|325|Ғимарат                            |Тимирязев көшесі,28/29-үй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|326|Алаңы 36 м2 үй-жай                 |Тимирязев көшесі,32-үй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|327|Алаңы 333 м2 үй-жай                |Төле би көшесі, 63-үй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|328|Алаңы 269.5 м2 үй-жай              |Төле би көшесі,159-үй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|329|Алаңы 75.6 м2 үй-жай               |Төле би көшесі,106-үй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|330|Алаңы 577.3 м2 үй-жай              |Төле би көшесі,12-үй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|331|Алаңы 148.3 м2 үй-жай              |Төле би көшесі,12-үй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332 |Алаңы 97 м2 үй-жай                 |Төле би көшесі,130а-үй ____|___________________________________|_________________________________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|333|Алаңы 235.1 м2 үй-жай              |Төле би көшесі,130а-үй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|334|Алаңы 49 м2 үй-жай                 |Төле би көшесі,157-үй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|335|Алаңы 1020 м2 үй-жай               |Төле би көшесі,157-үй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|336|Алаңы 32.6 м2 үй-жай               |Төле би көшесі,160-үй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|337|Алаңы 9.1 м2 үй-жай                |Төле би көшесі,165-үй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|338|Алаңы 71.7 м2 үй-жай               |Төле би көшесі,226-үй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|339|Алаңы 181 м2 үй-жай                |Төле би көшесі,226-үй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|340|Алаңы 16 м2 үй-жай                 |Төле би көшесі,45-үй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|341|Алаңы 64.6 м2 үй-жай               |Төле би көшесі, 63-үй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|342|Алаңы 70 м2 үй-жай                 |Төле би көшесі,78-үй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|343|Алаңы 12 м2 үй-жай                 |Төле би көшесі,82а-үй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|344|Ғимарат                            |Толстой көшесі,20-үй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|345|Алаңы 494.5 м2 үй-жай              |Толстой көшесі,6а-үй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|346|Алаңы 267.6 м2 үй-жай              |Торайғыров көшесі,1-үй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|347|Ғимарат                            |Төлебаев көшесі,62-үй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|348|Алаңы 10.7 м2 үй-жай               |Тұрғыт Өзәл көшесі,71-үй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|349|Алаңы 120 м2 үй-жай                |Төреқұлов көшесі,73-үй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|350|Ғимарат                            |Қожамқұлов көшесі,77-үй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|351|Ғимарат                            |Розыбакиев көшесі, 45-үй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|352|Ғимарат                            |Университет. көшесі,7-үй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|353|Алаңы 280.8 м2 үй-жай              |Өскемен көшесі,2-үй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|354|Алаңы 321.2 м2 үй-жай              |Өтепов көшесі,2-үй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|355|Алаңы 20 м2 үй-жай                 |Өтепов көшесі,9в/38-үй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|356|Ғимарат                            |Таугүл шағынауданы, N 127 орт.мек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|357|Алаңы 262.4 м2 үй-жай              |Фурманов көшесі,124; 126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|358|Алаңы 108 м2 үй-жай                |Фурманов көшесі, 128-үй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|359|Алаңы 102 м2 үй-жай                |Фурманов көшесі,124-үй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|360|Алаңы 18 м2 үй-жай                 |Фурманов көшесі,112-үй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|361|Алаңы 70 м2 үй-жай                 |Фурманов көшесі,118-үй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|362|Алаңы 57.7 м2 үй-жай               |Фурманов көшесі, 120-үй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|363|Алаңы 10 м2 үй-жай                 |Фурманов көшесі,124-үй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|364|Алаңы 47.2 м2 үй-жай               |Фурманов көшесі,124-үй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|365|Алаңы 322.2 м2 үй-жай              |Фурманов көшесі,161-үй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|366|Алаңы 8 м2 үй-жай                  |Фурманов көшесі,42-үй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|367|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Алып тасталды - 2000.08.03.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1179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қаулысымен.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|368|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Алып тасталды - 2000.08.03.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1179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қаулысымен.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|369|Алаңы 22.7 м2 үй-жай               |Фурманов көшесі,53-үй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|370|Ғимарат                            |Фучик көшесі,44-үй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|371|Алаңы 60 м2 үй-жай                 |Чайковский көшесі,37-үй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|372|Ғимарат                            |Чехов көшесі,15а-үй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|373|Алаңы 57.7 м2 үй-жай               |Шолом Алейхом көшесі,27-үй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|374|Алаңы 130.4 м2 үй-жай              |Шверник көшесі,22-үй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|375|Ғимарат                            |Шевченко көшесі,114-үй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|376|Алаңы 48.3 м2 үй-жай               |Шевченко көшесі,123-үй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|377|Алаңы 40 м2 үй-жай                 |Шевченко көшесі,123-үй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|378|Алаңы 16.9 м2 үй-жай               |Шевченко көшесі,129-үй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|379|Алаңы 585.6 м2 үй-жай              |Шевченко көшесі,13-үй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|380|Алаңы 144.3 м2 үй-жай              |Шевченко көшесі,15а-үй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|381|Алаңы 64.6 м2 үй-жай               |Шевченко көшесі,15а-үй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|382|Алаңы 38.1 м2 үй-жай               |Шевченко көшесі,162в-үй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|383|Алаңы 67 м2 үй-жай                 |Шевченко көшесі,60-үй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|384|Алаңы 91 м2 үй-жай                 |Шевченко көшесі,95-үй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|385|Алаңы 120 м2 үй-жай                |Шелков көшесі, н/ж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|386|Алаңы 25 м2 үй-жай                 |Шолохов көшесі,22-үй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|387|Алаңы 56.3 м2 үй-жай               |Шаңырақ 2, Өтемісұлы көшесі,3-үй 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|388|Алаңы 84 м2 үй-жай                 |Щепкин көшесі, 39-үй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|389|Ғимарат                            |Щепкин көшесі,5-үй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|390|Алаңы 978 м2 үй-жай                |Щепкин көшесі,73-үй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|391|Ғимарат                            |Чайковский көшесі,75-үй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|___|___________________________________|_________________________________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|392|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Алып тасталды - ҚР Үкіметінің 2000.07.26.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1129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қаулысымен.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|___| __________________________________|_________________________________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|393-1 | Ғимарат                        | Кабанбай батыра, 112-үй _______|________________________________|_________________________________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|393-2 | "Қайрат" футбол базасы         | Каблуков көшесі, 30-үй _______|________________________________|_________________________________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|394|Алаңы 37,8 мың шаршы метр темекі   | Мақатаев көшесі, 117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   |фабрикасының объектісі             ||___|___________________________________|_________________________________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|395|Алаңы 467,8 м2 үй-жай              |Достық даңғ. 44-үй &lt;*&gt;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|396|Ғимарат                            |Абылай хан даңғ. 79 үй &lt;*&gt;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 1998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1141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үлестері мен акцияларының пакеттері Алматы</w:t>
      </w:r>
      <w:r>
        <w:br/>
      </w:r>
      <w:r>
        <w:rPr>
          <w:rFonts w:ascii="Times New Roman"/>
          <w:b/>
          <w:i w:val="false"/>
          <w:color w:val="000000"/>
        </w:rPr>
        <w:t>қаласының коммуналдық меншігіне берілетін шаруашылық</w:t>
      </w:r>
      <w:r>
        <w:br/>
      </w:r>
      <w:r>
        <w:rPr>
          <w:rFonts w:ascii="Times New Roman"/>
          <w:b/>
          <w:i w:val="false"/>
          <w:color w:val="000000"/>
        </w:rPr>
        <w:t>серіктестіктері мен акционерлік қоғамдарының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N |                                  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|р/р|      АҚ атауы                     |     Орналасқан мекен-жайы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|1  |"N 1 автобус паркі"                |Фурманов көшесі,28-үй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|2  |"N 2 автобус паркі"                |21-желі, көшесі, 5а-үй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  |" N 3 автобус паркі"               |Майлин көшесі, 24-үй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  |"N 4 автобус паркі"                |21-желі, көшесі, 5а-үй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|5  |" N 6 автобус паркі"               |Мате Залки көшесі,11-үй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|6  |" N 8 автобус паркі"               |Шоссейная көшесі, 8км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|7  |"Автокөлікдыбыс."                  |Рысқұлов көшесі, 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|8  |"Ақ Қанат" (N5 автопаркі)          |Фадеева көшесі,38-үй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|9  |"Алматы қызмет" Алм. ТҚШ"          |Мечников көшесі, 62-үй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|10 |"Алматы энергопул"                 |Достық даңғылы 7-үй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|11 |"Алматыбасжоба"                    |Қожамқұлов көшесі,200-үй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|12 |"Алматықалабезендіру"              |Сейфуллин даңғылы 291-үй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|13 |"Алматықалалықжарық"               |Рысқұлов көшесі, 51-үй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|14 |"Алматыметроқұрылыс"               |Панфилов көшесі, 84-үй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|15 |"Алматыжылукоммунэнерго"           |Масанчи көшесі, 48а-үй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|16 |"Алуа"                             |Коммунальная көшесі, 4-үй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|17 |Медеу ауданының ТКШ "Берік"        |Коммунальная көшесі, 4-үй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|18 |Бостандық ауданы ТКШ "Бостандық"   |Каблукова көшесі, 97а-үй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|19 |Бас есептеу орталығы               |Достық даңғылы, 38-үй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|20 |"Дружба" (N2 таксопарк )           |Бродский көшесі, 37-үй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|21 |"ДЭУ" Жол пайдалану басқар.        |Рысқұлов көшесі, 28а-үй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|22 |Алатау ауданының ТКШ "Нурила"      |Студенческая көшесі, 9-үй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|23 |Әуезов ауданының ТКШ               |Отрарская көшесі, 9-үй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|24 |Жетісу ауданының ТКШ               |Жібек жолы көшесі, 110-үй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|25 |Түрксіб ауданының ТКШ "Дархан"     |Сүйінбай көшесі, 263/6-үй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|26 |Ақсай ТКШ АҚ   "Жұлдыз"            |1-шағынаудан,хоз/блок,92а-үй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|27 |Жасыл желектерді қорғау            |Рысқұлов көшесі, 57-үй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|28 |"Парасат"                          |Мечников көшесі, 62-үй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|29 |"Көгалдандыру" ПСО                 |Марков көшесі, 34-үй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|30 |Өндірістік техникалық автоорталық  |Чаплин көшесі, 17-үй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  |қызмет көрсету (ӨТАҚК)            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|31 |Құрылыс материалдары               |Куприн көшесі, 1-үй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|32 |Медеу ауданының ТКШ "Тазалық"      |Орманов көшесі, 149а-үй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|33 |"Тазалық"                          |Лобачевский көшесі, 101а-үй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|34 |"Тәттісу"                          |Шолохов көшесі, 29-үй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|35 |"Шаруа"                            |Желтоқсан көшесі, 112-үй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 1998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1141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республикалық меншікте қалатын ұйымдардың, сондай-ақ тұрғын емес қор объектілерінің тізбесі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3-қосымшаға өзгерістер енгізілді - ҚР Үкіметінің 1999.03.30 N </w:t>
      </w:r>
      <w:r>
        <w:rPr>
          <w:rFonts w:ascii="Times New Roman"/>
          <w:b w:val="false"/>
          <w:i w:val="false"/>
          <w:color w:val="ff0000"/>
          <w:sz w:val="28"/>
        </w:rPr>
        <w:t>319</w:t>
      </w:r>
      <w:r>
        <w:rPr>
          <w:rFonts w:ascii="Times New Roman"/>
          <w:b w:val="false"/>
          <w:i w:val="false"/>
          <w:color w:val="ff0000"/>
          <w:sz w:val="28"/>
        </w:rPr>
        <w:t xml:space="preserve">; 2000.08.03 N </w:t>
      </w:r>
      <w:r>
        <w:rPr>
          <w:rFonts w:ascii="Times New Roman"/>
          <w:b w:val="false"/>
          <w:i w:val="false"/>
          <w:color w:val="ff0000"/>
          <w:sz w:val="28"/>
        </w:rPr>
        <w:t>1179</w:t>
      </w:r>
      <w:r>
        <w:rPr>
          <w:rFonts w:ascii="Times New Roman"/>
          <w:b w:val="false"/>
          <w:i w:val="false"/>
          <w:color w:val="ff0000"/>
          <w:sz w:val="28"/>
        </w:rPr>
        <w:t xml:space="preserve">; 2001.02.28 N </w:t>
      </w:r>
      <w:r>
        <w:rPr>
          <w:rFonts w:ascii="Times New Roman"/>
          <w:b w:val="false"/>
          <w:i w:val="false"/>
          <w:color w:val="ff0000"/>
          <w:sz w:val="28"/>
        </w:rPr>
        <w:t>289</w:t>
      </w:r>
      <w:r>
        <w:rPr>
          <w:rFonts w:ascii="Times New Roman"/>
          <w:b w:val="false"/>
          <w:i w:val="false"/>
          <w:color w:val="ff0000"/>
          <w:sz w:val="28"/>
        </w:rPr>
        <w:t xml:space="preserve">; 2001.08.08 N </w:t>
      </w:r>
      <w:r>
        <w:rPr>
          <w:rFonts w:ascii="Times New Roman"/>
          <w:b w:val="false"/>
          <w:i w:val="false"/>
          <w:color w:val="ff0000"/>
          <w:sz w:val="28"/>
        </w:rPr>
        <w:t>1040</w:t>
      </w:r>
      <w:r>
        <w:rPr>
          <w:rFonts w:ascii="Times New Roman"/>
          <w:b w:val="false"/>
          <w:i w:val="false"/>
          <w:color w:val="ff0000"/>
          <w:sz w:val="28"/>
        </w:rPr>
        <w:t xml:space="preserve">; 2001.11.26 N </w:t>
      </w:r>
      <w:r>
        <w:rPr>
          <w:rFonts w:ascii="Times New Roman"/>
          <w:b w:val="false"/>
          <w:i w:val="false"/>
          <w:color w:val="ff0000"/>
          <w:sz w:val="28"/>
        </w:rPr>
        <w:t>1513</w:t>
      </w:r>
      <w:r>
        <w:rPr>
          <w:rFonts w:ascii="Times New Roman"/>
          <w:b w:val="false"/>
          <w:i w:val="false"/>
          <w:color w:val="ff0000"/>
          <w:sz w:val="28"/>
        </w:rPr>
        <w:t xml:space="preserve">; 2003.07.02 N </w:t>
      </w:r>
      <w:r>
        <w:rPr>
          <w:rFonts w:ascii="Times New Roman"/>
          <w:b w:val="false"/>
          <w:i w:val="false"/>
          <w:color w:val="ff0000"/>
          <w:sz w:val="28"/>
        </w:rPr>
        <w:t>638</w:t>
      </w:r>
      <w:r>
        <w:rPr>
          <w:rFonts w:ascii="Times New Roman"/>
          <w:b w:val="false"/>
          <w:i w:val="false"/>
          <w:color w:val="ff0000"/>
          <w:sz w:val="28"/>
        </w:rPr>
        <w:t xml:space="preserve">; 2005.05.19 N </w:t>
      </w:r>
      <w:r>
        <w:rPr>
          <w:rFonts w:ascii="Times New Roman"/>
          <w:b w:val="false"/>
          <w:i w:val="false"/>
          <w:color w:val="ff0000"/>
          <w:sz w:val="28"/>
        </w:rPr>
        <w:t>475</w:t>
      </w:r>
      <w:r>
        <w:rPr>
          <w:rFonts w:ascii="Times New Roman"/>
          <w:b w:val="false"/>
          <w:i w:val="false"/>
          <w:color w:val="ff0000"/>
          <w:sz w:val="28"/>
        </w:rPr>
        <w:t xml:space="preserve">; 2005.09.16 N </w:t>
      </w:r>
      <w:r>
        <w:rPr>
          <w:rFonts w:ascii="Times New Roman"/>
          <w:b w:val="false"/>
          <w:i w:val="false"/>
          <w:color w:val="ff0000"/>
          <w:sz w:val="28"/>
        </w:rPr>
        <w:t>923</w:t>
      </w:r>
      <w:r>
        <w:rPr>
          <w:rFonts w:ascii="Times New Roman"/>
          <w:b w:val="false"/>
          <w:i w:val="false"/>
          <w:color w:val="ff0000"/>
          <w:sz w:val="28"/>
        </w:rPr>
        <w:t xml:space="preserve">; 2006.06.13 N </w:t>
      </w:r>
      <w:r>
        <w:rPr>
          <w:rFonts w:ascii="Times New Roman"/>
          <w:b w:val="false"/>
          <w:i w:val="false"/>
          <w:color w:val="ff0000"/>
          <w:sz w:val="28"/>
        </w:rPr>
        <w:t>543</w:t>
      </w:r>
      <w:r>
        <w:rPr>
          <w:rFonts w:ascii="Times New Roman"/>
          <w:b w:val="false"/>
          <w:i w:val="false"/>
          <w:color w:val="ff0000"/>
          <w:sz w:val="28"/>
        </w:rPr>
        <w:t xml:space="preserve">; 2008.03.01 </w:t>
      </w:r>
      <w:r>
        <w:rPr>
          <w:rFonts w:ascii="Times New Roman"/>
          <w:b w:val="false"/>
          <w:i w:val="false"/>
          <w:color w:val="ff0000"/>
          <w:sz w:val="28"/>
        </w:rPr>
        <w:t>N 209</w:t>
      </w:r>
      <w:r>
        <w:rPr>
          <w:rFonts w:ascii="Times New Roman"/>
          <w:b w:val="false"/>
          <w:i w:val="false"/>
          <w:color w:val="ff0000"/>
          <w:sz w:val="28"/>
        </w:rPr>
        <w:t xml:space="preserve">; 2008.09.11 </w:t>
      </w:r>
      <w:r>
        <w:rPr>
          <w:rFonts w:ascii="Times New Roman"/>
          <w:b w:val="false"/>
          <w:i w:val="false"/>
          <w:color w:val="ff0000"/>
          <w:sz w:val="28"/>
        </w:rPr>
        <w:t>N 847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2009.09.11 </w:t>
      </w:r>
      <w:r>
        <w:rPr>
          <w:rFonts w:ascii="Times New Roman"/>
          <w:b w:val="false"/>
          <w:i w:val="false"/>
          <w:color w:val="ff0000"/>
          <w:sz w:val="28"/>
        </w:rPr>
        <w:t>N 1353</w:t>
      </w:r>
      <w:r>
        <w:rPr>
          <w:rFonts w:ascii="Times New Roman"/>
          <w:b w:val="false"/>
          <w:i w:val="false"/>
          <w:color w:val="ff0000"/>
          <w:sz w:val="28"/>
        </w:rPr>
        <w:t xml:space="preserve">; 2010.02.11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; 2011.07.27 </w:t>
      </w:r>
      <w:r>
        <w:rPr>
          <w:rFonts w:ascii="Times New Roman"/>
          <w:b w:val="false"/>
          <w:i w:val="false"/>
          <w:color w:val="ff0000"/>
          <w:sz w:val="28"/>
        </w:rPr>
        <w:t>№ 868</w:t>
      </w:r>
      <w:r>
        <w:rPr>
          <w:rFonts w:ascii="Times New Roman"/>
          <w:b w:val="false"/>
          <w:i w:val="false"/>
          <w:color w:val="ff0000"/>
          <w:sz w:val="28"/>
        </w:rPr>
        <w:t xml:space="preserve">; 2011.08.01 </w:t>
      </w:r>
      <w:r>
        <w:rPr>
          <w:rFonts w:ascii="Times New Roman"/>
          <w:b w:val="false"/>
          <w:i w:val="false"/>
          <w:color w:val="ff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 xml:space="preserve">; 2012.05.31 </w:t>
      </w:r>
      <w:r>
        <w:rPr>
          <w:rFonts w:ascii="Times New Roman"/>
          <w:b w:val="false"/>
          <w:i w:val="false"/>
          <w:color w:val="ff0000"/>
          <w:sz w:val="28"/>
        </w:rPr>
        <w:t>N 710</w:t>
      </w:r>
      <w:r>
        <w:rPr>
          <w:rFonts w:ascii="Times New Roman"/>
          <w:b w:val="false"/>
          <w:i w:val="false"/>
          <w:color w:val="ff0000"/>
          <w:sz w:val="28"/>
        </w:rPr>
        <w:t xml:space="preserve">; 13.02.2013 </w:t>
      </w:r>
      <w:r>
        <w:rPr>
          <w:rFonts w:ascii="Times New Roman"/>
          <w:b w:val="false"/>
          <w:i w:val="false"/>
          <w:color w:val="ff0000"/>
          <w:sz w:val="28"/>
        </w:rPr>
        <w:t>N 128</w:t>
      </w:r>
      <w:r>
        <w:rPr>
          <w:rFonts w:ascii="Times New Roman"/>
          <w:b w:val="false"/>
          <w:i w:val="false"/>
          <w:color w:val="ff0000"/>
          <w:sz w:val="28"/>
        </w:rPr>
        <w:t xml:space="preserve">; 29.12.2015 </w:t>
      </w:r>
      <w:r>
        <w:rPr>
          <w:rFonts w:ascii="Times New Roman"/>
          <w:b w:val="false"/>
          <w:i w:val="false"/>
          <w:color w:val="ff0000"/>
          <w:sz w:val="28"/>
        </w:rPr>
        <w:t>№ 1117</w:t>
      </w:r>
      <w:r>
        <w:rPr>
          <w:rFonts w:ascii="Times New Roman"/>
          <w:b w:val="false"/>
          <w:i w:val="false"/>
          <w:color w:val="ff0000"/>
          <w:sz w:val="28"/>
        </w:rPr>
        <w:t xml:space="preserve">; 03.05.2019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N |                                   |                            |р/р|     Мекемелер мен ұйымдардың атауы|      Орналасқан мекен-жайы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  |Қазақстан Республикасы             |Достық, 87б-үй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  |Президентінің Архиві              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|2  |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1999.03.30 N </w:t>
      </w:r>
      <w:r>
        <w:rPr>
          <w:rFonts w:ascii="Times New Roman"/>
          <w:b w:val="false"/>
          <w:i w:val="false"/>
          <w:color w:val="000000"/>
          <w:sz w:val="28"/>
        </w:rPr>
        <w:t>319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қаулыcымен. </w:t>
      </w:r>
      <w:r>
        <w:rPr>
          <w:rFonts w:ascii="Times New Roman"/>
          <w:b w:val="false"/>
          <w:i/>
          <w:color w:val="000000"/>
          <w:sz w:val="28"/>
        </w:rPr>
        <w:t>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|3  |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1999.03.30 N </w:t>
      </w:r>
      <w:r>
        <w:rPr>
          <w:rFonts w:ascii="Times New Roman"/>
          <w:b w:val="false"/>
          <w:i w:val="false"/>
          <w:color w:val="000000"/>
          <w:sz w:val="28"/>
        </w:rPr>
        <w:t>319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қаулыcымен.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  |ҚР Президентінің шаруашылық        |Чайкин көшесі, 9а-үй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  |басқармасының ҚМБ                 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|5  |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1999.03.30 N </w:t>
      </w:r>
      <w:r>
        <w:rPr>
          <w:rFonts w:ascii="Times New Roman"/>
          <w:b w:val="false"/>
          <w:i w:val="false"/>
          <w:color w:val="000000"/>
          <w:sz w:val="28"/>
        </w:rPr>
        <w:t>319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қаулыcымен.</w:t>
      </w:r>
      <w:r>
        <w:rPr>
          <w:rFonts w:ascii="Times New Roman"/>
          <w:b w:val="false"/>
          <w:i/>
          <w:color w:val="000000"/>
          <w:sz w:val="28"/>
        </w:rPr>
        <w:t xml:space="preserve"> 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|6  |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1999.03.30 N </w:t>
      </w:r>
      <w:r>
        <w:rPr>
          <w:rFonts w:ascii="Times New Roman"/>
          <w:b w:val="false"/>
          <w:i w:val="false"/>
          <w:color w:val="000000"/>
          <w:sz w:val="28"/>
        </w:rPr>
        <w:t>319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қаулыcымен.</w:t>
      </w:r>
      <w:r>
        <w:rPr>
          <w:rFonts w:ascii="Times New Roman"/>
          <w:b w:val="false"/>
          <w:i/>
          <w:color w:val="000000"/>
          <w:sz w:val="28"/>
        </w:rPr>
        <w:t xml:space="preserve"> 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|7  |Өндірістік база                    |Авангард көшесі, 276-үй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|8  |ҚР Президенті Басқармасының 2      |Гагарин даңғылы, 236-үй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  |автошаруашылығы                   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|9  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1999.03.30 N </w:t>
      </w:r>
      <w:r>
        <w:rPr>
          <w:rFonts w:ascii="Times New Roman"/>
          <w:b w:val="false"/>
          <w:i w:val="false"/>
          <w:color w:val="000000"/>
          <w:sz w:val="28"/>
        </w:rPr>
        <w:t>319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қаулыcымен.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|10 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1999.03.30 N </w:t>
      </w:r>
      <w:r>
        <w:rPr>
          <w:rFonts w:ascii="Times New Roman"/>
          <w:b w:val="false"/>
          <w:i w:val="false"/>
          <w:color w:val="000000"/>
          <w:sz w:val="28"/>
        </w:rPr>
        <w:t>319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қаулыcымен.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|11 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1999.03.30 N </w:t>
      </w:r>
      <w:r>
        <w:rPr>
          <w:rFonts w:ascii="Times New Roman"/>
          <w:b w:val="false"/>
          <w:i w:val="false"/>
          <w:color w:val="000000"/>
          <w:sz w:val="28"/>
        </w:rPr>
        <w:t>319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қаулыcымен.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|12 |ҚР Президентінің республикалық     |Жароков көшесі, 215-үй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  |баспасы                            |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|13 |ҚР Президентінің Іс Басқармасының  |Қонаев көшесі, 170-үй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  |автогаражы                         |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|14 |Қазақстан Республикасы Парламенті.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|нің баспаханасы-мемлекеттік кәсіп.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|орны (шаруашылық жүргізуші құқығын.|Қонаев көшесі, 151-үй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  |да)                                |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|15 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1999.03.30 N </w:t>
      </w:r>
      <w:r>
        <w:rPr>
          <w:rFonts w:ascii="Times New Roman"/>
          <w:b w:val="false"/>
          <w:i w:val="false"/>
          <w:color w:val="000000"/>
          <w:sz w:val="28"/>
        </w:rPr>
        <w:t>319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қаулыcымен.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|16 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1999.03.30 N </w:t>
      </w:r>
      <w:r>
        <w:rPr>
          <w:rFonts w:ascii="Times New Roman"/>
          <w:b w:val="false"/>
          <w:i w:val="false"/>
          <w:color w:val="000000"/>
          <w:sz w:val="28"/>
        </w:rPr>
        <w:t>319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қаулыcымен.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|17 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1999.03.30 N </w:t>
      </w:r>
      <w:r>
        <w:rPr>
          <w:rFonts w:ascii="Times New Roman"/>
          <w:b w:val="false"/>
          <w:i w:val="false"/>
          <w:color w:val="000000"/>
          <w:sz w:val="28"/>
        </w:rPr>
        <w:t>319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қаулыcымен.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|18 |ҚР ҚХЭҚИ-ы, МҰЖБ мектебі           |Абай даңғылы,4-үй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|19 |ҚР Президентінің Іс Басқармасы     |Панфилов көшесі, 139-үй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  |Медициналық орталығы               |Шевченко көшесі, 59-үй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|20 |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1999.03.30 N </w:t>
      </w:r>
      <w:r>
        <w:rPr>
          <w:rFonts w:ascii="Times New Roman"/>
          <w:b w:val="false"/>
          <w:i w:val="false"/>
          <w:color w:val="000000"/>
          <w:sz w:val="28"/>
        </w:rPr>
        <w:t>319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қаулыcымен.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|21 |ҚР Парламентінің демалыс үйлерінің,|Достық даңғылы, 302а-үй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|қонақүй кешені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|22 |ҚР Парламентінің Инженерлік        |Әйтеке би көшесі, 65-үй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  |орталығы                           |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|23 |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1999.03.30 N </w:t>
      </w:r>
      <w:r>
        <w:rPr>
          <w:rFonts w:ascii="Times New Roman"/>
          <w:b w:val="false"/>
          <w:i w:val="false"/>
          <w:color w:val="000000"/>
          <w:sz w:val="28"/>
        </w:rPr>
        <w:t>319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қаулыcымен.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|24 |Қазақстан Республикасының Статисти.|Абай даңғылы, 125-үй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|ка және сараптама жөніндегі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|комитеті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|25 |Статистика және сараптама жөніндегі|Абай даңғылы, 125-үй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|комитеттің Ақпаратты-есептеу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|орталығы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|26 |Қазақстан Республикасы Төтенше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|жағдайлар жөнiндегi агенттiгiнiң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|"Өнеркәсiп қауiпсiздiгi проблемала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|ры жөнiндегi ұлттық ғылыми-зерттеу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|орталығы" республикалық мемлекеттiк|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|кәсiпорны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|27 |Мемэнергобақылаудың АЖБ-ы          |Байзақов көшесі, 221-үй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|28 |"Қазмемқойнау" минералды ресурста. |Қонаев көшесі, 115-үй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|рының басқармасы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|29 |Ұлттық энергетикалық жүйесі,       |Шевченко көшесі, 162ж-үй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|Қазақстан-энергоның ҰЭҚ ОАА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|30 |Жобаларды мемлекеттік ведомстволар.|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|дан тыс сараптау Алматы қаласындағы|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|еншілес кәсіпорынмен (шаруашылық   |Желтоқсан көшесі, 98-үй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  |жүргізу құқығымен)                 |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|31 |Алматы қаласындағы еншілес кәсіп.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|орынмен бірге Сәулет үй құрылысы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|қызметін лицензиялаудың мемлекеттік|Желтоқсан көшесі, 98-үй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  |орталығы (Госстройлицензия)        |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|32 |Қүрылыс-жөндеу басқармасы          |Ангарская көшесі, 15а-үй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|33 |"Охотзоопром" ӨБ-нің қазыналық     |Тополевская көшесі, 127а-үй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|кәсіпорны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|34 |Өнеркәсіптік жарылғыш материалдар. |Зенков көшесі, 80-үй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|ды өндіру және Қазақстан Республи.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|касының кәсіпорындарын қамтамасыз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|ету жөніндегі республикалық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|мемлекеттік кәсіпорын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|35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- 2000.08.03. </w:t>
      </w:r>
      <w:r>
        <w:rPr>
          <w:rFonts w:ascii="Times New Roman"/>
          <w:b w:val="false"/>
          <w:i w:val="false"/>
          <w:color w:val="000000"/>
          <w:sz w:val="28"/>
        </w:rPr>
        <w:t>N 1179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|36 |"Қазақстанэнерго" ұлттық энергети. |Зенкова көшесі, 80-үй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|калық жүйе (шаруашылық жүргізуші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|құқығында) және оның мүліктік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  |кешені                             |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|37 |"Алматыэнерго" Алматы энергетика.  |Достық даңғылы,7-үй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|лық жүйе (шаруашылық жүргізуші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  |құқығында)                         |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|38 |Қазақстан Республикасы Минералды-  |Достық даңғылы, 85-үй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|шикізат кешенінің ақпараттық-тұсау.|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|кесер орталығы-мемлекеттік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  |кәсіпорны                          |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|39 |Қазэнеркомплектжабдықтау           |Розыбакиев көшесі, 4,45-үй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|40 |"Электртұрмысаспап" зауыты         |Төле би көшесі, 45-үй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|41 |Қазэнергожөндеу өндірістік         |Тұрғыт Өзәл көшесі, 104-үй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  |бірлестігі                         |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|42 |Құрылыс жүйелерін АӨШЖБ            |Тұрғыт Өзәл көшесі, 45-үй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|43 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- 2000.08.03. </w:t>
      </w:r>
      <w:r>
        <w:rPr>
          <w:rFonts w:ascii="Times New Roman"/>
          <w:b w:val="false"/>
          <w:i w:val="false"/>
          <w:color w:val="000000"/>
          <w:sz w:val="28"/>
        </w:rPr>
        <w:t>N 1179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|44 |ҚазМАЗИ                            |Абай даңғ. 115-үй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|45 |ЭРО ҒЗИ                            |Абай даңғ. 52-үй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|46 |Алматыгидрожобалау                 |Абылай хан даңғылы, 56-үй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|47 |"ҚазМҚАИОИ" құрылысы жөніндегі     |Абай даңғ. 115-үй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|қазақ мемлекеттік ақпараттық-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|іздестіру орталығы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|48 |Республикалық салааралық институт  |Жандосов көшесі, 59-үй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|49 |Қазмемқалажобалау                  |Жандосов көшесі, 60-үй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|50 |Казгипрожилстрой институты         |Қарасай батыр көшесі, 56-үй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|51 |Статистикалық зерттеу институты    |Морис Торез көшесі, 167-үй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|52 |"Қазселэнергожобалау" институты    |Мыңбаев көшесі, 47-үй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|53 |Республикалық салааралық           |Потанина көшесі, 226-үй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|лаборатория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|54 |"Казмеммұнайтасымалдауды жобалау   |Райымбек даңғ. 174-үй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|институты" МӨИ-ы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|55 |"Қазқойнау" ҒӨБ экспедциясы        |Рысқұлов көшесі, 99-үй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|56 |ОАБ Қ және Б                       |Абай даңғ. 115а-үй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|57 |"Қазақстан" мемконцерні            |Гагарин даңғ. 88-үй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|58 |Қазсаудақұрылысжабдық ТК           |Москвин көшесі, 19-үй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|59 |Энергетикадағы сыртқыэкономикалық  |Мыңбаев көшесі, 42-үй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|қызметтің республикалық орталығы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|60 |(Казэнергокотлоочистка)            |Помяловский көшесі, 57-үй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|61 |Қазтехэнерго                       |Сейфуллин даңғ. 420-үй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|62 |Қазсыртқыөнеркәсіп                 |Сейфуллин даңғ. 450-үй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|63 |"Қайнар" республикалық мемлекеттік |Абай даңғ. 143-үй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|баспасы  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|64 | "Алатау" корпорациясы             |Мұқанов көшесі, 223б-үй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|65 |Республикалық кітаптар палатасы    |Пушкин көшесі, 2-үй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|66 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ҚР Үкіметінің 2011.08.01 </w:t>
      </w:r>
      <w:r>
        <w:rPr>
          <w:rFonts w:ascii="Times New Roman"/>
          <w:b w:val="false"/>
          <w:i w:val="false"/>
          <w:color w:val="000000"/>
          <w:sz w:val="28"/>
        </w:rPr>
        <w:t>№ 887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  <w:r>
        <w:rPr>
          <w:rFonts w:ascii="Times New Roman"/>
          <w:b w:val="false"/>
          <w:i/>
          <w:color w:val="000000"/>
          <w:sz w:val="28"/>
        </w:rPr>
        <w:t xml:space="preserve"> 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|67 |"Түркістан" газетінің редакциясы   |Бөгенбай батыр көшесі, 150-үй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|68 |Қазақстан Республикасы Ақпарат     |Сейфуллин даңғ. 312-үй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|және қоғамдық келісім министрлігі.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|нің Ақ қағаз тауарларының республи.|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|калық фабрикасы-мемлекеттік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|кәсіпорны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|69 |"Егемен Қазақстан" газеті          |Гоголь көшесі, 39-үй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|70 |"Дәуір" баспасы                    |Достық даңғ.2/4,Жібек Жолыкөшесі,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                                   |50-үй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|71 |Алматы студия кешені               |Желтоқсан көшесі н/ж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|72 |Ақпарат және қоғамдық келісім      |Ипподром көшесі, 2-үй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|министрлігінің АТК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|73 |"Энциклопедия" республикалық бас   |Абай даңғ. 143-үй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|редакциясы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|74 |"Ғылым" баспасы                    |Пушкин көшесі, 114-үй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|75 |"Қазбілімжабдықтау" ӨБ             |Абылай хан даңғ. 34-үй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|76 |"Медсантрансберу" мемлекеттік      |Абылай хан даңғ. 63-үй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|қазына кәсіпорны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|77 |Республикалық мемлекеттік құрылыс- |Рысқұлов көшесі, 52-үй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|жөндеу және қалпына келтіру басқар.|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|масы (шаруашылық жүргізу құқығында)|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|78 |"Өндмәдениет" мамандандырылған     |Мақатаев көшесі, 20-үй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|құрылыс-монтаждау учаскесі (шаруа.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|шылық жүргізуші құқығында)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|79 |"Қазақинтерарт" сыртқы экономика.  |Достық даңғ. 15-үй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|лық бірлестігі (шаруашылық жүргізу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|ші құқығында)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|80 |"Казмәденижабдықтау" республикалық |Ермак көшесі, 7-үй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|жабдықтау бірлестігі (шаруашылық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|жүргізуші құқығында)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|81 |"Қазбілімжабдықтау" өндірістік-    |Сәтпаев көшесі, 36-үй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|коммерциялық бірлестігі (шаруашы.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|лық жүргізу құқығында)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|82 |Мектеп жиһаздарын шығару жөніндегі |Сейфуллин даңғ. 467-үй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|ҚазМСҚА жанындағы сынау-эскперимент|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|бірлестігі (шаруашылық жүргізуші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|құқығында)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|83 |N1ҚЖБ(шаруашылық жүргізу құқығында)|Тимирязев көшесі, 48-үй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|84 |N2 ҚЖБ (шаруашылық жүргізу         |Домбровский көшесі, 3-үй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|құқығында)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|85 |"Казспортқамтамасыз"Басқармасы"    |Абай даңғ.48-үй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|қазыналық кәсіпорны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|86 |ҚР Білім, мәдениет және денсаулық  |Сәтпаев көшесі, 22а-үй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|сақтау министрлігінің республикалық|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|ғылыми-әдістемелік орталығы(РҒЭОЫ)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|87 |ҚазМАУ                             |Абай даңғ. 28-үй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|88 |ҚазМЗУ                             |Абай даңғ. 50а-үй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|89 |Дене тәрбиесі институты            |Абай даңғ. 83/85-үй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|90 |Қазақ мемлекеттік аграрлық         |Абай даңғ. Сәтпаев-Фурманов-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|университеті                       |Сейфуллина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|91 | Қазақ ұлттық қыздар              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  | педагогикалық университеті        | Әйтеке би көшесі, 99-үй |___|___________________________________|__________________________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|92 |Физика-техникалық институты        |Алатау (пос.)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|93 |Жоғары оқу орындары оқытушыларының |Амангелді көшесі,61-үй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|біліктілігін көтеру институты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|94 |ҚазМЗИ                             |Байзақов көшесі, 291-үй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|95 |Алматы энергетика және байланыс    |Байтұрсынов көшесі, 126-үй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|институты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|96 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ҚР Үкіметінің 2000.08.03. </w:t>
      </w:r>
      <w:r>
        <w:rPr>
          <w:rFonts w:ascii="Times New Roman"/>
          <w:b w:val="false"/>
          <w:i w:val="false"/>
          <w:color w:val="000000"/>
          <w:sz w:val="28"/>
        </w:rPr>
        <w:t>N 1179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|97 |Республикалық оқушылар сарайы      |Достық даңғ.114-үй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|98 |Абай атындағы АМУ                  |Достың даңғ. 13-үй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|99 |Қазақ ұлттық техникалық            |Қабанбай батыр көшесі, 117-үй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|университеті(ҚазҰТУ)               |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|100|3 республикалық көркем сурет       |Қабанбай батыр көшесі, 86-үй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|мектеп-интернаты                   |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|101|2 республикалық көркем сурет       |Каблуков көшесі, 133-үй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|мектеп-интернаты                   |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|102|Міндетті медсақтандыру қорының     |Мәметова көшесі, 3-үй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|біліктілікті көтеру орталығы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|103|Дәрігерлердің білімін жетілдіру    |Манас көшесі, 34-үй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|Қазақ мемлекеттік институты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|104|Ғылыми және басшы кадрларының      |Митин көшесі, 6-үй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|білімін жетілдіру институты        |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|105|Әлем тілдері университеті          |Мұратбаев көшесі, 95-үй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|106|Әскери-кәсіби бағдардағы           |Пятницкий көшесі, 75-үй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|мектеп-интернат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|107|Қазақ мемлекеттік сәулет-құрылыс   |Рысқұлбеков көшесі, 101-үй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|академиясы (ҚазХСҚА)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|108|Қазақ ұлттық техникалық            |Сәтпаев көшесі, 29а-үй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|университеті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|109|Әл-Фараби атындағы ҚазҰМУ          |Тимирязев көшесі, 46а-үй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|110|Алматы технологиялық институты     |Төле би көшесі, 101-үй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|111|Алматы мемлекеттік                 |Төле би көшесі, 88-үй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|мединституты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|112|АММИ жанындағы медучилище          |Төле би көшесі,93-үй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|113|"Мерей" демалыс үйі                |Медеу-Горельник шатқалы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|114|Республикалық қан орталығы         |Өтепов көшесі, 1-үй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|115|Денсаулық сақтаудың медициналық    |Өтепов көшесі, 19а-үй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|және экономикалық проблемаларының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|ғылыми орталығы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|116|Медицина қызметкерлерінің РКДК-сы  |Өтепов көшесі, 2-үй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|117|Алматы темір жол көлігі инженерле. |Шевченко көшесі, 97-үй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|рінің институты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|118|Республикалық медицина қызметкер.  |Қалдаяқов көшесі, 54-үй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|лерін даярлау жне қайта даярлау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|колледжі 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|119|Республикалық медицна училищесі    |Қалдаяқов көшесі, 70-үй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|120|Республикалық ғылыми-педагогикалық |Гоголь көшесі, 117-үй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|кадрлардың біліктілігін көтеру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|институты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|121|Республикалық дәрігерлік-дене      |Абай даңғ. 48-үй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|шынықтыру диспансері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|122|Салауаттық өмір салтын қалыптастыру|Абылай хан даңғ. 63-үй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|орталығы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|123|Республикалық консультативтік      |Әйтеке би көшесі, 83-үй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|емхана   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|124|Республикалық клиникалық психиат.  |Амангелді көшесі, 88-үй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|риялық аурухана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|125|Республикалық санэпидемстанциясы   |Әуезов көшесі, 84-үй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|126|Шығыс және қазіргі медицина        |Байзақов көшесі,299-үй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|орталығы 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|127|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2006.06.13. N </w:t>
      </w:r>
      <w:r>
        <w:rPr>
          <w:rFonts w:ascii="Times New Roman"/>
          <w:b w:val="false"/>
          <w:i w:val="false"/>
          <w:color w:val="000000"/>
          <w:sz w:val="28"/>
        </w:rPr>
        <w:t>543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   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|128|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2011.07.27. 2011.07.27 </w:t>
      </w:r>
      <w:r>
        <w:rPr>
          <w:rFonts w:ascii="Times New Roman"/>
          <w:b w:val="false"/>
          <w:i w:val="false"/>
          <w:color w:val="000000"/>
          <w:sz w:val="28"/>
        </w:rPr>
        <w:t>№ 868</w:t>
      </w:r>
      <w:r>
        <w:rPr>
          <w:rFonts w:ascii="Times New Roman"/>
          <w:b w:val="false"/>
          <w:i w:val="false"/>
          <w:color w:val="000000"/>
          <w:sz w:val="28"/>
        </w:rPr>
        <w:t>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|   |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|129|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2009.09.11. </w:t>
      </w:r>
      <w:r>
        <w:rPr>
          <w:rFonts w:ascii="Times New Roman"/>
          <w:b w:val="false"/>
          <w:i w:val="false"/>
          <w:color w:val="000000"/>
          <w:sz w:val="28"/>
        </w:rPr>
        <w:t>N 1353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|130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2008.03.01. </w:t>
      </w:r>
      <w:r>
        <w:rPr>
          <w:rFonts w:ascii="Times New Roman"/>
          <w:b w:val="false"/>
          <w:i w:val="false"/>
          <w:color w:val="000000"/>
          <w:sz w:val="28"/>
        </w:rPr>
        <w:t>N 209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|131|"Алматы тәжірибелік-эксперименттік |Желтоқсан көшесі,67,65-үй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|протездеу-ортопедиялық орталығы"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  |қазыналық кәсіпорны                |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|132|Республикалық "Балбұлақ" балаларды |Горный көшесі,246-үй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  |оңалту орталығы                    |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|133|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- 2001.04.03. </w:t>
      </w:r>
      <w:r>
        <w:rPr>
          <w:rFonts w:ascii="Times New Roman"/>
          <w:b w:val="false"/>
          <w:i w:val="false"/>
          <w:color w:val="000000"/>
          <w:sz w:val="28"/>
        </w:rPr>
        <w:t>N 439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|134|"Алатау" балалар санаторясы        |Горный көшесі,470-үй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|135|Республикалық ана мен баланың ден. |Достық даңғ.125-үй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|саулығын қорғау ғылыми-зерттеу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|орталығы                           |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|136|Республикалық ҰОСМ госпиталі       |Достық даңғ.125а-үй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|137|Сызғанов атындағы хирургия         |Желтоқсан көшесі,51-үй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|институты                          |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|138|Хирургия ҒО                        |Желтоқсан көшесі, 62-үй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|139|Экстремалдық медицина орталығы     |Қалқаман  пос.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|140|СПИД-ке қарсы күрес жөніндегі рес. |Әуезов көшесі, 84-үй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|публикалық орталық                 |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|141|Қазақ балалар тамағы қоры          |Клочков көшесі,66-үй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|142|Республикалық денсаулық орталығы   |Қонаев көшесі,86-үй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|143|Демалыс үйі                        |Ремизов шатқалы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|144|Әуезов атындағы қазақ драма театры |Абай даңғ.103-үй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|145|Лермонтов атындағы республикалық   |Абай даңғ.43-үй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|орыс драма театры                  |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|146|Мемлекеттік жас көрермендер театры |Абылай хан даңғ.38-үй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|147|Қазақконцерт                       |Абылай хан даңғ.83-үй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|148|Құрманғазы атындағы                |Абылай хан даңғ.90-үй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|Мемконсерватория                   |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|149|Суретшілер одағы басқармасы        |Әйтеке би көшесі,56-үй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|150|Айманов атындағы қазақ             |Әл-Фараби даңғ.16-үй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|кинофабрикасы                      |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|151|Құрманғазы атындағы меморкестр     |Бөгенбай батыр көшесі,158а-үй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|152|Ә.Дінішев театры                   |Пушкин көшесі,44-үй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|153|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- 2002.04.11. </w:t>
      </w:r>
      <w:r>
        <w:rPr>
          <w:rFonts w:ascii="Times New Roman"/>
          <w:b w:val="false"/>
          <w:i w:val="false"/>
          <w:color w:val="000000"/>
          <w:sz w:val="28"/>
        </w:rPr>
        <w:t>N 417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|154|Республикалық мәдениет қоры        |Желтоқсан көшесі,137-үй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|155|Абай атындағы Қазақ мемлекеттік    |Қабанбай батыр көшесі, 110-үй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|академиялық опера және балет театры|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|156|"Мәдениеттерді жақындастыру        |Қабанбай батыр көшесі,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|орталығы" мемлекеттік музейі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|157|Кино үйі                           |Қазыбек би көшесі,20-үй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|158|Кинематографистер одағы басқармасы |Қазыбек би көшесі,20-үй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|159|Республикалық педагогикалық        |Митин көшесі,6-үй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|мұражай  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|160|Ұйғыр театры                       |Наурызбай батыр көшесі,87-үй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|161|Қуыршақ театры                     |Пушкин көшесі,72-үй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|162|Казкинопрокат РӨН                  |Рысқұлов көшесі,101-үй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|163|Орталық мемлекеттік мұражай        |1-Самал шағ.ауд.34-үй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|164|Республикалық неміс драмтеатры     |Сәтпаев көшесі,69-үй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|165|Республикалық ғылыми-техникалық    |Мұқанов көшесі,223б-үй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|кітапхана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|166|Мемлекеттік республикалық балалар  |Төле би көшесі,287а-үй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|кітапханасы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|167|ҚР өнер қайраткерлері одағы        |Төле би көшесі,29-үй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|168|Д.А.Қонаев мұражайы                |Төлебаев көшесі,117-үй |___|___________________________________|________________________________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|169|Қазақстан композиторлар одағы      |Төлебаев көшесі,117-үй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|170|ҚР музыкалық қоры                  |Төлебаев көшесі,125-үй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|171|С.Мұқановтың мұражай-үйі           |Төлебаев көшесі,15-үй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|172|Әуезов үйі                         |Төлебаев көшесі,38-үйі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|173|Тарих мұражайы                     |Төлебаев көшесі,62-үй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|174|Республикалық жасөспірімдер        |Фурманов көшесі,45-үй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|кітапханасі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|175|Жамбыл атындағы мемфилармония      |Қалдаяқов көшесі,41-үй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|176|Балуан Шолақ атындағы Спорт сарайы |Абай даңғ.44-үй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|177|Достық спорт кешені                |Абай даңғ.48-үй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|178 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ҚРҮ-нің 2001.02.28. </w:t>
      </w:r>
      <w:r>
        <w:rPr>
          <w:rFonts w:ascii="Times New Roman"/>
          <w:b w:val="false"/>
          <w:i w:val="false"/>
          <w:color w:val="000000"/>
          <w:sz w:val="28"/>
        </w:rPr>
        <w:t>N 289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|179|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ҚРҮ-нің 2001.09.26. </w:t>
      </w:r>
      <w:r>
        <w:rPr>
          <w:rFonts w:ascii="Times New Roman"/>
          <w:b w:val="false"/>
          <w:i w:val="false"/>
          <w:color w:val="000000"/>
          <w:sz w:val="28"/>
        </w:rPr>
        <w:t>N 1253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|180|Жасөспірім туристер станциясы      |Әуезов көшесі,175-үй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|181|Турбаза                            |Митин көшесі,11-үй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|182|Қазтуркеңес                        |Митин көшесі,5-үй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|183|Биіктаудағы "Шымбұлақ" спорт кешені|Медеу шатқалы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|184|ҚР ұлттық олимпиадалық комитеті    |Сейфуллин даңғ.551-үй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|185|Дене тәрбиесі институтының стадионы|Шевченко көшесі,116-үй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|186|ҚазМҰУ стадионы                    |Тимирязев көшесі,46-үй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|187|"Материалдық мәдениет ескерткіштері|Төле би көшесі,21-үй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|ғылыми-зерттеу және жобалау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|институты" қазыналық кәсіпорны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|188|Цирк қонақүйі                      |Абай даңғ.50-үй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|189|"Жетісу" қонақүйі                  |Абылай хан даңғ.55-үй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|190|"Алатау" қонақүйі                  |Достық даңғ.296-үй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|191|Республикалық хайуанаттар паркі    |Горький атындағы МжДП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|192|ҚазМАЗИ АК                         |Солтүстік сақинасы 3 км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|193|Халықаралық бизнес академиясы      |Абай даңғ.52-үй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|194|"Зерде" санаторий                  |Чайкина көшесі, н/ж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|195|ҚР Ғылым академиясының республи.   |Байтұрсынов көшесі,40а-үй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|калық емханасы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|196|Педиатрия ҚазҒЗИ                   |Әл-Фараби даңғ.146-үй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|197|Республикалық геологиялық мұражай  |Қабанбай батыр көшесі,65-үй |___|___________________________________|_______________________________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|198|Тау-кен ісі институты              |Абай даңғ.191-үй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|199|Механика және машина зерттеу       |Абай даңғ.31-үй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|200|КазВНИПИ                           |Абай даңғ.58а-үй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|201|ҚазАШИ ғылыми-зерттеу секторы      |Абай даңғ.8-үй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|(ҒЗС)    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|202|Онкология және радиология ҒЗИ-ы    |Абай даң.91-үй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|203|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ҚР Үкіметінің 2003.01.22. </w:t>
      </w:r>
      <w:r>
        <w:rPr>
          <w:rFonts w:ascii="Times New Roman"/>
          <w:b w:val="false"/>
          <w:i w:val="false"/>
          <w:color w:val="000000"/>
          <w:sz w:val="28"/>
        </w:rPr>
        <w:t>N 78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|204|Кардиология ҚазҒЗИ                 |Әйтеке би көшесі,120-үй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|205|Адам және жануарлар физиологиясы   |Академқалашық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|институты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|206|Топырақ зерттеу институты          |Академқалашық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|207|Зоология және жануарлар генофонды  |Академқалашық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|институты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|208|Гигиена және кәсіби аурулар        |Академқалашық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|институты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|209|Сейсмология институты              |Әл-Фараби даңғ.75-үй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|210|"Центрис" ҒӨК                      |Әл-Фараби даңғ.93а-үй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|211|Энергетика ҚазҒЗИ                  |Байтұрсынов көшесі,85-үй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|212|Қазтуберкулез ҒЗИ                  |Бекхожин көшесі,5-үй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|213|Микробиология және вирусология     |Бөгенбай батыр көшесі,103-үй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|институты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|214|Ботаника институты                 |Бөгенбай батыр көшесі,103-үй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|215|Жану проблемалары институты        |Бөгенбай батыр көшесі,172-үй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|216|Химиялық ғылымдар институты        |Уәлиханов көшесі,106-үй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|217|Эксперименталдық биология институты|Абай даңғ.38-үй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|218|Мемлекеттік ауылшаруашылық аэрофо. |Манас көшесі, 49-үй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|тогеодезиялық ізденістер институты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|(МААІИ) (шаруашылық жүргізу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|құқығында)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|219|Қазақсейсмоберік құрылыс және арх. |Мыңбаев көшесі,53-үй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|ҒЗИ      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|220|Жеміс-жүзім шаруашылығы институты  |Гагарин даңғ.238а-үй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|221|Айтхожин атындағы молекулярлық     |Досмұхамедов көшесі, 86-үй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|биология және биохимия институты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|222|Ш.Уәлиханов атындағы археология    |Достық даңғ.44-үй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|және этнография тарихы институты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|223|Қазақ стратегиялық зерттеулер      |Достық даңғ.87б-үй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|институты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|224|ҚР Ғылым академиясының             |Іле Алатауы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|обсерваториясы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|225|Сәтпаев атындағы геологиялық       |Қабанбай батыр көшесі,69а-үй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|ғылымдар институты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|226|Ионосфера институты                |Каменское плато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|227|Обаға қарсы Қазақ ҒЗИ              |Қапал көшесі,14-үй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|228|Барлау геофизикасы ҒЗИ             |Құлжа даңғыл жолы 1км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|229|Органикалық катализ және электро.  |Қонаев көшесі,142-үй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|химия институты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|230|Эпидемиология, микробиология және  |Мақатаев көшесі,34-үй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|жұқпалы аурулар ҒЗИ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|231|Ауылшаруашылық агрофотогеодезиялық |Манас көшесі,42-56-үй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|іздестіру мемлекеттік институты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|232|Қазақстан Республикасы Ғылым       |Мате Залка көшесі,112-үй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|министрлігі-Ғылым академиясы лазер.|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|лік технология жөніндегі Алматы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|инженерлік орталығы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|233|Тянь-Шань биік таулы ғылыми        |Митин көшесі,3-үй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|экспедициясы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|234|Астрофизика институты              |Огарев көшесі,6-үй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|235|Ядролық физика институты           |Алатау пос.Космановтар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                                   |көшесі,15-үй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|236|Ядролық физика ғылыми және өнеркә. |Алатау,пос.Космановтар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|сіп аппараттарын жасау тәжірибе-   |көшесі,30-үй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|эксперименттік өндірісі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|237|Ұйғыртану институты                |Пушкин көшесі,111/113-үй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|238|Теориялық және қолданбалы матема.  |Пушкин көшесі,2-үй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|тика институты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|239|География институты                |Пушкин көшесі,2-үй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|240|АНВШК                              |Райымбек даңғ.159-үй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|241|КазНИВИ                            |Райымбек даңғ.223-үй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|242|КазНИВИ "Шипат"                    |Райымбек даңғ.235;200а-үй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|243|Тері және венерологиялық аурулар   |Райымбек даңғ.60-үй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|ҒЗИ      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|244|Экономика және АӨК-ын ұйымдастыру  |Сәтпаев көшесі,30в-үй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|ҚазҒЗИ   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|245|Қоршаған орта мониторингі мен      |Сейфуллин даңғ.597-үй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|климат зеттеу ҚазҒЗИ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|246|Ботаника және фитоөнімдер институты|Тимирязев көшесі,44-үй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|247|Ботаникалық бақ                    |Тимирязев көшесі,46-үй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|248|Өсімдіктер физиологиясы, генетикасы|Тимирязев көшесі,46-үй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|және биоинженериясы институты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|249|Материалдық мәдениет ескерткіштері |Төле би көшесі,226-үй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|ҒЗИ (шеберхана)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|250|Балық шаруашылығы ҒЗИ              |Фурманов көшесі,88-үй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|251|Космостық зерттеулер институты     |Шевченко көшесі,15а-үй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|252|ҚР Ғылым министрлігі - Ғылым акаде.|Шевченко көшесі,13;28-үй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|миясы мен оның мүліктік кешені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|253|Ғылым академиясының автобазасы     |Грибоедов көшесі,4/16-үй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|254|Академжабдықтау материалдық-техни. |Іле тас жолы 1 км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|калық жабдықтау базасы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|255|Ғылым академиясының республикалық  |Байтұрсынов көшесі,40а-үй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|емханасы 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|256|"Қазмұнайқұрылыс" ҚӨБ мамандан.    |Райымбек көшесі,160а-үй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|дырылған монтаждау-жөндеу басқар.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|масы     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|257|"Қазаэрожобалау" ҒЗИ               |Қалдаяқов көшесі,35-үй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|258|Урология ҚазҒЗИ                    |Басенов көшесі,2-үй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|259|Көз аурулары ҚазҒЗИ                |Төле би көшесі,95а-үй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|260|Биокомбинат                        |Абай даңғ.109-үй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|261|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2011.07.27. 2011.07.27 </w:t>
      </w:r>
      <w:r>
        <w:rPr>
          <w:rFonts w:ascii="Times New Roman"/>
          <w:b w:val="false"/>
          <w:i w:val="false"/>
          <w:color w:val="000000"/>
          <w:sz w:val="28"/>
        </w:rPr>
        <w:t>№ 868</w:t>
      </w:r>
      <w:r>
        <w:rPr>
          <w:rFonts w:ascii="Times New Roman"/>
          <w:b w:val="false"/>
          <w:i w:val="false"/>
          <w:color w:val="000000"/>
          <w:sz w:val="28"/>
        </w:rPr>
        <w:t>Қаулысымен.</w:t>
      </w:r>
      <w:r>
        <w:rPr>
          <w:rFonts w:ascii="Times New Roman"/>
          <w:b w:val="false"/>
          <w:i/>
          <w:color w:val="000000"/>
          <w:sz w:val="28"/>
        </w:rPr>
        <w:t xml:space="preserve">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|262|Орталық картографиялық геофизикалық|Төле би көшесі,156-үй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|қоры     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|263|Ғылым ордасы                       |Құрманғазы көшесі,29-үй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|264|Философия, саясаттану және дінтану |Құрманғазы көшесі,29-үй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|институты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|265|Әуезов атындағы әдебиет және       |Құрманғазы көшесі,29-үй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|мәдениет институты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|266|Тіл білімі институты               |Құрманғазы көшесі,29-үй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|267|Жоғары энергиялар институты        |Алатау пос.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|268|Гидрогеология және гидрофизика     |Ш.Уәлиханов көшесі,94-үй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|институты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|269|Химия ғылымдары институты          |Ш.Уәлиханов көшесі,106-үй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|270|Металлургия және байыту институты  |Шевченко көшесі,29/33-үй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|271|"Ғылым" баспасы                    |Абай даңғ.143-үй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|272|Фельдъегерлік қызмет көрсету       |Чайковский көшесі,139-үйі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|басқармасы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|273|"Қазақстан темір жолы" Шығыс       |Желтоқсан көшесі,110-үй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|көлік полициясының басқармасы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|274|Автобасқарма                       |Абай даңғылы,42/44-үй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|275|Республикалық мемлекеттік автокө.  |Зимняя көшесі,1-үй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|лік кәсіпорнының Алматы қаласындағы|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|еншілес кәсіпорны (шаруашылық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|жүргізу құқығында)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|276|"Мемлекеттік фельдъегерлік қызмет" |Чайковский көшесі,139-үй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|қазыналық кәсіпорны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|277|Алматы қаласындағы еншілес кәсіп.  |Абылай хан даңғ.86;Мате Залка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|орынмен қоса Республикалық мемле.  |көшесі,76а-үй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|кеттік почта байланысы кәсіпорны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|(шаруашылық жүргізу құқығында)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|278|Алматы қаласындағы еншілес кәсіп.  |Ладыгин көшесі,34-үй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|орнымен қоса Республикалық арнайы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|байланыс торабы (шаруашылық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|жүргізу құқығында)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|279|Алматы қаласындағы еншілес кәсіп.  |Брусиловский көшесі,70-үй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|орынмен қоса Республикалық "Өнер.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|кәсіп байланысы" мемлекеттік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|кәсіпорны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|280|"Почтажабдықтау" мемлекеттік почта.|Бөгенбай батыр көшесі, 134-үй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|ны материалдық-техникалық қамтама.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|сыз етудің-Алматы кәсіпорны мемле.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|кеттік еншілес кәсіпорны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|281|Республикалық мемлекеттік электрлік|Абылай хан даңғ.86-үй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|байланыс инспекциясы (шаруашылық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|жүргізу құқығында)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|282|Алматы автомобиль жолдары қазыналық|Гоголь көшесі,86-үй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|кәсіпорны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|283|"Инжинирингавтожол" қазыналық      |Солтүстік сақинасы 2 км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|кәсіпорны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|284|Көліккомминінің мемлекеттік АКК    |3 км Іле тас жолы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|285|"Қазақстан темір жолы" МК          |Спасск көшесі,64-үй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|286|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- 2001.05.25. </w:t>
      </w:r>
      <w:r>
        <w:rPr>
          <w:rFonts w:ascii="Times New Roman"/>
          <w:b w:val="false"/>
          <w:i w:val="false"/>
          <w:color w:val="000000"/>
          <w:sz w:val="28"/>
        </w:rPr>
        <w:t>N 718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|287|Байланыс қызметкерлерінің білікті. |Фурманов көшесі,262-үй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|лігін арттыру институты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|288|Аэропорт жанындағы Медсанбөлімшесі |Огарев көшесі,14-үй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|289|Темір жол бөлімшелік ауруханасы    |Ақан Сері көшесі,36-үй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|290|Балалар жол ауруханасы             |Майборода көшесі,29-үй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|291|Темір жол өкпе аурулары диспансері |Р.Зорге көшесі,2-үй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|292|Клиникалық жол ауруханасы          |Масанчи көшесі,92-үй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|293|Аэропорт стадионы                  |Майлин көшесі,2-үй |___|___________________________________|________________________________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|294|"Байланыс ғылыми-жобалау институты"|Фурманов көшесі,252-үй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|мемлекеттік кәсіпорны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|295|"Қазгипротемжолкөлік" темір жол    |Пушкин көшесі, 2-үй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|көлігі объектілерін техникалық-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|экономикалық зерттеу және жобалау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|мемлекеттік институты - мемлекеттік|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|кәсіпорны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|296|Қазбайланысеңбегінұйымдастыру      |Уәлиханов көшесі,43-үй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|орталығы                           |                                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|297|Алматы радиотеледидар хабарын беру |Көк Төбе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|станциясы(шаруашылық жүргізу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|құқығында)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|298|"Почта тасымалдау орталығы" қазы.  |Панфилов көшесі, 1а-үй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|налық кәсіпорны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|299|Алматы почтаны тасымалдау жөніндегі|Панфилов көшесі,1а-үй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|мамандандырылған автокөлік қазына.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|лық кәсіпорны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|300|"Казаэронавигация" (шаруашылық     |8 шағын аудан,4а-үй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|жүргізу құқығында)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|301|Алматы радиотеледидар хабарларын   |Көк Төбе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|беру станциясы (шаруашылық жүргізу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|құқығында)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|302|Радиофикация орталығы              |Қонаев көшесі,114-үй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|303|Көлік министрлігінің мамандандырыл.|Ладыгин көшесі,34-үй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|ған республикалық байланыс торабы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|304|Қазгидромет (Аэропорт) авиаметео.  |Майлин көшесі,2-үй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|рологиялық орталығы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|305|Радио және теледидар хабарлар радио|Панфилов көшесі,139-үй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|байланысының республикалық торабы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|306|Алматы қаласындағы еншілес кәсіп.  |Фурманов көшесі,127-үй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|орнымен және әлеуметтік сала объ.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|ектілерімен қоса "Қазақстан темір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|жолы" мемлекеттік кәсіпорны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|(шаруашылық жұргізу құқығында)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|307|Ұлттық Космос байланыс орталығы    |Фурманов көшесі,242-үй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|308|АТЖ басқармасының Алматы бөлімшесі |Шолохов көшесі,15-үй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|309|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2011.07.27. 2011.07.27 </w:t>
      </w:r>
      <w:r>
        <w:rPr>
          <w:rFonts w:ascii="Times New Roman"/>
          <w:b w:val="false"/>
          <w:i w:val="false"/>
          <w:color w:val="000000"/>
          <w:sz w:val="28"/>
        </w:rPr>
        <w:t>№ 868</w:t>
      </w:r>
      <w:r>
        <w:rPr>
          <w:rFonts w:ascii="Times New Roman"/>
          <w:b w:val="false"/>
          <w:i w:val="false"/>
          <w:color w:val="000000"/>
          <w:sz w:val="28"/>
        </w:rPr>
        <w:t>Қаулысымен.</w:t>
      </w:r>
      <w:r>
        <w:rPr>
          <w:rFonts w:ascii="Times New Roman"/>
          <w:b w:val="false"/>
          <w:i/>
          <w:color w:val="000000"/>
          <w:sz w:val="28"/>
        </w:rPr>
        <w:t xml:space="preserve">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|310|Оңтүстікқазгеология                |Абай даңғ.68/70-үй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|311|"Қазсертико" мемлекеттік ғылыми-   |Алтынсарин көшесі,83-үй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|   |тәжірибе орталығы                  |       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|312|Стандарттар мен стандарттық үлгі.  |Алтынсарин көшесі,83-үй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|   |лердің мемлекеттік ақпараттық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|   |орталығы 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|313|Алкоголь өнімдерін өндірушілерді   |Алтынсарин көшесі,83-үй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|   |зерттеу мемлекеттік орталығы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|   |         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|314 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- 2000.08.03. </w:t>
      </w:r>
      <w:r>
        <w:rPr>
          <w:rFonts w:ascii="Times New Roman"/>
          <w:b w:val="false"/>
          <w:i w:val="false"/>
          <w:color w:val="000000"/>
          <w:sz w:val="28"/>
        </w:rPr>
        <w:t>N 1179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|315|Қазақстандық "Инвестицияларға жәр. |Абай даңғ.77-үй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|демдесу орталығы" РМК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|316|Өсімдіктер карантині жөніндегі     |Сүйінбай көшесі,89-үй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|Меминспекция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|317|АШМ жеңіл автомобильдер гаражы     |Райымбек даңғ.206-үй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|318|Республикалық оқу орталығы         |Бөгенбай батыр көшесі,86-үй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|319|Ипподром                           |Жансүгіров көшесі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|320|Қазақ жерсіндіру өндірістік        |Айтықов көшесі,55а-үй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|станциясы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|321|МемЖҒӨ орталығы                    |Әуезов көшесі,107-үй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|322|"Бақжобалау" жобалау институты     |Әуезов көшесі,107-үй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|323|Жер ресурстары және жерге орналас. |Әуезов көшесі,107-үй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|тыру мемлекеттік ғылыми-өндірістік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|орталығы Алматы қаласындағы еншілес|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|кәсіпорнымен қоса (МемЖҒӨ орталығы)|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|(шаруашылық жүргізу құқығында)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|324|"Қазгидросушаруашылығы" институты  |Жібек жолы,127-үй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|325|"Инжгеодезия" Алматы инженерлік-   |Төле би көшесі,155-үй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|геодезиялық іздестіру қазыналық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|кәсіпорны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|326|"Картографиялық және геоақпараттық |Төле би көшесі,155-үй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|жүйесі ғылыми-өндірістік кәсіпорны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|(НПП Картинформ)" қазыналық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|кәсіпорны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|327|"Алматы селекциялық орман орталығы"|Жібек жолы көшесі,60-үй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|қазыналық кәсіпорны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|328|Қазсушартехұйымдастыру МАЕО        |Айманов көшесі,189-үй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|329|"Картография" республикалық        |Есенберлин көшесі,36-үй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|мемлекеттік картографиялық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|кәсіпорны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|330|Қазгеодезия                        |Есенберлин көшесі,36-үй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|331|ҚР Ауылшарминнің "Колос"           |Жандосов көшесі,1-үй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|мейманханасы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|332|Жем өндіру және жайылым ғылыми-    |Жандосов көшесі,51-үй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|өндіріс орталығы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|333|Химреактивтер мекемесі             |1-шағынаудан,Жұбанов көшесі,95 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|334|Геодезия және картография картогра.|Жеңіс көшесі,26-үй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|фогеодезиялық орталық қоры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|335|Қазақстан Республикасы Ауылшармині.|Римски-Корсаков көшесі,3-үй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|нің республикалық маркетингтік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|зерттеулер мен нарықтық орталығы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|336|ҚР АШМ асыл тұқымды мал өсіру      |Талғар көшесі,6-үй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|бірлестігі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|337|"Казгеодезии орталық картографо.   |Есенберлин көшесі,36-үй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|геодезиялық қоры (ОКГҚ)" қазына.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|лық кәсіпорны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|338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- 2000.08.03. </w:t>
      </w:r>
      <w:r>
        <w:rPr>
          <w:rFonts w:ascii="Times New Roman"/>
          <w:b w:val="false"/>
          <w:i w:val="false"/>
          <w:color w:val="000000"/>
          <w:sz w:val="28"/>
        </w:rPr>
        <w:t>N 1179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|339|"Қазақ орман орналастыру кәсіпорны"|Жібек жолы көшесі,50-үй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|қазыналық кәсіпорны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|340|"Қазақ ормандарды сақтау және орман|Горный көшесі,259-үй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|шаруашылығын күтудің авиациялық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|базасы" қазыналық кәсіпорны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|341|Қазақстан Республикасының Ұлттық   |Әйтеке би көшесі,67-үй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|банкі    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|342|Стандарттау,метрология және серти. |Алтынсарин көшесі,83-үй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|фикация орталығы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|343|Алматы қ. тұрғын коммуналдық менші.|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|гіне берілгенінен басқа,Алматы қа.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|ласының аумағында орналасқан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|Қазақстан Республикасы Ішкі істер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|министрлігінің штаттық, резервтік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|және жұмылдырылған мүлкі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|344|"Тас" П/Ж-түзету колониясының      |Алматы п/ж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|кәсіпорны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|345|"Қару"-(Арсенал-1) РМК             |Алматы п/ж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|346|"Қару"-(Арсенал-2) РМК             |Алматы п/ж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|347|Ішкі әскерлердің Бас басқармасы    |Амангелді көшесі,15-үй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|348|ІІМ әскери және арнаулы жабдықтау  |Гоголь көшесі,89-үй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|басқармасы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|349|ЛА 155/12 мекемесі                 |Нұрмақов көшесі,1а-үй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|350|ЛА 155/6 мекемесі                  |Райымбек даңғ.,221-үй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|351|ЛА 155/1 мекемесі                  |Сейфуллин даңғ.492-үй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|352|ІІМ ШЖКБ АКК                       |Москвин көшесі,9-үй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|353|Жоғары полиция мектебі             |Өтепов көшесі,3-үй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|354|Қазақстан ІІМ санаторийі           |Достық даңғ.308-үй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|355|ҚР ІІМ емханасымен бірге республи. |Наурызбай батыр көшесі,146-үй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|калық госпиталі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|356|Динамо РС                          |Наурызбай батыр көшесі,96-үй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|357|Алматы қ. тұрғын үй меншігіне бер.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|рілгенінен басқа, Алматы қаласының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|аумағында орналасқан Қазақстан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|Республикасы ТЖК штаттық резервтік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|және жұмылдырылған мүлкі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|358|ҚР Төтенше жағдайлар жөніндегі     |Фурманов көшесі,266а-үй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|комитеттің өрт-техникалық училищесі|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|359|ҚР Төтенше жағдайлар жөніндегі ко. |Байзақов көшесі,300-үй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|митеттің есептеу-техникасы, теле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|коммуникациялар, ақпарат және жағ.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|дайларға талдау жасау жөніндегі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|республикалық мемлекеттік қазыналық|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|кәсіпорны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|360|Қазселден қорғау ӨТКБ              |Дорожник шағ.ауд.26а-үй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|361|"Қазселден қорғау" республикалық   |Қалдаяқов көшесі,70-үй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|мемлекеттік қазыналық кәсіпорны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|362|ҚР Қорғаныс министрлігі            |Жандосов көшесі,53-үй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|363|Алматы қ. коммуналдық меншікке бе.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|рілгенінен басқа,Алматы қаласының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|аумағында орналасқан Қазақстан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|Республикасы Қорғаныс министрлігі.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|нің штаттық, резервтік мүлкі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|364|ҚР Қорғаныс министрлігінің         |Жароков көшесі,210-үй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|баспаханасы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|365|832 әскери зауыт                   |п/я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|366|Қазақстан Республикасы Қорғаныс    |Розыбакиев көшесі,105а-үй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|министрлігінің Республикалық бірік.|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|кен әскери-техникалық мектебі-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|мемлекеттік кәсіпорны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|367|Қазақстан Республикасы Ішкі әскер. |Достық даңғ.103-үй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|лері жоғары шекара әскерлері коман.|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|далық институты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|368|ҚР ҚМ республикалық жоғары техни.  |Розыбакиев көшесі,117-үй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|калық мектебі (РЖТМ)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|369|Армияның орталық спорт клубы       |Қабанбай батыр көшесі,71-үй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|370|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2001.06.18. </w:t>
      </w:r>
      <w:r>
        <w:rPr>
          <w:rFonts w:ascii="Times New Roman"/>
          <w:b w:val="false"/>
          <w:i w:val="false"/>
          <w:color w:val="000000"/>
          <w:sz w:val="28"/>
        </w:rPr>
        <w:t>N 834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|371|АОСК стадионы                      |Самал-1 шағ.ауд. н/ж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|372|"Алатау" АҚ Алматы ҚКБ             |Мәуленов көшесі,85/91-үй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|373|"Алатау" АҚ Алматы ҚКБ             |Мәуленов көшесі,91-үй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|374|"Қазәскерисаудажабдықөткізу" кәсіп |70 разъезд, РВ 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|орны (шаруашылық жүргізу құқығында)|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|375|"Қазәскертехимпекс" республикалық  |Шашкин көшесі,3-үй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|мемлекеттік кәсіпорны (шаруашылық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|жүргізу құқығында)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|376|Шекара әскерлері                   |Жұлдыз шағ.ауд. Дөнентаев көшесі,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                                   |24-үй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|377|Әскери және арнайы жабдықтау базасы|Сүйінбай көшесі,405-үй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|378|31442 Ә/б                          |Тимирязев,50-үй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|379|ҚР ҚМ ППБМҚ пәтер пайдалану басқар.|Қалдаяқов,21-үй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|масы материалдық орталық қоймалары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|380|Қазәскерсауда жабдықөткізу         |Сүйінбай көшесі,405-үй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|381|Орталық армия үйі                  |Зенков көшесі,24-үй            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|382|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2005.09.16. </w:t>
      </w:r>
      <w:r>
        <w:rPr>
          <w:rFonts w:ascii="Times New Roman"/>
          <w:b w:val="false"/>
          <w:i w:val="false"/>
          <w:color w:val="000000"/>
          <w:sz w:val="28"/>
        </w:rPr>
        <w:t>N 923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/>
          <w:color w:val="000000"/>
          <w:sz w:val="28"/>
        </w:rPr>
        <w:t xml:space="preserve">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|383|Алматы қ. коммуналдық меншікке бе.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|рілгенінен басқа,Алматы қаласының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|аумағында орналасқан Қазақстан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|Республикасы Энергетика, индустрия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|және сауда министрлігінің Мемлекет.|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|тік материалдық резервтері жөнінде.|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|гі комитетінің штаттық және резерв.|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|тік мүлкі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|384|"Кедентранссервис" РМК             |Жібек жолы көшесі,127-үй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                                   |Сейфуллин даңғ.555-үй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|385|Қазақстан Республикасының          |Желтоқсан көшесі,83-үй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|Қазынашылығы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|386|Қазақстан Республикасы Мемлекеттік |Пушкин көшесі,118-үй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|экспорт-импорт банкі"Эксимбанк"-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|шаруашылық жүргізу құқығындағы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|мемлекеттік кәсіпорны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|387|Қазагроөнеркәсіпбанкі              |Мате Залка көшесі,80-үй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|388|Мемлекеттік Медетші банкі          |Әйтеке би көшесі,58-үй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|389|"ЕСЕП" МК                          |Жібек жолы көшесі,184-үй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|390|Қаржыминінің мемлекеттік есептеу   |Көктем-2шағ.ауд.16-үй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|орталығы 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|391|ҚР Ұлттық Банкі                    |Көктем-3 шағ.ауд.21-үй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|392|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2005.05.19. </w:t>
      </w:r>
      <w:r>
        <w:rPr>
          <w:rFonts w:ascii="Times New Roman"/>
          <w:b w:val="false"/>
          <w:i w:val="false"/>
          <w:color w:val="000000"/>
          <w:sz w:val="28"/>
        </w:rPr>
        <w:t>N 475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|393|Мемлекеттік мүлік және жекешеленді.|Гоголь көшесі,95-үй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|рудің Алматы қалалық аумақтық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|комитеті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|394|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13.02.2013 </w:t>
      </w:r>
      <w:r>
        <w:rPr>
          <w:rFonts w:ascii="Times New Roman"/>
          <w:b w:val="false"/>
          <w:i w:val="false"/>
          <w:color w:val="000000"/>
          <w:sz w:val="28"/>
        </w:rPr>
        <w:t>N 128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|___|________________________________________________________________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|395|ҚР Сыртқы істер министрлігі депар. |Желтоқсан көшесі,85-үй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|таментінің "Дипломат" дүкені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|396|Елшіліктерді орналастыру үшін дип.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|ломатиялық өкілдіктермен жұмыс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|істеу жөніндегі департаментіне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|берілген ғимараттар мен үй-жайлар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|397|Қазақстан Республикасы Әділет мини.|Абай даңғ.10а-үй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|стрлігі "Жеті жарғы" республикалық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|заң әдебиеті баспасының "Кодекс"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|мемлекеттік еншілес кәсіпорны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|(шаруашылық жүргізу құқығында)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|398|Қазақстан республикасы Әділет      |Заветная көшесі,28-үй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|министрлігінің соттар мен қызмет.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|керлерді даярлау және біліктілігін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|арттыру жөніндегі оқу орталығы -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|республикалық мемлекеттік қазыналық|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|кәсіпорны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|399|Қазақстан Республикасы "Гидромет   |Абай даңғ.32-үй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|мониторингі орталығы" - мемлекеттік|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|кәсіпорны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|400|Гидромет                           |Сейфуллин даңғ.72а-үй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|401|Алматы қ. коммуналдық меншікке бе. |Шевченко көшесі,84-үй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|рілгенінен басқа,Алматы қаласының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|аумағында орналасқан Қазақстан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|Республикасы Ұлттық қауіпсіздік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|комитетінің штатты және резервтік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|мүлкі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|402|"Барлау" қызметінің штаттық және   |Мәметова көшесі,76-үй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|резервтік мүлкі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|403|ҰҚК республикалық емханасы         |Шевченко көшесі,73-үй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|404|Архив және құжаттар жөніндегі бас  |Абай даң.39-үй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|басқарма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|405|Гидрометеорология жөніндегі экспе. |Закарпат көшесі,50-үй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|риментальді жөндеу-өндіріс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|кәсіпорны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|406|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1999.03.30 N </w:t>
      </w:r>
      <w:r>
        <w:rPr>
          <w:rFonts w:ascii="Times New Roman"/>
          <w:b w:val="false"/>
          <w:i w:val="false"/>
          <w:color w:val="000000"/>
          <w:sz w:val="28"/>
        </w:rPr>
        <w:t>319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қаулыcымен.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|407|Қазақалмасалтын ғылыми зерттеу     |Ладыгин көшесі,36-үй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|меминституты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|408|"Наурыз" халықаралық сыртқы эконо. |Достық даңғ.105-үй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|микалық ассоциациясы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|409|"Қазақстан" республикалық балалар  |Құрманғазы көшесі,61-үй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|қоры     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|410|"Бөбек" республикалық балалар қоры |Құрманғазы көшесі,61-үй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|411|"Мұнайшы" қонақ үйі                |Масанчи көшесі,46-үй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|412|"Қазпатент" патенттер және тауар   |Мәуленов көшесі,92-үй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|таңбалары жөніндегі республикалық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|мемлекеттік кәсіпорны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|413|Қазақстан Республикасы Ұлттық      |Абай даңғ.14-үй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|кітапханасының ғимараты, 1970ж.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|414|Жүргенов атындағы Қазақ мемлекеттік|Бөгенбай батыр көшесі,136-үй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|театр және кино институтының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|ғимараты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|415|Қазақстан Республикасының Білім,   |Гоголь көшесі,35; 37-үй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|мәдениет және денсаулық сақтау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|министрлігінің Мәдениет департа.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|ментінің ғимараты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|416|Республикалық мәдениет проблемалары|Достық даңғ.15-үй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|жөніндегі ғылыми орталық ғимараты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|417|Республика сарайы, 1969-1970жж.    |Достық даңғ.54-үй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|418|Қазақстан Республикасы Сыртқы істер|Желтоқсан көшесі,167-үй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|министрлігінің ғимараты, ХХғ.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|419|"Қызыл жар" маталар үйі, 1912 ж.   |Жібек жолы,39-үй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|420|Ықылас атындағы Қазақстан Респуб.  |Зенков көшесі,34-үй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|ликасы халық аспаптар мұражайының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|ғимараты, 1908ж.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|421|Абай атындағы мемлекеттік опера    |Қабанбай батыр көшесі,112-үй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|және балет академиялық театрының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|ғимараты, 1934-1939 жж.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|422|Жүргенов атындағы Қазақ мемлекеттік|Қазыбек би көшесі,28-үй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|театр және кино институтының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|ғимараты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|423|Медициналық жедел жәрдем көрсету   |Қазыбек би көшесі,155-үй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|қалалық станциясының ғимараты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|(сәулетші А.П.Зенковтың бұрынғы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|үйі), ХIХ ғ.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|424|Мемрезиденция ғимараты,1905-1908жж.|Құрманғазы көшесі,62-үй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|425|Қонаев атындағы Халықаралық қордың |Панфилов көшесі,99-үй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|ғимараты, ХIХ ғ.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|426|Кафедралық собордың ғимараты       |28 гвардиялық-панфиловшылар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|ХХ ғ. басы                         |атындағы парк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|427|Республикалық қуыршақ театрының    |Пушкин көшесі,63-үй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|ғимараты, 1908 ж.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|428|Қазақстан Республикасы мемлекеттік |Самал-1 шағ.ауд.,44-үй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|орталық мұражайының ғимараты,1984ж.|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|429|Қастеев атындағы Қазақстан         |Сәтпаев көшесі,30а-үй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|Республикасы мемлекеттік өнер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|мұражайының ғимараты, 1976ж.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|430|М.О.Әуезов әдеби-мемориалдық үй-   |Төлебаев көшесі,185-үй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|мұражайының ғимараты, 1951-1961жж.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|431|"Медеу" спорт кешені,              |Медеу шатқалы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|1969-1972 жж.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|432|Қазақстан Республикасындағы АҚШ    |Фурманов көшесі,99-үй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|елшілігінің ғимараты, 1890ж.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|433|Қазақстан Республикасының Ғылым    |Шевченко көшесі, 29/33-үй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|министрлігі-Ғылым Академиясының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|ғимараты, 1948-1953жж.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|434|Ғимарат                            |Әйтеке би көшесі, 62/97-үй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|435|Ғимарат                            |Желтоқсан көшесі,115-үй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|436|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1999.03.30 N </w:t>
      </w:r>
      <w:r>
        <w:rPr>
          <w:rFonts w:ascii="Times New Roman"/>
          <w:b w:val="false"/>
          <w:i w:val="false"/>
          <w:color w:val="000000"/>
          <w:sz w:val="28"/>
        </w:rPr>
        <w:t>319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қаулыcымен.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|437|Ғимарат                            |Қазыбек би көшесі,66-үй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|438|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1999.03.30 N </w:t>
      </w:r>
      <w:r>
        <w:rPr>
          <w:rFonts w:ascii="Times New Roman"/>
          <w:b w:val="false"/>
          <w:i w:val="false"/>
          <w:color w:val="000000"/>
          <w:sz w:val="28"/>
        </w:rPr>
        <w:t>319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қаулыcымен.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|439|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1999.03.30 N </w:t>
      </w:r>
      <w:r>
        <w:rPr>
          <w:rFonts w:ascii="Times New Roman"/>
          <w:b w:val="false"/>
          <w:i w:val="false"/>
          <w:color w:val="000000"/>
          <w:sz w:val="28"/>
        </w:rPr>
        <w:t>319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қаулыcымен. </w:t>
      </w:r>
      <w:r>
        <w:rPr>
          <w:rFonts w:ascii="Times New Roman"/>
          <w:b w:val="false"/>
          <w:i/>
          <w:color w:val="000000"/>
          <w:sz w:val="28"/>
        </w:rPr>
        <w:t xml:space="preserve">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|440|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1999.03.30 N </w:t>
      </w:r>
      <w:r>
        <w:rPr>
          <w:rFonts w:ascii="Times New Roman"/>
          <w:b w:val="false"/>
          <w:i w:val="false"/>
          <w:color w:val="000000"/>
          <w:sz w:val="28"/>
        </w:rPr>
        <w:t>319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қаулыcымен.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|441|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1999.03.30 N </w:t>
      </w:r>
      <w:r>
        <w:rPr>
          <w:rFonts w:ascii="Times New Roman"/>
          <w:b w:val="false"/>
          <w:i w:val="false"/>
          <w:color w:val="000000"/>
          <w:sz w:val="28"/>
        </w:rPr>
        <w:t>319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қаулыcымен.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|442|Ғимарат                            |Сейфуллин даңғ.468-үй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|443|Ғимарат                            |Шевченко көшесі,50-үй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|444|Ғимарат                            |Шевченко көшесі,60-үй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|445|Ғимарат                            |Абылай хан даңғ.93/95-үй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|446|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1999.03.30 N </w:t>
      </w:r>
      <w:r>
        <w:rPr>
          <w:rFonts w:ascii="Times New Roman"/>
          <w:b w:val="false"/>
          <w:i w:val="false"/>
          <w:color w:val="000000"/>
          <w:sz w:val="28"/>
        </w:rPr>
        <w:t>319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қаулыcымен.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|447|Ғимарат                            |Республика алаңы 13-үй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|448|Ғимарат                            |Қонаев көшесі, 127-үй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|449|Ғимарат                            |Абылай хан даңғ.97-үй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|450|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1999.03.30 N </w:t>
      </w:r>
      <w:r>
        <w:rPr>
          <w:rFonts w:ascii="Times New Roman"/>
          <w:b w:val="false"/>
          <w:i w:val="false"/>
          <w:color w:val="000000"/>
          <w:sz w:val="28"/>
        </w:rPr>
        <w:t>319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қаулыcымен.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|451|Ғимарат                            |Бөгенбай батыр көшесі,142-үй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|452|Ғимарат                            |Фурманов көшесі,80-үй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|453|Ғимарат                            |Райымбек даңғ.467-үй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|454|Ғимарат                            |Сейфуллин даңғ.458/460-үй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|455|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1999.03.30 N </w:t>
      </w:r>
      <w:r>
        <w:rPr>
          <w:rFonts w:ascii="Times New Roman"/>
          <w:b w:val="false"/>
          <w:i w:val="false"/>
          <w:color w:val="000000"/>
          <w:sz w:val="28"/>
        </w:rPr>
        <w:t>319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қаулыcымен.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|456|Ғимарат                            |Сейфуллин даңғ.521-үй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|457|Ғимарат                            |Жандосов көшесі,68-үй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|458|Ғимарат                            |Майлин көшесі,95г-үй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|459|Ғимарат                            |Закарпатская көшесі,17-үй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|460|Ғимарат                            |Манас көшесі,49-үй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|461|Ғимарат                            |Жандосов көшесі,3-үй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|462|Ғимарат                            |Желтоқсан көшесі,114-үй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|463|Ғимарат                            |Желтоқсан көшесі,175-үй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|464|Ғимарат                            |Жібек жолы көшесі,135-үй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|465|Ғимарат                            |Қазыбек би көшесі,50-үй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|466|Ғимарат                            |Магнитная көшесі,10-үй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|467|Ғимарат                            |Республика алаңы 11-үй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|468|Ғимарат                            |Қазыбек би көшесі,39-үй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|469|Ғимарат                            |Гоголь көшесі,35/37-үй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|470|Ғимарат                            |Жамбыл көшесі,25-үй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|471|Ғимарат                            |Шевченко көшесі,100-үй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|472|Алаңы 151.2 м2 үй-жай              |2 шағынаудан шар/блок 69-үй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|473|Алаңы 70 м2 үй-жай                 |2-ші Кисловская 19а-үй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|474|Алаңы 414 м2 үй-жай                |3 шағынаудан 48-үй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|475|Алаңы 93 м2 үй-жай                 |5 шағынаудан 19а-үй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|476|Алаңы 117.7 м2 үй-жай              |5 шағынаудан ТОЦ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|477|Алаңы 450 м2 үй-жай                |9 шағ.ауд. 21-үй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|478|Алаңы 245 м2 үй-жай                |Абай даңғ. 20/15-үй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|479|Алаңы 125.8 м2 үй-жай              |Абай даңғ.20/5-үй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|480|Алаңы 300 м2 үй-жай                |Абай даңғ. 56-үй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|481|Алаңы 2810 м2 үй-жай               |Авангард көшесі,10-үй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|482|Алаңы 576 м2 үй-жай                |Авангард көшесі,46а-үй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|483|Алаңы 193.1 м2 үй-жай              |Айнабұлақ 3 шағ.ауд.29-үй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|484|Алаңы 72 м2 үй-жай                 |Айнабұлақ 3 шағ.ауд.143-үй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|485|Алаңы 555.2 м2 үй-жай              |Айнабұлақ 3 шағ.ауд.129-үй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|486|Алаңы 1209.9 м2 үй-жай             |Ақан Сері көшесі, 154-үй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|487|Алаңы 19 м2 үй-жай                 |Ақсай 1 шағ. ауд. 15-үй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|488|Алаңы 30.5 м2 үй-жай               |Ақсай 1 шағ.ауд. 4-үй |___|___________________________________|____________________________ 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|489|Алаңы 66 м2 үй-жай                 |Ақсай 1 шағ.ауд.4б-үй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|490|Алаңы 231 м2 үй-жай                |Алтай 1 шағ.ауд.7а-үй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|491|Алаңы 20 м2 үй-жай                 |Алтынсарин көшесі,26-үй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|492|Алаңы 3.1 га үй-жай                |Ангар көшесі,107-үй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|493|Алаңы 1143 м2 үй-жай               |Арал көшесі,9-үй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|494|Алаңы 74.9 м2 үй-жай               |Әуезов көшесі,134-үй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|495|Алаңы 76.3 м2 үй-жай               |Әуезов көшесі,167-үй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|496|Алаңы 150 м2 үй-жай                |Бабаев көшесі,35-үй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|497|Алаңы 190.2 м2 үй-жай              |Байзақов көшесі,223-үй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|498|Алаңы 75 м2 үй-жай                 |Бөгенбай б. көшесі,139-үй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|499|Алаңы 280 м2 үй-жай                |Бродский көшесі,175-үй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|500|Алаңы 60 м2 үй-жай                 |Бруно көшесі,313-үй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|501|Алаңы 16 м2 үй-жай                 |Бұзырбаев көшесі,21-үй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|502|Алаңы 120 м2 үй-жай                |Бұхар Жырау көшесі,32а-үй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|503|Алаңы 165 м2 үй-жай                |Қарасай батыр көшесі, 229-үй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|504|Алаңы 126.6 м2 үй-жай              |Гагарин көшесі,100-үй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|505|Алаңы 750 м2 үй-жай                |Грибоедов көшесі,97а-үй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|506|Алаңы 120 м2 үй-жай                |Гурилев көшесі,54-үй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|507|Алаңы 343 м2 үй-жай                |Жамбыл көшесі,31-үй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|508|Алаңы 105 м2 үй-жай                |Жандосов көшесі,22-үй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|509|Алаңы 78725.8 м2 үй-жай            |Достық даңғ. 110-үй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|510|Алаңы 855 м2 үй-жай                |Достық даңғ.119-үй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|511|Алаңы 5.5 м2 үй-жай                |Достық даңғ.42б-үй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|512|Алаңы 215.9 м2 үй-жай              |Достық даңғ.91в-үй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|513|Алаңы 353.6 м2 үй-жай              |Дружба пос.Ленин көшесі,13-үй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|514|Алаңы 120 м2 үй-жай                |Дөнентаев көшесі,2а-үй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|515|Алаңы 2001 м2 үй-жай               |Емцов көшесі,26-үй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|516|Алаңы 124 м2 үй-жай                |Жандосов көшесі,47-үй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|517|Алаңы 250 м2 үй-жай                |Жароков көшесі,189б-үй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|518|Алаңы 300 м2 үй-жай                |Желтоқсан көшесі,123-үй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|519|Алаңы 86.5 м2 үй-жай               |Желтоқсан көшесі,126/132-үй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|520|Алаңы 558 м2 үй-жай                |Желтоқсан көшесі,129-үй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|521|Алаңы 50.4 м2 үй-жай               |Желтоқсан көшесі,129-үй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|522|Алаңы 132 м2 үй-жай                |Желтоқсан көшесі,300-үй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|523|Алаңы 959.7 м2 үй-жай              |Желтоқсан көшесі,78/86-үй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|524|Алаңы 160 м2 үй-жай                |Желтоқсан көшесі,300-үй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|525|Алаңы 607 м2 үй-жай                |Жібек жолы көшесі,188-үй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|526|Алаңы 7775.7 м2 үй-жай             |Жібек жолы көшесі,55-үй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|527|Алаңы 316.4 м2 үй-жай              |Жібек жолы көшесі,60-үй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|528|Алаңы 760 м2 үй-жай                |Жібек жолы көшесі,131-үй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|529|Алаңы 481 м2 үй-жай                |Қабанбай батыр көшесі,79-үй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|530|Алаңы 70.9 м2 үй-жай               |Қабанбай батыр көшесі,142-үй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|531|Алаңы 208.7 м2 үй-жай              |Қабанбай батыр көшесі,99-үй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|532|Алаңы 72 м2 үй-жай                 |Қазақфильм шағ.ауд.35а-үй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|533|Алаңы 58 м2 үй-жай                 |Қазақфильма шағ.ауд.39-үй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|534|Алаңы 147.1 м2 үй-жай              |Қазыбек би көшесі,72-үй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|535|Алаңы 50 м2 үй-жай                 |Қазыбек би көшесі,72-үй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|536|Алаңы 104.9 м2 үй-жай              |Қазыбек би көшесі,78-үй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|537|Алаңы 437.5 м2 үй-жай              |Қайыпов көшесі,2-үй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|538|Алаңы 107.8 м2 үй-жай              |Қарасай батыр көшесі,229-үй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|539|Алаңы 379 м2 үй-жай                |Қарасай батыр көшесі,62-үй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|540|Алаңы 18 м2 үй-жай                 |Қарасай батыр көшесі,85-үй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|541|Алаңы 206 м2 үй-жай                |Қарасай батыр көшесі,85-үй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|542|Алаңы 394.4 м2 үй-жай              |Клара Цеткин көшесі, N 24 монша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|543|Алаңы 156.5 м2 үй-жай              |Құрманғазы көшесі,66-үй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|544|Алаңы 751 м2 үй-жай                |Лесная көшесі, 2-үй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|545|Алаңы 27.5 м2 үй-жай               |Локомотив көшесі,4-үй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|546|Алаңы 174.5 м2 үй-жай              |Луганский көшесі,3-үй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|547|Алаңы 40.9 м2 үй-жай               |Луначарский көшесі,61-үй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|548|Алаңы 148 м2 үй-жай                |Луначарский көшесі,61-үй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|549|Алаңы 1566 м2 үй-жай               |Магнитная көшесі,3-үй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|550|Алаңы 200 м2 үй-жай                |Майлин көшесі,71-үй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|551|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- 2000.08.03. </w:t>
      </w:r>
      <w:r>
        <w:rPr>
          <w:rFonts w:ascii="Times New Roman"/>
          <w:b w:val="false"/>
          <w:i w:val="false"/>
          <w:color w:val="000000"/>
          <w:sz w:val="28"/>
        </w:rPr>
        <w:t>N 1179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|552|Алаңы 458 м2 үй-жай                |Мате Залка көшесі,11-үй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|553|Алаңы 295.9 м2 үй-жай              |Мәуленов көшесі,129-үй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|554|Алаңы 138 м2 үй-жай                |Алтай шағынауданы 1, "Ветеран"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  |                                   |дүкені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|555|Алаңы 280 м2 үй-жай                |Дорожник шағынауданы, Дундич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                                   |көшесі 2-үй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|556|Алаңы 40 м2 үй-жай                 |Қазақфильм шағынауданы,17-үй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|557|Алаңы 229.3 м2                     |10а шағынауданы 22а-үй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|558|Алаңы 511.9 м2 үй-жай              |Монтажная көшесі, 27-үй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|559|Алаңы 796 м2 үй-жай                |Москвин көшесі,19-үй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|560|Алаңы 36 м2 үй-жай                 |Набережная көшесі,29-үй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|561|Алаңы 1173.3 м2 үй-жай             |Наманганск көшесі,27-үй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|562|Алаңы 105.8 м2 үй-жай              |Наурызбай батыр көшесі,104-үй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|563|Алаңы 200 м2 үй-жай                |Наурызбай батыр көшесі,23-үй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|564|Алаңы 143.3 м2 үй-жай              |Наурызбай батыр көшесі,15-үй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|565|Алаңы 1635.8 м2 үй-жай             |Новосельская көшесі,14-үй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|566|Алаңы 6.5 м2 үй-жай                |Орбита 1 шағ.ауд. 2-үй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|567|Алаңы 274 м2 үй-жай                |Орбита 4 шағ.ауд.11-үй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|568|Алаңы 156.8 м2 үй-жай              |Орбита көшесі,4а-үй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|569|Алаңы 1046 м2 үй-жай               |Орманов көшесі,4а-үй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|570|Алаңы 1513 м2 үй-жай               |Осипенко көшесі,54-үй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|571|Алаңы 165.6 м2 үй-жай              |Отырар көшесі,9а-үй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|572|Алаңы 46 м2 үй-жай                 |Құрылысшы п.Молодежная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                                   |көшесі,10-үй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|573|Алаңы 346.4 м2 үй-жай              |Павлодарская көшесі,54-үй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|574|Алаңы 125 м2 үй-жай                |Павлодарская көшесі,54-үй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|575|Алаңы 100 м2 үй-жай                |Гоголь көшесі,78/85-үй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|576|Алаңы 48.9 м2 үй-жай               |Панфилов көшесі,149-үй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|577|Алаңы 50 м2 үй-жай                 |Панфилов көшесі,52-үй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|578|Алаңы 1140 м2 үй-жай               |Папанин көшесі,2/2-үй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|579|Алаңы 101 м2 үй-жай                |Мәдениет және демалыс паркі,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  |                                   |Әуезов көшесі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|580|Алаңы 309 м2 үй-жай                |Парковая көшесі,165-үй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|581|Алаңы 324 м2 үй-жай                |Попов көшесі,1а-үй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|582|Алаңы 122.2 м2 үй-жай              |Пушкин көшесі,40-үй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|583|Алаңы 41.8 м2 үй-жай               |Пушкин көшесі,41-үй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|584|Алаңы 642 м2 үй-жай                |Туркебаев көшесі,147-үй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|585|Алаңы 84 м2 үй-жай                 |Райымбек даңғ. 223-үй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|586|Алаңы 310 м2 үй-жай                |Райымбек даңғ. 506-үй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|587|Алаңы 200 м2 үй-жай                |Райымбек даңғ. н/ж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|588|Алаңы 994.3 м2 үй-жай              |Розовая көшесі,70-үй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|589|Алаңы 595.4 м2 үй-жай              |Розовая көшесі,88-үй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|590|Алаңы 403.3 м2 үй-жай              |Розыбак. көшесі,218-үй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|591|Алаңы 55 м2 үй-жай                 |Розыбакиев көшесі,66-үй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|592|Алаңы 50 м2 үй-жай                 |Розыбакиев көшесі,66-үй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|593|Алаңы 1402 м2 үй-жай               |Таугүл с-зы,бұрынғы кеңсе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                                   |ғимараты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|594|Алаңы 250 м2 үй-жай                |Розыбакиев көшесі,72-үй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|595|Алаңы 87 м2 үй-жай                 |Розыбакиев көшесі,51-үй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|596|Алаңы 30 м2 үй-жай                 |Рысқұлов көшесі,бұрынғы қазандық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|597|Алаңы 110 м2 үй-жай                |Рысқұлов көшесі,56-60-үй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|598|Алаңы 81 м2 үй-жай                 |Рысқұлов көшесі,80-үй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|599|Алаңы 3120.25 м2 үй-жай            |Таугүл с-зы, теплица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|600|Алаңы 576 м2 үй-жай                |Таугүл с-зы, асхана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|601|Алаңы 142.4 м2 үй-жай              |Пятилетка Түрксиба пос. Совет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  |                                   |Конституциясы көшесі,81-үй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|602|Алаңы 888 м2 үй-жай                |Совет Конституциясы көшесі,81а-үй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|603|Алаңы 48 м2 үй-жай                 |Самал 1 шағ.ауд. 23-үй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|604|Алаңы 581.9 м2 үй-жай              |Самал 1 шағ.ауд.4-үй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|605|Алаңы 54 м2 үй-жай                 |Самал 2 шағ.ауд.74-үй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|606|Алаңы 65 м2 үй-жай                 |Сәтпаев көшесі,95-үй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|607|Алаңы 50 м2 үй-жай                 |Солтүстік сақинасы ГТС-АЗС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|608|Алаңы 228 м2 үй-жай                |Сейфуллин даңғ.247-үй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|609|Алаңы 69 м2 үй-жай                 |Сейфуллин даңғ. 59а-үй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|610|Алаңы 220 м2 үй-жай                |Сейфуллин даңғ.500-үй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|611|Алаңы 434.7 м2 үй-жай              |Сейфуллин даңғ.236-үй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|612|Алаңы 50.1 м2 үй-жай               |Сейфуллин даңғ.502-үй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|613|Алаңы 452 м2 үй-жай                |Сүлейменов көшесі,26-үй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|614|Алаңы 432 м2 үй-жай                |Сүйінбай көшесі,89а-үй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|615|Алаңы 196.7 м2 үй-жай              |Т.Өзәл көшесі,129-үй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|616|Алаңы 60 м2 үй-жай                 |Тастақ-1 шағ.ауд.3-үй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|617|Алаңы 819.7 м2 үй-жай              |Төле би көшесі,160-үй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|618|Алаңы 36 м2 үй-жай                 |Төле би көшесі,160-үй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|619|Алаңы 72.8 м2 үй-жай               |Төле би көшесі,130б-үй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|620|Алаңы 1590 м2 үй-жай               |Төле би көшесі,249-үй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|621|Алаңы 128 м2 үй-жай                |Төле би көшесі,82а-үй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|622|Алаңы 327 м2 үй-жай                |Төлебаев көшесі,114-үй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|623|Алаңы 340 м2 үй-жай                |Төлебаев көшесі,15-үй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|624|Алаңы 76 м2 үй-жай                 |Түркебаев көшесі,42-үй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|625|Алаңы 65.3 м2 үй-жай               |Түркебаев көшесі,42-үй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|626|Алаңы 60 м2 үй-жай                 |Түркебаев көшесі,57-үй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|627|Алаңы 536 м2 үй-жай                |Федосеев көшесі,38-үй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|628|Алаңы 38.6 м2 үй-жай               |Фестиваль көшесі,7а-үй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|629|Алаңы 86.6 м2 үй-жай               |Фурманов көшесі,120-үй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|630|Алаңы 149.3 м2 үй-жай              |Фурманов көшесі,172-үй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|631|Алаңы 74 м2 үй-жай                 |Фурманов көшесі,266а-үй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|632|Алаңы 100 м2 үй-жай                |Фурманов көшесі,161-үй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|633|Алаңы 286.4 м2 үй-жай              |Фурманов көшесі,43-үй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|634|Алаңы 80.6 м2 үй-жай               |Фурманов көшесі,51-үй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|635|Алаңы 130.2 м2 үй-жай              |Фурманов көшесі,76-үй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|636|Алаңы 120 м2 үй-жай                |Фурманов көшесі,76-үй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|637|Алаңы 199.9 м2 үй-жай              |Фурманов көшесі,80-үй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|638|Алаңы 95.5 м2 үй-жай               |Фурманов көшесі,120-үй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|639|Алаңы 520 м2 үй-жай                |Қажымұқан көшесі,3-үй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|640|Алаңы 442 м2 үй-жай                |Қожанов көшесі,48а-үй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|641|Алаңы 66 м2 үй-жай                 |Чайковский көшесі,22-үй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|642|Алаңы 100 м2 үй-жай                |Чапаев көшесі,57-үй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|643|Алаңы 50 м2 үй-жай                 |Шагабутдинов көшесі,103а-үй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|644|Алаңы 395 м2 үй-жай                |Шамиев көшесі,11-үй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|645|Алаңы 330 м2 үй-жай                |Шацкий көшесі,1-үй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|646|Алаңы 3000 м2 құрылыстар           |Жәнібек көшесі,37-үй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|647|Алматы қ. жекешелендірілген тұрғын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|үйлеріне жапсарлас салынған мемле.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  |кеттік үй-жайлар                   | |___|___________________________________|____________________________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|647-1|Алаңы 5,5 м2 үй-жай              |Желтоқсан көшесі,111-үй |_______________________________________|____________________________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|647-2|Алаңы 83,6 м2 үй-жай             |Желтоқсан көшесі,111-үй |_____|_________________________________|____________________________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|648 |Республикалық қазақ тiлi мен      |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|әдебиетiн тереңдетiп оқыту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|мектеп-интернаты" мемлекеттiк     |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|мекемесiнiң ғимараттар кешенi     |Достық даңғылы, 272 а-үй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|____|__________________________________|____________________________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 1998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1141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үлестері мен акцияларының пакеттері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меншіктегі шаруашылық серіктестіктері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акционерлік қоғамдардың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тізбесі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4-қосымшаға өзгерту енгізілді - 1999.03.30. N  </w:t>
      </w:r>
      <w:r>
        <w:rPr>
          <w:rFonts w:ascii="Times New Roman"/>
          <w:b w:val="false"/>
          <w:i w:val="false"/>
          <w:color w:val="000000"/>
          <w:sz w:val="28"/>
        </w:rPr>
        <w:t>319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2000.08.03. N  </w:t>
      </w:r>
      <w:r>
        <w:rPr>
          <w:rFonts w:ascii="Times New Roman"/>
          <w:b w:val="false"/>
          <w:i w:val="false"/>
          <w:color w:val="000000"/>
          <w:sz w:val="28"/>
        </w:rPr>
        <w:t>1179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2001.09.26. N  </w:t>
      </w:r>
      <w:r>
        <w:rPr>
          <w:rFonts w:ascii="Times New Roman"/>
          <w:b w:val="false"/>
          <w:i w:val="false"/>
          <w:color w:val="000000"/>
          <w:sz w:val="28"/>
        </w:rPr>
        <w:t>1253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2001.11.08. N </w:t>
      </w:r>
      <w:r>
        <w:rPr>
          <w:rFonts w:ascii="Times New Roman"/>
          <w:b w:val="false"/>
          <w:i w:val="false"/>
          <w:color w:val="000000"/>
          <w:sz w:val="28"/>
        </w:rPr>
        <w:t>1419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№ |           Атауы                   |   Орналасқан мекен-жайы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  |Авиац.техник.орталық-405           |Закарпатская көшесі,17-үй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|2  |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- 2000.08.03. N 1179 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  |Автокөлікқұрылыс ЖШС               |Лесная көшесі,88-үй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  |Әуе Қатынастары Агенттігі          |Жібек жолы көшесі,111-үй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|5  |Агромашсуық                        |Төле би көшесі,304-үй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|6  |(АЖБЗ)Алматы жол белгілері зауыты  |Авангардная көшесі,1-үй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|7  |Азаматтық авиация академиясы       |Закарпатская көшесі,48-үй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|8  |Ақсай                              |Төле би көшесі,4а-үй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|9  |Алатау                             |Шолохов көшесі,1-үй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|10 |Алматы темір жол электромеханика.  |Земнухов көшесі,9а-үй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|лық заводы                         |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|11 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- 2000.08.03. </w:t>
      </w:r>
      <w:r>
        <w:rPr>
          <w:rFonts w:ascii="Times New Roman"/>
          <w:b w:val="false"/>
          <w:i w:val="false"/>
          <w:color w:val="000000"/>
          <w:sz w:val="28"/>
        </w:rPr>
        <w:t>N 1179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|12 |Алматы зергерлік заводы            |Төлебаев көшесі,15-үй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|13 |Алматыавтоматика                   |Заветная көшесі,55-үй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|14 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- 2000.08.03. </w:t>
      </w:r>
      <w:r>
        <w:rPr>
          <w:rFonts w:ascii="Times New Roman"/>
          <w:b w:val="false"/>
          <w:i w:val="false"/>
          <w:color w:val="000000"/>
          <w:sz w:val="28"/>
        </w:rPr>
        <w:t>N 1179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|15 |Алматынан                          |Жас Коммунарлар көшесі,5-үй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|16 |Алтын Диірмен                      |Сүйінбай көшесі,263-үй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|17 |Алым                               |Гагарин даңғ.236 б-үй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|18 |Арай ЖШС                           |Вишневский көшесі,26а-үй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|19 |Атакент ІЫО                        |Тимирязев көшесі,42-үй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|20 |АММК-Озат                          |Маречек көшесі,1-үй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|21 |Алматы аэропорты                   |Майлин көшесі,2-үй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|22 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- 2000.08.03. </w:t>
      </w:r>
      <w:r>
        <w:rPr>
          <w:rFonts w:ascii="Times New Roman"/>
          <w:b w:val="false"/>
          <w:i w:val="false"/>
          <w:color w:val="000000"/>
          <w:sz w:val="28"/>
        </w:rPr>
        <w:t>N 1179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   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|23 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- 2000.08.03. </w:t>
      </w:r>
      <w:r>
        <w:rPr>
          <w:rFonts w:ascii="Times New Roman"/>
          <w:b w:val="false"/>
          <w:i w:val="false"/>
          <w:color w:val="000000"/>
          <w:sz w:val="28"/>
        </w:rPr>
        <w:t>N 1179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|24 |Белкамит БК ("Гидромаш")           |Райымбек даңғ.334-үй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|25 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- 2000.08.03. </w:t>
      </w:r>
      <w:r>
        <w:rPr>
          <w:rFonts w:ascii="Times New Roman"/>
          <w:b w:val="false"/>
          <w:i w:val="false"/>
          <w:color w:val="000000"/>
          <w:sz w:val="28"/>
        </w:rPr>
        <w:t>N 1179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|26 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- 2000.08.03. </w:t>
      </w:r>
      <w:r>
        <w:rPr>
          <w:rFonts w:ascii="Times New Roman"/>
          <w:b w:val="false"/>
          <w:i w:val="false"/>
          <w:color w:val="000000"/>
          <w:sz w:val="28"/>
        </w:rPr>
        <w:t>N 1179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|27 |Волковгеология                     |Бөгенбай батыр көшесі,168-үй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|28-31 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- 2000.08.03. </w:t>
      </w:r>
      <w:r>
        <w:rPr>
          <w:rFonts w:ascii="Times New Roman"/>
          <w:b w:val="false"/>
          <w:i w:val="false"/>
          <w:color w:val="000000"/>
          <w:sz w:val="28"/>
        </w:rPr>
        <w:t>N 1179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|32 |Ер Керуен                          |Қонаев көшесі,18-үй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|33 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- 2000.08.03. </w:t>
      </w:r>
      <w:r>
        <w:rPr>
          <w:rFonts w:ascii="Times New Roman"/>
          <w:b w:val="false"/>
          <w:i w:val="false"/>
          <w:color w:val="000000"/>
          <w:sz w:val="28"/>
        </w:rPr>
        <w:t>N 1179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|34 |Заңғар                             |Абылай хан даңғ. 62-үй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|35 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- 2000.08.03. </w:t>
      </w:r>
      <w:r>
        <w:rPr>
          <w:rFonts w:ascii="Times New Roman"/>
          <w:b w:val="false"/>
          <w:i w:val="false"/>
          <w:color w:val="000000"/>
          <w:sz w:val="28"/>
        </w:rPr>
        <w:t>N 1179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|36 |Ізденіс                            |Емцов көшесі,26-үй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|37 |Гиналмасалтын                      |Рысқұлбеков көшесі,39-үй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|38 |Инвестсаудажоба                    |Масанчи көшесі,57а-үй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|39 |ҚазҒІЖИ институты энергөнеркәсіп   |Абылай хан даңғ. 58а-үй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|40 |Іскер (АЖӨ-1)                      |Әуезов көшесі,3-үй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|41 |ҚазҒІЖИтүстімет                    |Мыңбаев көшесі,53-үй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|42 |Қазавиажабдықтау                   |Закарпатская көшесі,48-үй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|43 |Қазагромашжөндеу-инж.орт.          |Достық даңғ.38-үй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|44 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- 2000.08.03. </w:t>
      </w:r>
      <w:r>
        <w:rPr>
          <w:rFonts w:ascii="Times New Roman"/>
          <w:b w:val="false"/>
          <w:i w:val="false"/>
          <w:color w:val="000000"/>
          <w:sz w:val="28"/>
        </w:rPr>
        <w:t>N 1179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|45 |Қазақстанкаспийшельф               |Мұқанов көшесі,211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|46 |Қазақтелефильм                     |4 кірпіш зауыты,36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|47 |КазжолҒЗИ                          |Емцов көшесі,9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|48 |Казжолжобалау                      |Фурманов көшесі,50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|49-51 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- 2000.08.03. </w:t>
      </w:r>
      <w:r>
        <w:rPr>
          <w:rFonts w:ascii="Times New Roman"/>
          <w:b w:val="false"/>
          <w:i w:val="false"/>
          <w:color w:val="000000"/>
          <w:sz w:val="28"/>
        </w:rPr>
        <w:t>N 1179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|52 |Казкоммунэнергожайластыру          |Қажымұқан көшесі,45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|53 |Казмедимпорт                       |Абылай хан даңғ.53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|54 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- 2000.08.03. </w:t>
      </w:r>
      <w:r>
        <w:rPr>
          <w:rFonts w:ascii="Times New Roman"/>
          <w:b w:val="false"/>
          <w:i w:val="false"/>
          <w:color w:val="000000"/>
          <w:sz w:val="28"/>
        </w:rPr>
        <w:t>N 1179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|55 |Қазжерқойнауы                      |Бөгенбай батыр көшесі,115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|56 |КазҒЗэнергетика                    |Байтұрсынов көшесі,85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|57 |Казжөндеуэнерго                    |Төлебаев көшесі,82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|58 |Казсельэнергопроект                |Райымбек даңғ.193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|59 |Казтехэнерго                       |Сейфуллин даңғ.410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|60 |Казтүстіметжөндеу                  |Нүсіпбеков көшесі,32-үй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|61 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- 2000.08.03. </w:t>
      </w:r>
      <w:r>
        <w:rPr>
          <w:rFonts w:ascii="Times New Roman"/>
          <w:b w:val="false"/>
          <w:i w:val="false"/>
          <w:color w:val="000000"/>
          <w:sz w:val="28"/>
        </w:rPr>
        <w:t>N 1179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/>
          <w:color w:val="000000"/>
          <w:sz w:val="28"/>
        </w:rPr>
        <w:t xml:space="preserve">.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|62 |Мұнай өнімдері компаниясы          |Райымбек даңғ.160а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|63 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- 2000.08.03. </w:t>
      </w:r>
      <w:r>
        <w:rPr>
          <w:rFonts w:ascii="Times New Roman"/>
          <w:b w:val="false"/>
          <w:i w:val="false"/>
          <w:color w:val="000000"/>
          <w:sz w:val="28"/>
        </w:rPr>
        <w:t>N 1179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|64 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- 2000.08.03. </w:t>
      </w:r>
      <w:r>
        <w:rPr>
          <w:rFonts w:ascii="Times New Roman"/>
          <w:b w:val="false"/>
          <w:i w:val="false"/>
          <w:color w:val="000000"/>
          <w:sz w:val="28"/>
        </w:rPr>
        <w:t>N 1179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|65 |Қызмет-Арай                        |Гагарин даңғ.242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|66 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- 2000.08.03. </w:t>
      </w:r>
      <w:r>
        <w:rPr>
          <w:rFonts w:ascii="Times New Roman"/>
          <w:b w:val="false"/>
          <w:i w:val="false"/>
          <w:color w:val="000000"/>
          <w:sz w:val="28"/>
        </w:rPr>
        <w:t>N 1179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|67 |Машина жасау зауыты                |Мақатаев көшесі, 127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|68 |Арнаулықұрылысмонтаж               |Абай даңғ. 10а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|69 |Мұнай ҒТО                          |Розовая көшесі,88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|70 |Мұнайимпекс                        |Гагарин даңғ.31а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|71 |Нар                                |Төлебаев көшесі,38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|72 |Найза                              |Райымбек даңғ.206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|73 |Автокөлік ғылыми-зерттеу институты |Абай даңғ.76-109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|(АҒЗИ)                             |                                 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|74 |Жолқұрылыстехұйымдастыру           |Гоголя көшесі,86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|75 |Оргтехстром                        |Бөгенбай батыр көшесі,80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|76-78 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- 2000.08.03. </w:t>
      </w:r>
      <w:r>
        <w:rPr>
          <w:rFonts w:ascii="Times New Roman"/>
          <w:b w:val="false"/>
          <w:i w:val="false"/>
          <w:color w:val="000000"/>
          <w:sz w:val="28"/>
        </w:rPr>
        <w:t>N 1179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|79 |Радиотехника зауыты                |Розыбакиев көшесі,247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|80 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- 2000.08.03. </w:t>
      </w:r>
      <w:r>
        <w:rPr>
          <w:rFonts w:ascii="Times New Roman"/>
          <w:b w:val="false"/>
          <w:i w:val="false"/>
          <w:color w:val="000000"/>
          <w:sz w:val="28"/>
        </w:rPr>
        <w:t>N 1179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|81 |Рахат БК                           |Фурманов көшесі,65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|82 |Аймақ                              |Марков көшесі,28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|83 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- 2000.08.03. </w:t>
      </w:r>
      <w:r>
        <w:rPr>
          <w:rFonts w:ascii="Times New Roman"/>
          <w:b w:val="false"/>
          <w:i w:val="false"/>
          <w:color w:val="000000"/>
          <w:sz w:val="28"/>
        </w:rPr>
        <w:t>N 1179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|84 |Рибекс                             |Авангардная көшесі,264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|85 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- 2000.08.03. </w:t>
      </w:r>
      <w:r>
        <w:rPr>
          <w:rFonts w:ascii="Times New Roman"/>
          <w:b w:val="false"/>
          <w:i w:val="false"/>
          <w:color w:val="000000"/>
          <w:sz w:val="28"/>
        </w:rPr>
        <w:t>N 1179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|86 |Республикалық құрылыс мамандары.   |Мақатаев көшесі,84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|ның біліктілігін арттыру (РҚМБА)   |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|87 |Рысты-АЭВРЗ                        |Райымбек даңғ.206а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|88-90 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- 2000.08.03. </w:t>
      </w:r>
      <w:r>
        <w:rPr>
          <w:rFonts w:ascii="Times New Roman"/>
          <w:b w:val="false"/>
          <w:i w:val="false"/>
          <w:color w:val="000000"/>
          <w:sz w:val="28"/>
        </w:rPr>
        <w:t>N 1179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|91 |Станокжасау зауыты                 |Майлин көшесі,85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|92 |Құрылысэнергомонтаж                |Кудерин көшесі,65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|93 |Әмбебап                            |Жібек жолы көшесі,67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|94 |Химреактив                         |Іле тас жолы,1 км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|95 |Түстіметалжөндеужабдықтау          |Нүсіпбеков көшесі,32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|96 |Кадрларды даярлау орталығы         |Мыңбаев көшесі,43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|97 |Орталық конструкторлық технология  |Ильич көшесі,1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|бюро Рух(ОКТО)                     |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|98 |Тұрмысэлектроприбор                |Төле би көшесі,302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|99 |Электромаш БК                      |Саин көшесі,18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|100|Энергоқосалқыбөлшек                |Іле тас жолы 3 км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|101|Энергоқұрылысжабдықтау             |Шевченко көшесі,123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|102|Энергожылуизоляция                 |Железноводская көшесі,54а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|103|Хабар                              |Республика алаңы,15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|104|Шағын кәсіпкерлікті дамыту қоры    |Гоголь көшесі,111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|105|Қаржы министрлігінің техникалық    |Көктем-3 шағ.ауд.д.21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|қызмет көрсету орталығы (ҚМТҚКО)   |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|106|Транспетролеум                     |Гоголь көшесі, 84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|107|Жібек жолы                         |Желтоқсан көшесі,96/98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|108|Ұлттық заң агенттігі               |Әйтеке би көшесі,67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|109|Мекемелерді қайта ұйымдастыру      |Мәуленов көшесі,72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|және тарату бойынша агенттігі      |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|110|Шағыннесие ҒӨО                     |Абылай хан даңғ.38а N 603 офис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|111|Ауыл шаруашылығы қолдау қоры       |Абай даңғ.49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|112|"Орталықкредит" Банкі              |Сейфуллин көшесі,100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|113|Өнім                               |Достық даңғ.48а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|114|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2002.06.28. </w:t>
      </w:r>
      <w:r>
        <w:rPr>
          <w:rFonts w:ascii="Times New Roman"/>
          <w:b w:val="false"/>
          <w:i w:val="false"/>
          <w:color w:val="000000"/>
          <w:sz w:val="28"/>
        </w:rPr>
        <w:t>N 702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 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|115|Кегок                              |Шевченко көшесі,162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|116|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2002.06.28. </w:t>
      </w:r>
      <w:r>
        <w:rPr>
          <w:rFonts w:ascii="Times New Roman"/>
          <w:b w:val="false"/>
          <w:i w:val="false"/>
          <w:color w:val="000000"/>
          <w:sz w:val="28"/>
        </w:rPr>
        <w:t>N 702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|117|Эйр Казахстан                      |Желтоқсан көшесі,111 |___|___________________________________|__________________________________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|118|Халықтық Банк                      |Масанчи көшесі,26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|119|Казатомөнеркәсібі                  |Бөгенбай батыр көшесі,168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|120|Ауылшармашиналары                  |Шаріпов көшесі,90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|121|Қазақтелеком                       |Бөгенбай батыр көшесі,134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|122|Экспериментальді машина жасау      |Рысқұлов көшесі,82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|зауыты                             |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|123|Казсервисқұрылыс                   |Қабанбай батыр көшесі,47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|124|N 4 автокомбинат                   |Аврора көшесі,72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|125|Раушан                             |Тимофеев көшесі,12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|126|Достық                             |Құрманғазы көшесі,36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|127|Асфальтобетон                      |Жәнібек көшесі,57а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|128|"Шаруашылық басқармасы"            |Чайковский көшесі, 206-үй  |___|___________________________________|_________________________________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|128|"ШБ" жабық акционерлік қоғамы      |Чайковский көшесі , 206-үй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|___|___________________________________|_________________________________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|129|Орталық жүзу баассейні             |Абай даңғылы,48-үй |___|___________________________________|_________________________________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|129|Дипломатиялық корпусқа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  | қызмет көрсету жөнiндегі басқарма |Төле би атын. көше, 67-үй |___|___________________________________|____________________________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