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3bf2" w14:textId="3d43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19 наурыздағы N 231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11 қараша N 1154. Күші жойылды - Қазақстан Республикасы Үкіметінің 2002.05.29. N 594 қаулысымен ~P020594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"Шет елдермен ынтымақтастық жөніндегі бірлескен үкіметаралық комиссиялардың жұмысын жандандыру туралы" 1998 жылғы 19 наурыздағы N 231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1-қосымшасында: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 елдермен ынтымақтастық жөніндегі бірлескен үкіметаралық комиссиялардың қазақстандық бөлігінің тең төрағалары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сауда-экономикалық ынтымақтастық жөніндегі қазақстан-чех комиссиясына Қазақстан Республикасының Энергетика, индустрия және сауда вице-министрі Ерболат Асқарбекұлы Досаев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