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a661" w14:textId="b5ba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мемлекеттік статистиканы жетілдірудің 1999-2005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19 қараша N 1180. Күші жойылды - Қазақстан Республикасы Үкіметінің 2010 жылғы 29 қаңтардағы № 37 Қаулысымен.</w:t>
      </w:r>
    </w:p>
    <w:p>
      <w:pPr>
        <w:spacing w:after="0"/>
        <w:ind w:left="0"/>
        <w:jc w:val="both"/>
      </w:pPr>
      <w:r>
        <w:rPr>
          <w:rFonts w:ascii="Times New Roman"/>
          <w:b w:val="false"/>
          <w:i w:val="false"/>
          <w:color w:val="ff0000"/>
          <w:sz w:val="28"/>
        </w:rPr>
        <w:t xml:space="preserve">      Ескерту. Күші жойылды - ҚР Үкіметінің 2010.01.29 </w:t>
      </w:r>
      <w:r>
        <w:rPr>
          <w:rFonts w:ascii="Times New Roman"/>
          <w:b w:val="false"/>
          <w:i w:val="false"/>
          <w:color w:val="ff0000"/>
          <w:sz w:val="28"/>
        </w:rPr>
        <w:t>№ 37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Үкіметінің 1998-2000 жылдарға арналған іс-қимыл бағдарламасын іске асыру жөніндегі шаралар жоспары туралы" Қазақстан Республикасы Үкіметінің 1998 жылғы 19 ақпандағы N 119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халықаралық ережелер мен стандарттардың талаптарын ескере отырып Қазақстанның мемлекеттік статистикасын одан әрі жүйелі реформалау мақсатында Қазақстан Республикасының Үкіметі қаулы етеді: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Республикасында мемлекеттік статистиканы жетілдірудің 1999-2005 жылдарға арналған бағдарламасы (бұдан әрі - Бағдарлама) бекітілсін. </w:t>
      </w:r>
    </w:p>
    <w:bookmarkEnd w:id="0"/>
    <w:bookmarkStart w:name="z3" w:id="1"/>
    <w:p>
      <w:pPr>
        <w:spacing w:after="0"/>
        <w:ind w:left="0"/>
        <w:jc w:val="both"/>
      </w:pPr>
      <w:r>
        <w:rPr>
          <w:rFonts w:ascii="Times New Roman"/>
          <w:b w:val="false"/>
          <w:i w:val="false"/>
          <w:color w:val="000000"/>
          <w:sz w:val="28"/>
        </w:rPr>
        <w:t xml:space="preserve">
      2. Қазақстан Республикасының Қаржы министрлігі жыл сайын республикалық бюджетте Бағдарламаны іске асыруға қажетті қаражат көздейтін болсын. </w:t>
      </w:r>
    </w:p>
    <w:bookmarkEnd w:id="1"/>
    <w:bookmarkStart w:name="z4" w:id="2"/>
    <w:p>
      <w:pPr>
        <w:spacing w:after="0"/>
        <w:ind w:left="0"/>
        <w:jc w:val="both"/>
      </w:pPr>
      <w:r>
        <w:rPr>
          <w:rFonts w:ascii="Times New Roman"/>
          <w:b w:val="false"/>
          <w:i w:val="false"/>
          <w:color w:val="000000"/>
          <w:sz w:val="28"/>
        </w:rPr>
        <w:t xml:space="preserve">
     3. Министрліктер мен ведомстволар Бағдарламада көзделген шаралардың орындалуын қамтамасыз етсін. </w:t>
      </w:r>
    </w:p>
    <w:bookmarkEnd w:id="2"/>
    <w:bookmarkStart w:name="z5"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Премьер-Министрінің Кеңсесіне жүктелсін. </w:t>
      </w:r>
    </w:p>
    <w:bookmarkEnd w:id="3"/>
    <w:p>
      <w:pPr>
        <w:spacing w:after="0"/>
        <w:ind w:left="0"/>
        <w:jc w:val="both"/>
      </w:pPr>
      <w:r>
        <w:rPr>
          <w:rFonts w:ascii="Times New Roman"/>
          <w:b w:val="false"/>
          <w:i w:val="false"/>
          <w:color w:val="000000"/>
          <w:sz w:val="28"/>
        </w:rPr>
        <w:t xml:space="preserve">     5.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1998 жылғы 19 қарашадағы         </w:t>
      </w:r>
      <w:r>
        <w:br/>
      </w:r>
      <w:r>
        <w:rPr>
          <w:rFonts w:ascii="Times New Roman"/>
          <w:b w:val="false"/>
          <w:i w:val="false"/>
          <w:color w:val="000000"/>
          <w:sz w:val="28"/>
        </w:rPr>
        <w:t xml:space="preserve">
N 1180 қаулысымен           </w:t>
      </w:r>
      <w:r>
        <w:br/>
      </w:r>
      <w:r>
        <w:rPr>
          <w:rFonts w:ascii="Times New Roman"/>
          <w:b w:val="false"/>
          <w:i w:val="false"/>
          <w:color w:val="000000"/>
          <w:sz w:val="28"/>
        </w:rPr>
        <w:t xml:space="preserve">
бекітілген               </w:t>
      </w:r>
    </w:p>
    <w:bookmarkEnd w:id="4"/>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мемлекеттік статистиканы </w:t>
      </w:r>
      <w:r>
        <w:br/>
      </w:r>
      <w:r>
        <w:rPr>
          <w:rFonts w:ascii="Times New Roman"/>
          <w:b w:val="false"/>
          <w:i w:val="false"/>
          <w:color w:val="000000"/>
          <w:sz w:val="28"/>
        </w:rPr>
        <w:t>
</w:t>
      </w:r>
      <w:r>
        <w:rPr>
          <w:rFonts w:ascii="Times New Roman"/>
          <w:b/>
          <w:i w:val="false"/>
          <w:color w:val="000000"/>
          <w:sz w:val="28"/>
        </w:rPr>
        <w:t xml:space="preserve">           жетілдірудің 1999-2005 жылдарға арналған </w:t>
      </w:r>
      <w:r>
        <w:br/>
      </w:r>
      <w:r>
        <w:rPr>
          <w:rFonts w:ascii="Times New Roman"/>
          <w:b w:val="false"/>
          <w:i w:val="false"/>
          <w:color w:val="000000"/>
          <w:sz w:val="28"/>
        </w:rPr>
        <w:t>
</w:t>
      </w:r>
      <w:r>
        <w:rPr>
          <w:rFonts w:ascii="Times New Roman"/>
          <w:b/>
          <w:i w:val="false"/>
          <w:color w:val="000000"/>
          <w:sz w:val="28"/>
        </w:rPr>
        <w:t xml:space="preserve">                     Бағдарламасы </w:t>
      </w:r>
    </w:p>
    <w:bookmarkEnd w:id="5"/>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Мәтiннiң iшiндегi "Қазақстан Республикасының Ұлттық </w:t>
      </w:r>
      <w:r>
        <w:br/>
      </w:r>
      <w:r>
        <w:rPr>
          <w:rFonts w:ascii="Times New Roman"/>
          <w:b w:val="false"/>
          <w:i w:val="false"/>
          <w:color w:val="000000"/>
          <w:sz w:val="28"/>
        </w:rPr>
        <w:t xml:space="preserve">
статистикалық агенттiгi", "Қазақстан Республикасының Ұлттық </w:t>
      </w:r>
      <w:r>
        <w:br/>
      </w:r>
      <w:r>
        <w:rPr>
          <w:rFonts w:ascii="Times New Roman"/>
          <w:b w:val="false"/>
          <w:i w:val="false"/>
          <w:color w:val="000000"/>
          <w:sz w:val="28"/>
        </w:rPr>
        <w:t xml:space="preserve">
статистикалық агенттiгiмен", "Ұлттық статагенттiк", "Ұлттық </w:t>
      </w:r>
      <w:r>
        <w:br/>
      </w:r>
      <w:r>
        <w:rPr>
          <w:rFonts w:ascii="Times New Roman"/>
          <w:b w:val="false"/>
          <w:i w:val="false"/>
          <w:color w:val="000000"/>
          <w:sz w:val="28"/>
        </w:rPr>
        <w:t>
статагенттiгiмен, "Ұлттық статагенттiгi" деген сөздер тиiсiнше "Қазақстан Республикасының статистика жөнiндегi агенттiгі", "Қазақстан Республикасының статистика жөнiндегi агенттiгiмен", "Статагенттiк", "Статагенттiгiмен", "Статагенттiгi" деген сөздермен ауыстырылды - ҚР Үкіметінің  2000.06.29. N 974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w:t>
      </w:r>
      <w:r>
        <w:rPr>
          <w:rFonts w:ascii="Times New Roman"/>
          <w:b w:val="false"/>
          <w:i w:val="false"/>
          <w:color w:val="ff0000"/>
          <w:sz w:val="28"/>
        </w:rPr>
        <w:t xml:space="preserve">Мазмұны" алып тасталды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1. Бағдарламаның паспорты &lt;*&gt; </w:t>
      </w:r>
    </w:p>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           Қазақстан Республикасының мемлекеттiк статистика. </w:t>
      </w:r>
      <w:r>
        <w:br/>
      </w:r>
      <w:r>
        <w:rPr>
          <w:rFonts w:ascii="Times New Roman"/>
          <w:b w:val="false"/>
          <w:i w:val="false"/>
          <w:color w:val="000000"/>
          <w:sz w:val="28"/>
        </w:rPr>
        <w:t xml:space="preserve">
                 сын жетiлдiрудiң 1999-2005 жылдарға арналған </w:t>
      </w:r>
      <w:r>
        <w:br/>
      </w:r>
      <w:r>
        <w:rPr>
          <w:rFonts w:ascii="Times New Roman"/>
          <w:b w:val="false"/>
          <w:i w:val="false"/>
          <w:color w:val="000000"/>
          <w:sz w:val="28"/>
        </w:rPr>
        <w:t xml:space="preserve">
                 бағдарламасы (бұдан әрi - Бағдарлама) </w:t>
      </w:r>
      <w:r>
        <w:br/>
      </w:r>
      <w:r>
        <w:rPr>
          <w:rFonts w:ascii="Times New Roman"/>
          <w:b w:val="false"/>
          <w:i w:val="false"/>
          <w:color w:val="000000"/>
          <w:sz w:val="28"/>
        </w:rPr>
        <w:t>
</w:t>
      </w:r>
      <w:r>
        <w:rPr>
          <w:rFonts w:ascii="Times New Roman"/>
          <w:b/>
          <w:i w:val="false"/>
          <w:color w:val="000000"/>
          <w:sz w:val="28"/>
        </w:rPr>
        <w:t xml:space="preserve">Әзiрлеу үшiн </w:t>
      </w:r>
      <w:r>
        <w:rPr>
          <w:rFonts w:ascii="Times New Roman"/>
          <w:b w:val="false"/>
          <w:i w:val="false"/>
          <w:color w:val="000000"/>
          <w:sz w:val="28"/>
        </w:rPr>
        <w:t xml:space="preserve">    "Қазақстан Республикасы Yкiметiнiң 1998-2000 </w:t>
      </w:r>
      <w:r>
        <w:br/>
      </w:r>
      <w:r>
        <w:rPr>
          <w:rFonts w:ascii="Times New Roman"/>
          <w:b w:val="false"/>
          <w:i w:val="false"/>
          <w:color w:val="000000"/>
          <w:sz w:val="28"/>
        </w:rPr>
        <w:t>
</w:t>
      </w:r>
      <w:r>
        <w:rPr>
          <w:rFonts w:ascii="Times New Roman"/>
          <w:b/>
          <w:i w:val="false"/>
          <w:color w:val="000000"/>
          <w:sz w:val="28"/>
        </w:rPr>
        <w:t xml:space="preserve">негiздеме </w:t>
      </w:r>
      <w:r>
        <w:rPr>
          <w:rFonts w:ascii="Times New Roman"/>
          <w:b w:val="false"/>
          <w:i w:val="false"/>
          <w:color w:val="000000"/>
          <w:sz w:val="28"/>
        </w:rPr>
        <w:t xml:space="preserve">       жылдарға арналған iс-қимыл бағдарламасын iске </w:t>
      </w:r>
      <w:r>
        <w:br/>
      </w:r>
      <w:r>
        <w:rPr>
          <w:rFonts w:ascii="Times New Roman"/>
          <w:b w:val="false"/>
          <w:i w:val="false"/>
          <w:color w:val="000000"/>
          <w:sz w:val="28"/>
        </w:rPr>
        <w:t xml:space="preserve">
                 асыру жөнiндегi шаралар жоспары туралы" Қазақстан </w:t>
      </w:r>
      <w:r>
        <w:br/>
      </w:r>
      <w:r>
        <w:rPr>
          <w:rFonts w:ascii="Times New Roman"/>
          <w:b w:val="false"/>
          <w:i w:val="false"/>
          <w:color w:val="000000"/>
          <w:sz w:val="28"/>
        </w:rPr>
        <w:t xml:space="preserve">
                 Республикасы Yкiметiнiң 1998 жылғы 19 ақпандағы N </w:t>
      </w:r>
      <w:r>
        <w:br/>
      </w:r>
      <w:r>
        <w:rPr>
          <w:rFonts w:ascii="Times New Roman"/>
          <w:b w:val="false"/>
          <w:i w:val="false"/>
          <w:color w:val="000000"/>
          <w:sz w:val="28"/>
        </w:rPr>
        <w:t xml:space="preserve">
                 119 </w:t>
      </w:r>
      <w:r>
        <w:rPr>
          <w:rFonts w:ascii="Times New Roman"/>
          <w:b w:val="false"/>
          <w:i w:val="false"/>
          <w:color w:val="000000"/>
          <w:sz w:val="28"/>
          <w:u w:val="single"/>
        </w:rPr>
        <w:t xml:space="preserve">қаулысы </w:t>
      </w:r>
      <w:r>
        <w:br/>
      </w:r>
      <w:r>
        <w:rPr>
          <w:rFonts w:ascii="Times New Roman"/>
          <w:b w:val="false"/>
          <w:i w:val="false"/>
          <w:color w:val="000000"/>
          <w:sz w:val="28"/>
        </w:rPr>
        <w:t>
</w:t>
      </w:r>
      <w:r>
        <w:rPr>
          <w:rFonts w:ascii="Times New Roman"/>
          <w:b/>
          <w:i w:val="false"/>
          <w:color w:val="000000"/>
          <w:sz w:val="28"/>
        </w:rPr>
        <w:t xml:space="preserve">Бағдарламаның </w:t>
      </w:r>
      <w:r>
        <w:rPr>
          <w:rFonts w:ascii="Times New Roman"/>
          <w:b w:val="false"/>
          <w:i w:val="false"/>
          <w:color w:val="000000"/>
          <w:sz w:val="28"/>
        </w:rPr>
        <w:t xml:space="preserve">   Елiмiздiң басқару органдарының, iскер топтар мен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         жұртшылықтың басқа елдердiң тиiстi ақпаратымен </w:t>
      </w:r>
      <w:r>
        <w:br/>
      </w:r>
      <w:r>
        <w:rPr>
          <w:rFonts w:ascii="Times New Roman"/>
          <w:b w:val="false"/>
          <w:i w:val="false"/>
          <w:color w:val="000000"/>
          <w:sz w:val="28"/>
        </w:rPr>
        <w:t xml:space="preserve">
                 халықаралық деңгейде салыстыратындай елiмiздiң, </w:t>
      </w:r>
      <w:r>
        <w:br/>
      </w:r>
      <w:r>
        <w:rPr>
          <w:rFonts w:ascii="Times New Roman"/>
          <w:b w:val="false"/>
          <w:i w:val="false"/>
          <w:color w:val="000000"/>
          <w:sz w:val="28"/>
        </w:rPr>
        <w:t xml:space="preserve">
                 аймақтардың, экономика салалары мен секторларының </w:t>
      </w:r>
      <w:r>
        <w:br/>
      </w:r>
      <w:r>
        <w:rPr>
          <w:rFonts w:ascii="Times New Roman"/>
          <w:b w:val="false"/>
          <w:i w:val="false"/>
          <w:color w:val="000000"/>
          <w:sz w:val="28"/>
        </w:rPr>
        <w:t xml:space="preserve">
                 әлеуметтiк-экономикалық дамуы туралы объективтi </w:t>
      </w:r>
      <w:r>
        <w:br/>
      </w:r>
      <w:r>
        <w:rPr>
          <w:rFonts w:ascii="Times New Roman"/>
          <w:b w:val="false"/>
          <w:i w:val="false"/>
          <w:color w:val="000000"/>
          <w:sz w:val="28"/>
        </w:rPr>
        <w:t xml:space="preserve">
                 статистикалық ақпаратқа деген қажеттерiн неғұрлым </w:t>
      </w:r>
      <w:r>
        <w:br/>
      </w:r>
      <w:r>
        <w:rPr>
          <w:rFonts w:ascii="Times New Roman"/>
          <w:b w:val="false"/>
          <w:i w:val="false"/>
          <w:color w:val="000000"/>
          <w:sz w:val="28"/>
        </w:rPr>
        <w:t xml:space="preserve">
                 толық қанағаттандыру үшiн Қазақстанның мемлекеттiк </w:t>
      </w:r>
      <w:r>
        <w:br/>
      </w:r>
      <w:r>
        <w:rPr>
          <w:rFonts w:ascii="Times New Roman"/>
          <w:b w:val="false"/>
          <w:i w:val="false"/>
          <w:color w:val="000000"/>
          <w:sz w:val="28"/>
        </w:rPr>
        <w:t xml:space="preserve">
                 статистикасын жүйелi реформалау </w:t>
      </w:r>
      <w:r>
        <w:br/>
      </w:r>
      <w:r>
        <w:rPr>
          <w:rFonts w:ascii="Times New Roman"/>
          <w:b w:val="false"/>
          <w:i w:val="false"/>
          <w:color w:val="000000"/>
          <w:sz w:val="28"/>
        </w:rPr>
        <w:t>
</w:t>
      </w:r>
      <w:r>
        <w:rPr>
          <w:rFonts w:ascii="Times New Roman"/>
          <w:b/>
          <w:i w:val="false"/>
          <w:color w:val="000000"/>
          <w:sz w:val="28"/>
        </w:rPr>
        <w:t xml:space="preserve">Бағдарламаның </w:t>
      </w:r>
      <w:r>
        <w:rPr>
          <w:rFonts w:ascii="Times New Roman"/>
          <w:b w:val="false"/>
          <w:i w:val="false"/>
          <w:color w:val="000000"/>
          <w:sz w:val="28"/>
        </w:rPr>
        <w:t xml:space="preserve">   Ұлттық статистикалық жiктемелер жүйесiн енгiзу; </w:t>
      </w:r>
      <w:r>
        <w:br/>
      </w:r>
      <w:r>
        <w:rPr>
          <w:rFonts w:ascii="Times New Roman"/>
          <w:b w:val="false"/>
          <w:i w:val="false"/>
          <w:color w:val="000000"/>
          <w:sz w:val="28"/>
        </w:rPr>
        <w:t>
</w:t>
      </w:r>
      <w:r>
        <w:rPr>
          <w:rFonts w:ascii="Times New Roman"/>
          <w:b/>
          <w:i w:val="false"/>
          <w:color w:val="000000"/>
          <w:sz w:val="28"/>
        </w:rPr>
        <w:t xml:space="preserve">мiндеттерi </w:t>
      </w:r>
      <w:r>
        <w:rPr>
          <w:rFonts w:ascii="Times New Roman"/>
          <w:b w:val="false"/>
          <w:i w:val="false"/>
          <w:color w:val="000000"/>
          <w:sz w:val="28"/>
        </w:rPr>
        <w:t xml:space="preserve">      статистикалық тiркелiмдердi дамыту; </w:t>
      </w:r>
      <w:r>
        <w:br/>
      </w:r>
      <w:r>
        <w:rPr>
          <w:rFonts w:ascii="Times New Roman"/>
          <w:b w:val="false"/>
          <w:i w:val="false"/>
          <w:color w:val="000000"/>
          <w:sz w:val="28"/>
        </w:rPr>
        <w:t xml:space="preserve">
                 статистикалық байқау әдiстерiн жетiлдiру және </w:t>
      </w:r>
      <w:r>
        <w:br/>
      </w:r>
      <w:r>
        <w:rPr>
          <w:rFonts w:ascii="Times New Roman"/>
          <w:b w:val="false"/>
          <w:i w:val="false"/>
          <w:color w:val="000000"/>
          <w:sz w:val="28"/>
        </w:rPr>
        <w:t xml:space="preserve">
                 кәсiпорындардың статистикасына көшу; </w:t>
      </w:r>
      <w:r>
        <w:br/>
      </w:r>
      <w:r>
        <w:rPr>
          <w:rFonts w:ascii="Times New Roman"/>
          <w:b w:val="false"/>
          <w:i w:val="false"/>
          <w:color w:val="000000"/>
          <w:sz w:val="28"/>
        </w:rPr>
        <w:t xml:space="preserve">
                 макроэкономикалық және салалық статистиканың </w:t>
      </w:r>
      <w:r>
        <w:br/>
      </w:r>
      <w:r>
        <w:rPr>
          <w:rFonts w:ascii="Times New Roman"/>
          <w:b w:val="false"/>
          <w:i w:val="false"/>
          <w:color w:val="000000"/>
          <w:sz w:val="28"/>
        </w:rPr>
        <w:t xml:space="preserve">
                 көрсеткiштерi жүйесi мен әдiснамасын жетiлдiру; </w:t>
      </w:r>
      <w:r>
        <w:br/>
      </w:r>
      <w:r>
        <w:rPr>
          <w:rFonts w:ascii="Times New Roman"/>
          <w:b w:val="false"/>
          <w:i w:val="false"/>
          <w:color w:val="000000"/>
          <w:sz w:val="28"/>
        </w:rPr>
        <w:t xml:space="preserve">
                 Қазақстан мен оның аймақтарының әлеуметтiк-эконо. </w:t>
      </w:r>
      <w:r>
        <w:br/>
      </w:r>
      <w:r>
        <w:rPr>
          <w:rFonts w:ascii="Times New Roman"/>
          <w:b w:val="false"/>
          <w:i w:val="false"/>
          <w:color w:val="000000"/>
          <w:sz w:val="28"/>
        </w:rPr>
        <w:t xml:space="preserve">
                 микалық дамуын кешендi талдауды жетiлдiру; </w:t>
      </w:r>
      <w:r>
        <w:br/>
      </w:r>
      <w:r>
        <w:rPr>
          <w:rFonts w:ascii="Times New Roman"/>
          <w:b w:val="false"/>
          <w:i w:val="false"/>
          <w:color w:val="000000"/>
          <w:sz w:val="28"/>
        </w:rPr>
        <w:t xml:space="preserve">
                 жаңа ақпараттық технологияларды енгiзу және </w:t>
      </w:r>
      <w:r>
        <w:br/>
      </w:r>
      <w:r>
        <w:rPr>
          <w:rFonts w:ascii="Times New Roman"/>
          <w:b w:val="false"/>
          <w:i w:val="false"/>
          <w:color w:val="000000"/>
          <w:sz w:val="28"/>
        </w:rPr>
        <w:t xml:space="preserve">
                 бiрыңғай ақпараттық статистикалық ресурстарды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статистикалық деректердi жариялау мен тарату </w:t>
      </w:r>
      <w:r>
        <w:br/>
      </w:r>
      <w:r>
        <w:rPr>
          <w:rFonts w:ascii="Times New Roman"/>
          <w:b w:val="false"/>
          <w:i w:val="false"/>
          <w:color w:val="000000"/>
          <w:sz w:val="28"/>
        </w:rPr>
        <w:t xml:space="preserve">
                 жүйесiн жетiлдiру; </w:t>
      </w:r>
      <w:r>
        <w:br/>
      </w:r>
      <w:r>
        <w:rPr>
          <w:rFonts w:ascii="Times New Roman"/>
          <w:b w:val="false"/>
          <w:i w:val="false"/>
          <w:color w:val="000000"/>
          <w:sz w:val="28"/>
        </w:rPr>
        <w:t xml:space="preserve">
                 статистика саласындағы кадрларға үздiксiз кәсiптiк </w:t>
      </w:r>
      <w:r>
        <w:br/>
      </w:r>
      <w:r>
        <w:rPr>
          <w:rFonts w:ascii="Times New Roman"/>
          <w:b w:val="false"/>
          <w:i w:val="false"/>
          <w:color w:val="000000"/>
          <w:sz w:val="28"/>
        </w:rPr>
        <w:t xml:space="preserve">
                 бiлiм беру жүйесiн жетiлдiру; </w:t>
      </w:r>
      <w:r>
        <w:br/>
      </w:r>
      <w:r>
        <w:rPr>
          <w:rFonts w:ascii="Times New Roman"/>
          <w:b w:val="false"/>
          <w:i w:val="false"/>
          <w:color w:val="000000"/>
          <w:sz w:val="28"/>
        </w:rPr>
        <w:t xml:space="preserve">
                 статистика саласындағы халықаралық ынтымақтастық;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    Осы Бағдарламаны iске асыру Республикалық </w:t>
      </w:r>
      <w:r>
        <w:br/>
      </w:r>
      <w:r>
        <w:rPr>
          <w:rFonts w:ascii="Times New Roman"/>
          <w:b w:val="false"/>
          <w:i w:val="false"/>
          <w:color w:val="000000"/>
          <w:sz w:val="28"/>
        </w:rPr>
        <w:t>
</w:t>
      </w:r>
      <w:r>
        <w:rPr>
          <w:rFonts w:ascii="Times New Roman"/>
          <w:b/>
          <w:i w:val="false"/>
          <w:color w:val="000000"/>
          <w:sz w:val="28"/>
        </w:rPr>
        <w:t xml:space="preserve">көздерi </w:t>
      </w:r>
      <w:r>
        <w:rPr>
          <w:rFonts w:ascii="Times New Roman"/>
          <w:b w:val="false"/>
          <w:i w:val="false"/>
          <w:color w:val="000000"/>
          <w:sz w:val="28"/>
        </w:rPr>
        <w:t xml:space="preserve">         бюджеттiң қаражаты, халықаралық ұйымдардың </w:t>
      </w:r>
      <w:r>
        <w:br/>
      </w:r>
      <w:r>
        <w:rPr>
          <w:rFonts w:ascii="Times New Roman"/>
          <w:b w:val="false"/>
          <w:i w:val="false"/>
          <w:color w:val="000000"/>
          <w:sz w:val="28"/>
        </w:rPr>
        <w:t xml:space="preserve">
                 гранттары мен заемдары есебiнен жүзеге асырылады </w:t>
      </w:r>
      <w:r>
        <w:br/>
      </w:r>
      <w:r>
        <w:rPr>
          <w:rFonts w:ascii="Times New Roman"/>
          <w:b w:val="false"/>
          <w:i w:val="false"/>
          <w:color w:val="000000"/>
          <w:sz w:val="28"/>
        </w:rPr>
        <w:t>
</w:t>
      </w:r>
      <w:r>
        <w:rPr>
          <w:rFonts w:ascii="Times New Roman"/>
          <w:b/>
          <w:i w:val="false"/>
          <w:color w:val="000000"/>
          <w:sz w:val="28"/>
        </w:rPr>
        <w:t xml:space="preserve">Іске асыру </w:t>
      </w:r>
      <w:r>
        <w:rPr>
          <w:rFonts w:ascii="Times New Roman"/>
          <w:b w:val="false"/>
          <w:i w:val="false"/>
          <w:color w:val="000000"/>
          <w:sz w:val="28"/>
        </w:rPr>
        <w:t xml:space="preserve">      1999-2005 жылдар </w:t>
      </w:r>
      <w:r>
        <w:br/>
      </w:r>
      <w:r>
        <w:rPr>
          <w:rFonts w:ascii="Times New Roman"/>
          <w:b w:val="false"/>
          <w:i w:val="false"/>
          <w:color w:val="000000"/>
          <w:sz w:val="28"/>
        </w:rPr>
        <w:t>
</w:t>
      </w:r>
      <w:r>
        <w:rPr>
          <w:rFonts w:ascii="Times New Roman"/>
          <w:b/>
          <w:i w:val="false"/>
          <w:color w:val="000000"/>
          <w:sz w:val="28"/>
        </w:rPr>
        <w:t xml:space="preserve">мерзімі </w:t>
      </w:r>
      <w:r>
        <w:br/>
      </w:r>
      <w:r>
        <w:rPr>
          <w:rFonts w:ascii="Times New Roman"/>
          <w:b w:val="false"/>
          <w:i w:val="false"/>
          <w:color w:val="000000"/>
          <w:sz w:val="28"/>
        </w:rPr>
        <w:t>
</w:t>
      </w:r>
      <w:r>
        <w:rPr>
          <w:rFonts w:ascii="Times New Roman"/>
          <w:b w:val="false"/>
          <w:i w:val="false"/>
          <w:color w:val="ff0000"/>
          <w:sz w:val="28"/>
        </w:rPr>
        <w:t xml:space="preserve">     Ескерту. "1. Бағдарламаның паспорты" деген бөлiммен толықтырылды - ҚР Үкіметінің  2002.12.29. N 1434 </w:t>
      </w:r>
      <w:r>
        <w:rPr>
          <w:rFonts w:ascii="Times New Roman"/>
          <w:b w:val="false"/>
          <w:i w:val="false"/>
          <w:color w:val="000000"/>
          <w:sz w:val="28"/>
        </w:rPr>
        <w:t xml:space="preserve">қаулысымен. </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2. </w:t>
      </w:r>
      <w:r>
        <w:rPr>
          <w:rFonts w:ascii="Times New Roman"/>
          <w:b/>
          <w:i w:val="false"/>
          <w:color w:val="000000"/>
          <w:sz w:val="28"/>
        </w:rPr>
        <w:t xml:space="preserve">Кіріспе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Кiрiспенің тақырыбы өзгерді - ҚР Үкіметінің  2002.12.29. N 1434 </w:t>
      </w:r>
      <w:r>
        <w:rPr>
          <w:rFonts w:ascii="Times New Roman"/>
          <w:b w:val="false"/>
          <w:i w:val="false"/>
          <w:color w:val="000000"/>
          <w:sz w:val="28"/>
        </w:rPr>
        <w:t xml:space="preserve">қаулысымен. </w:t>
      </w:r>
    </w:p>
    <w:bookmarkEnd w:id="6"/>
    <w:p>
      <w:pPr>
        <w:spacing w:after="0"/>
        <w:ind w:left="0"/>
        <w:jc w:val="both"/>
      </w:pPr>
      <w:r>
        <w:rPr>
          <w:rFonts w:ascii="Times New Roman"/>
          <w:b w:val="false"/>
          <w:i w:val="false"/>
          <w:color w:val="000000"/>
          <w:sz w:val="28"/>
        </w:rPr>
        <w:t xml:space="preserve">      Қазақстан Республикасында мемлекеттік статистиканы жетілдірудің 1999-2005 жылдарға арналған бағдарламасы, Қазақстан Республикасы Үкіметінің "Қазақстан Республикасы Үкіметінің 1999-2005 жылдарға арналған іс-қимыл бағдарламасын іске асыру жөніндегі шаралар жоспары туралы" 1998 жылға 19 ақпандағы N 119 қаулысына (7.2.4 тармақ) сәйкес әзірленді. </w:t>
      </w:r>
      <w:r>
        <w:br/>
      </w:r>
      <w:r>
        <w:rPr>
          <w:rFonts w:ascii="Times New Roman"/>
          <w:b w:val="false"/>
          <w:i w:val="false"/>
          <w:color w:val="000000"/>
          <w:sz w:val="28"/>
        </w:rPr>
        <w:t xml:space="preserve">
      Қазақстанда қоғамдық-саяси құрылысты реформалау, экономиканы рыноктық қарым-қатынастарға бейімдеу ресми статистиканы да реформалауды қажет етті. Осы мақсатта республикамызда 1992 және 1996 жылдары статистиканы жетілдірудің екі бағдарламасы қабылданды. Бірінші бағдарламаны жүзеге асыру барысында ұлттық статистикалық жүйе қалыптасты, ол тәуелсіз мемлекеттің мәртебесіне сай келді, онда статистиканың жаңа бөлімдері пайда болды: атап айтқанда, сыртқы экономикалық байланыстар, төлем балансы, бағалар, үй шаруашылығы. Екінші бағдарламаны жүзеге асыру экономикалық қызмет түрлерінің халықаралық жіктемелерін және статистикалық ақпаратты әзірлеген кезде өнімдер мен көрсетілген қызметтердің жіктемелерін пайдалануға, статистикалық регистрді қалыптастырып статистикалық байқаудың іріктеу әдістері мен кәсіпорындардың статистикасына көшуді бастауға мүмкіндік берді. </w:t>
      </w:r>
      <w:r>
        <w:br/>
      </w:r>
      <w:r>
        <w:rPr>
          <w:rFonts w:ascii="Times New Roman"/>
          <w:b w:val="false"/>
          <w:i w:val="false"/>
          <w:color w:val="000000"/>
          <w:sz w:val="28"/>
        </w:rPr>
        <w:t xml:space="preserve">
      Қазіргі кезде қоғамда басқару және дұрыс шешімдер қабылдау үшін ақпараттың маңызы тіпті артып отыр. Адамзаттық өркениет индустриялық экономикадан ақпараттық экономикаға көшу дәуірін бастан кешіп отыр. Егер индустриялық экономика аса мол табиғи, машиналар мен адамдар ресурсын пайдалану есебінен туындап, дамыса, жаңадан дами бастаған экономика дәстүрлі ресурстарды емес, ақпараттың зор шығынын талап етіп отыр. </w:t>
      </w:r>
      <w:r>
        <w:br/>
      </w:r>
      <w:r>
        <w:rPr>
          <w:rFonts w:ascii="Times New Roman"/>
          <w:b w:val="false"/>
          <w:i w:val="false"/>
          <w:color w:val="000000"/>
          <w:sz w:val="28"/>
        </w:rPr>
        <w:t xml:space="preserve">
      Үкімет өзінің 1998-2000 жылдарға арналған іс-қимыл бағдарламасының шегінде 1998 жылдан бастап "Стратегия - 2030: бүкіл қазақстандықтардың гүлденуі, қауіпсіздігі және әл-ауқатын жақсарту" - Қазақстан Республикасының ұзақ мерзімді Стратегиясын іске асыруға кіріседі. </w:t>
      </w:r>
      <w:r>
        <w:br/>
      </w:r>
      <w:r>
        <w:rPr>
          <w:rFonts w:ascii="Times New Roman"/>
          <w:b w:val="false"/>
          <w:i w:val="false"/>
          <w:color w:val="000000"/>
          <w:sz w:val="28"/>
        </w:rPr>
        <w:t xml:space="preserve">
      Үш жылдық стратегиялық жоспарларды республика мен оның аймақтарының деңгейінде жүзеге асыру мақсатында орталық және жергілікті атқарушы органдарды тиісінше кешенді ақпараттандыруды, мемлекеттік басқарудың бірыңғай ақпараттық кеңістігін қалыптастыруды жүзеге асыру көзделіп отыр. Мемлекеттік статистика бірыңғай ақпараттық ресурстардың ұйытқысы болуға тиісті. </w:t>
      </w:r>
    </w:p>
    <w:p>
      <w:pPr>
        <w:spacing w:after="0"/>
        <w:ind w:left="0"/>
        <w:jc w:val="both"/>
      </w:pPr>
      <w:r>
        <w:rPr>
          <w:rFonts w:ascii="Times New Roman"/>
          <w:b/>
          <w:i w:val="false"/>
          <w:color w:val="000000"/>
          <w:sz w:val="28"/>
        </w:rPr>
        <w:t xml:space="preserve">             3. Проблеманың қазiргi жай-күйiн талдау &lt;*&gt;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      Қазақстанның қоғамдық-саяси құрылысының өзгеруі мен оның экономикасының рыноктық қарым-қатынастарға бейімделуі, сондай-ақ ел экономикасының дүниежүзілік қауымдастыққа етене ұштасуы мемлекеттік статистиканы реформалауды қажет етті. Ол Қазақстан Республикасы Министрлер Кабинетінің 1992 жылғы 29 желтоқсандағы N 1098 қаулысымен бекітілген Статистиканы, бастапқы және бухгалтерлік есеп алуды қайта құру жөніндегі мемлекеттік бағдарламасын қабылдаған кезден басталды. </w:t>
      </w:r>
      <w:r>
        <w:br/>
      </w:r>
      <w:r>
        <w:rPr>
          <w:rFonts w:ascii="Times New Roman"/>
          <w:b w:val="false"/>
          <w:i w:val="false"/>
          <w:color w:val="000000"/>
          <w:sz w:val="28"/>
        </w:rPr>
        <w:t xml:space="preserve">
      Осы Бағдарламаның негізінде 1993-1996 жылдары экономиканың нақты секторында қаржы және банк салаларында халықаралық деңгейде салыстыратындай ұлттық статистиканы қалыптастыру жөніндегі алғашқы қадамдар жасалды. Сондай-ақ БҰҰ-ның Шоттар Жүйесіне (ҰШЖ) көшу, ҰШЖ-ның схемасы бойынша салааралық баланстарды әзірлеу, қаржы және банк статистикасын реформалау үшін негіз қалаған шаралар кешені жүзеге асты. Республика үшін статистиканың жаңа, атап айтқанда: сыртқы экономикалық байланыстар, төлем балансы, баға, үй шаруашылығы бөлімдері жасалды. Халықаралық талаптарға сәйкес статистиканың басқа салалары да реформалана басталды. </w:t>
      </w:r>
    </w:p>
    <w:p>
      <w:pPr>
        <w:spacing w:after="0"/>
        <w:ind w:left="0"/>
        <w:jc w:val="both"/>
      </w:pPr>
      <w:r>
        <w:rPr>
          <w:rFonts w:ascii="Times New Roman"/>
          <w:b/>
          <w:i w:val="false"/>
          <w:color w:val="000000"/>
          <w:sz w:val="28"/>
        </w:rPr>
        <w:t xml:space="preserve">      Статистиканы қайта құру: </w:t>
      </w:r>
    </w:p>
    <w:p>
      <w:pPr>
        <w:spacing w:after="0"/>
        <w:ind w:left="0"/>
        <w:jc w:val="both"/>
      </w:pPr>
      <w:r>
        <w:rPr>
          <w:rFonts w:ascii="Times New Roman"/>
          <w:b w:val="false"/>
          <w:i w:val="false"/>
          <w:color w:val="000000"/>
          <w:sz w:val="28"/>
        </w:rPr>
        <w:t xml:space="preserve">      жалпы ішкі өнім (ЖІӨ) есептерін және басқа макроэкономикалық көрсеткіштер енгізуге; </w:t>
      </w:r>
      <w:r>
        <w:br/>
      </w:r>
      <w:r>
        <w:rPr>
          <w:rFonts w:ascii="Times New Roman"/>
          <w:b w:val="false"/>
          <w:i w:val="false"/>
          <w:color w:val="000000"/>
          <w:sz w:val="28"/>
        </w:rPr>
        <w:t xml:space="preserve">
      республиканың төлем балансының методологиясын игеруге және жасауға; </w:t>
      </w:r>
      <w:r>
        <w:br/>
      </w:r>
      <w:r>
        <w:rPr>
          <w:rFonts w:ascii="Times New Roman"/>
          <w:b w:val="false"/>
          <w:i w:val="false"/>
          <w:color w:val="000000"/>
          <w:sz w:val="28"/>
        </w:rPr>
        <w:t xml:space="preserve">
      Экономиканың барлық негізгі секторларындағы бағалар мен тарифтер жөнінде жүйе жасап, халықтың күнкөріс деңгейінің өзгеруін терең талдау үшін бағалар статистикасын дамыта бастауға; </w:t>
      </w:r>
      <w:r>
        <w:br/>
      </w:r>
      <w:r>
        <w:rPr>
          <w:rFonts w:ascii="Times New Roman"/>
          <w:b w:val="false"/>
          <w:i w:val="false"/>
          <w:color w:val="000000"/>
          <w:sz w:val="28"/>
        </w:rPr>
        <w:t xml:space="preserve">
      сыртқы экономикалық қызметтің, соның ішінде кедендік статистиканы игеріп, кеңейтуге; </w:t>
      </w:r>
      <w:r>
        <w:br/>
      </w:r>
      <w:r>
        <w:rPr>
          <w:rFonts w:ascii="Times New Roman"/>
          <w:b w:val="false"/>
          <w:i w:val="false"/>
          <w:color w:val="000000"/>
          <w:sz w:val="28"/>
        </w:rPr>
        <w:t xml:space="preserve">
      қаржы, банк және ақша статистикасының көрсеткіштерін жүйелеу жөніндегі жұмысты бастауға; </w:t>
      </w:r>
      <w:r>
        <w:br/>
      </w:r>
      <w:r>
        <w:rPr>
          <w:rFonts w:ascii="Times New Roman"/>
          <w:b w:val="false"/>
          <w:i w:val="false"/>
          <w:color w:val="000000"/>
          <w:sz w:val="28"/>
        </w:rPr>
        <w:t xml:space="preserve">
      жаңа рыноктық құрылымдар: шағын кәсіпорындар, кооперативтер, шаруашылық серіктестіктер, фермер және шаруа қожалықтары қызметін статистикалық бақылауды енгізуге; </w:t>
      </w:r>
      <w:r>
        <w:br/>
      </w:r>
      <w:r>
        <w:rPr>
          <w:rFonts w:ascii="Times New Roman"/>
          <w:b w:val="false"/>
          <w:i w:val="false"/>
          <w:color w:val="000000"/>
          <w:sz w:val="28"/>
        </w:rPr>
        <w:t xml:space="preserve">
      Қазақстан Республикасының шаруашылық жүргізуші және басқа субъектілерінің Мемлекеттік регистрін статистиканы зерттеудің іріктеу әдістеріне көшу үшін пәрменді құрал ретінде жасауға; </w:t>
      </w:r>
      <w:r>
        <w:br/>
      </w:r>
      <w:r>
        <w:rPr>
          <w:rFonts w:ascii="Times New Roman"/>
          <w:b w:val="false"/>
          <w:i w:val="false"/>
          <w:color w:val="000000"/>
          <w:sz w:val="28"/>
        </w:rPr>
        <w:t xml:space="preserve">
      ауыл шаруашылығы статистикасы бойынша тәжірибе ретінде алғашқы іріктеп зерттеу жүргізуге; </w:t>
      </w:r>
      <w:r>
        <w:br/>
      </w:r>
      <w:r>
        <w:rPr>
          <w:rFonts w:ascii="Times New Roman"/>
          <w:b w:val="false"/>
          <w:i w:val="false"/>
          <w:color w:val="000000"/>
          <w:sz w:val="28"/>
        </w:rPr>
        <w:t xml:space="preserve">
      отбасы бюджетін статистикалық бақылау жүйесін халықтың күнкөріс деңгейін сипаттайтын ақпараттық аса маңызды көзі ретінде жетілдіруге; </w:t>
      </w:r>
      <w:r>
        <w:br/>
      </w:r>
      <w:r>
        <w:rPr>
          <w:rFonts w:ascii="Times New Roman"/>
          <w:b w:val="false"/>
          <w:i w:val="false"/>
          <w:color w:val="000000"/>
          <w:sz w:val="28"/>
        </w:rPr>
        <w:t xml:space="preserve">
      үлкен электр есептеу машиналарын (ЭЕМ) жеке компьютерлерге ауысуға мүмкіндік берді. </w:t>
      </w:r>
      <w:r>
        <w:br/>
      </w:r>
      <w:r>
        <w:rPr>
          <w:rFonts w:ascii="Times New Roman"/>
          <w:b w:val="false"/>
          <w:i w:val="false"/>
          <w:color w:val="000000"/>
          <w:sz w:val="28"/>
        </w:rPr>
        <w:t xml:space="preserve">
      Бағдарламаны іске асыру нәтижесінде тәуелсіз мемлекеттің мәртебесіне сәйкес келетін ұлттық статистика қалыптасты. </w:t>
      </w:r>
      <w:r>
        <w:br/>
      </w:r>
      <w:r>
        <w:rPr>
          <w:rFonts w:ascii="Times New Roman"/>
          <w:b w:val="false"/>
          <w:i w:val="false"/>
          <w:color w:val="000000"/>
          <w:sz w:val="28"/>
        </w:rPr>
        <w:t>
      Экономиканың нақты секторында мемлекеттік статистиканы одан әрі жетілдіру мақсатында халықаралық практика таныған әдістер мен методологияны, сондай-ақ деректерді өңдеу мен жариялаудың осы заманғы ақпараттық-технологиялық құралдарын енгізу негізінде 1996 жылы Қазақстан Республикасында мемлекеттік статистиканы жетілдірудің 1996-1998 жылдарға арналған екінші бағдарламасы қабылданды. Ол Қазақстан Республикасы Үкіметінің 1996 жылға 8-қазандағы N 1244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 Үкіметінің 1996-1998 жылдарға арналған реформаларды тереңдету жөніндегі іс-қимыл бағдарламасына сәйкес бекітілген. </w:t>
      </w:r>
      <w:r>
        <w:br/>
      </w:r>
      <w:r>
        <w:rPr>
          <w:rFonts w:ascii="Times New Roman"/>
          <w:b w:val="false"/>
          <w:i w:val="false"/>
          <w:color w:val="000000"/>
          <w:sz w:val="28"/>
        </w:rPr>
        <w:t xml:space="preserve">
      Статистиканы реформалаудың екінші кезеңінде мынадай негізгі нәтижелерге қол жетті: </w:t>
      </w:r>
      <w:r>
        <w:br/>
      </w:r>
      <w:r>
        <w:rPr>
          <w:rFonts w:ascii="Times New Roman"/>
          <w:b w:val="false"/>
          <w:i w:val="false"/>
          <w:color w:val="000000"/>
          <w:sz w:val="28"/>
        </w:rPr>
        <w:t xml:space="preserve">
      1993 жылғы БҰҰ-ның ҰШЖ методологиясы негізінде ұлттық есепшілдік жүйесі жасалды және салалық статистикаларды реформалау басталды; </w:t>
      </w:r>
      <w:r>
        <w:br/>
      </w:r>
      <w:r>
        <w:rPr>
          <w:rFonts w:ascii="Times New Roman"/>
          <w:b w:val="false"/>
          <w:i w:val="false"/>
          <w:color w:val="000000"/>
          <w:sz w:val="28"/>
        </w:rPr>
        <w:t xml:space="preserve">
      бухгалтерлік есепке алудың жаңа жүйесінің жүргізілуіне байланысты қаржы және ақша-кредит статистикасының нысандары қайта қаралды; </w:t>
      </w:r>
      <w:r>
        <w:br/>
      </w:r>
      <w:r>
        <w:rPr>
          <w:rFonts w:ascii="Times New Roman"/>
          <w:b w:val="false"/>
          <w:i w:val="false"/>
          <w:color w:val="000000"/>
          <w:sz w:val="28"/>
        </w:rPr>
        <w:t xml:space="preserve">
      шаруашылық жүргізуші және өзге де субъектілердің Мемлекеттік регистрі Әкімшілік регистрге қайта құрылған, соның негізінде статистикалық регистр қалыптаса бастады; </w:t>
      </w:r>
      <w:r>
        <w:br/>
      </w:r>
      <w:r>
        <w:rPr>
          <w:rFonts w:ascii="Times New Roman"/>
          <w:b w:val="false"/>
          <w:i w:val="false"/>
          <w:color w:val="000000"/>
          <w:sz w:val="28"/>
        </w:rPr>
        <w:t xml:space="preserve">
      статистикалық ақпаратты әзірлеген кезде экономикалық қызмет түрлерінің халықаралық жіктемелерін және өнімдер мен қызметтердің жіктемелерін пайдалану басталды; </w:t>
      </w:r>
      <w:r>
        <w:br/>
      </w:r>
      <w:r>
        <w:rPr>
          <w:rFonts w:ascii="Times New Roman"/>
          <w:b w:val="false"/>
          <w:i w:val="false"/>
          <w:color w:val="000000"/>
          <w:sz w:val="28"/>
        </w:rPr>
        <w:t xml:space="preserve">
      ауыл шаруашылығы статистикасының үлгісінде статистикалық бақылаудың іріктеу әдістеріне көшу, сондай-ақ шағын кәсіпорындардың үлгісінде кәсіпорындар статистикасына көшу басталды; </w:t>
      </w:r>
      <w:r>
        <w:br/>
      </w:r>
      <w:r>
        <w:rPr>
          <w:rFonts w:ascii="Times New Roman"/>
          <w:b w:val="false"/>
          <w:i w:val="false"/>
          <w:color w:val="000000"/>
          <w:sz w:val="28"/>
        </w:rPr>
        <w:t xml:space="preserve">
      статистика органдарын есептеу техникасымен және телекоммуникациялардың осы заманғы құралдарымен техникалық қайта жарақтандыру жұмысы жүргізілді және республиканың статистикалық органдарында ақпараттық ресурстарды қалыптастыру ісін автоматтандыру жұмысы басталды. </w:t>
      </w:r>
      <w:r>
        <w:br/>
      </w:r>
      <w:r>
        <w:rPr>
          <w:rFonts w:ascii="Times New Roman"/>
          <w:b w:val="false"/>
          <w:i w:val="false"/>
          <w:color w:val="000000"/>
          <w:sz w:val="28"/>
        </w:rPr>
        <w:t xml:space="preserve">
      Тұтастай алғанда, осыдан бұрынғы жылдары статистиканы реформалау ресурстардың басымдылығы, оларды аса маңызды іргелі бағыттарға барынша шоғырландыру принципі бойынша жүзеге асып келді, мұның өзі дүниежүзілік статистикалық қауымдастыққа етене ұштасуымызға зор мүмкіндік берді. Халықаралық ұйымдармен (Еврастатпен, БҰҰ-мен ЕЭК-нің, ХВҚ-тың статистикалық бөлімдерімен, Дүниежүзілік банкпен, ОЭСР, ЮНЕСКО-мен) Германияның, Нидерландтардың, Францияның және басқа елдердің статистикалық қызметтермен ұдайы өзара байланысты жасау және жан-жақты ынтымақтасып жұмыс істеу зор маңызға ие болды, мұндағы басты мақсат - Қазақстанның статистика мамандарына халықаралық стандарттарға көшуге, мамандар даярлауға жәрдемдесу. Сонымен бірге ұлттық статагенттік барлық халықаралық ұйымдарға жыл сайын еліміздің әлеуметтік-экономикалық және демографиялық жағдайы туралы 40-тан астам сұрақтар бойынша ақпарат береді. Осы жұмыстың нәтижесінде Қазақстан Республикасының статистикалық деректері "Демографиялық жылнама", "Халықаралық қаржы статистикасы", "Өнеркәсіп жөніндегі халықаралық сұрақнама", т.с.с. халықаралық жарияланымдарға енді. </w:t>
      </w:r>
    </w:p>
    <w:p>
      <w:pPr>
        <w:spacing w:after="0"/>
        <w:ind w:left="0"/>
        <w:jc w:val="both"/>
      </w:pPr>
      <w:r>
        <w:rPr>
          <w:rFonts w:ascii="Times New Roman"/>
          <w:b/>
          <w:i w:val="false"/>
          <w:color w:val="000000"/>
          <w:sz w:val="28"/>
        </w:rPr>
        <w:t xml:space="preserve">      4. Бағдарламаның мақсаты мен мiндеттерi &lt;*&gt;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      Қазақстан Республикасының мемлекеттік статистикасын жетілдірудің үшінші Бағдарламасының мақсаты - еліміздің басқару органдарының, іскер қауымдар мен жұртшылықтың басқа елдердің тиісті ақпаратымен халықаралық деңгейде салыстыратындай еліміздің, аймақтардың, экономика салалары мен секторларының әлеуметтік-экономикалық дамуы туралы объективтік статистикалық ақпаратқа деген қажеттерін неғұрлым толық қанағаттандыру үшін Қазақстанның мемлекеттік статистикасын жүйелік реформалау. </w:t>
      </w:r>
      <w:r>
        <w:br/>
      </w:r>
      <w:r>
        <w:rPr>
          <w:rFonts w:ascii="Times New Roman"/>
          <w:b w:val="false"/>
          <w:i w:val="false"/>
          <w:color w:val="000000"/>
          <w:sz w:val="28"/>
        </w:rPr>
        <w:t xml:space="preserve">
      Бағдарламаның мiндеттері: </w:t>
      </w:r>
      <w:r>
        <w:br/>
      </w:r>
      <w:r>
        <w:rPr>
          <w:rFonts w:ascii="Times New Roman"/>
          <w:b w:val="false"/>
          <w:i w:val="false"/>
          <w:color w:val="000000"/>
          <w:sz w:val="28"/>
        </w:rPr>
        <w:t xml:space="preserve">
      халықаралық деңгейде қабылданған классификациялар жүйесін енгізу; </w:t>
      </w:r>
      <w:r>
        <w:br/>
      </w:r>
      <w:r>
        <w:rPr>
          <w:rFonts w:ascii="Times New Roman"/>
          <w:b w:val="false"/>
          <w:i w:val="false"/>
          <w:color w:val="000000"/>
          <w:sz w:val="28"/>
        </w:rPr>
        <w:t xml:space="preserve">
      статистикалық қызметті ұйымдастырудың негізгі құрал-сайманы ретінде регистрді дамыту; </w:t>
      </w:r>
      <w:r>
        <w:br/>
      </w:r>
      <w:r>
        <w:rPr>
          <w:rFonts w:ascii="Times New Roman"/>
          <w:b w:val="false"/>
          <w:i w:val="false"/>
          <w:color w:val="000000"/>
          <w:sz w:val="28"/>
        </w:rPr>
        <w:t xml:space="preserve">
      статистикалық бақылау әдістерін жетілдіру және кәсіпорындардың статистикасына көшу; </w:t>
      </w:r>
      <w:r>
        <w:br/>
      </w:r>
      <w:r>
        <w:rPr>
          <w:rFonts w:ascii="Times New Roman"/>
          <w:b w:val="false"/>
          <w:i w:val="false"/>
          <w:color w:val="000000"/>
          <w:sz w:val="28"/>
        </w:rPr>
        <w:t xml:space="preserve">
      нақты, сыртқы, мемлекеттік, қаржы және әлеуметтік секторларда макроэкономикалық және салалық статистиканың көрсеткіштері мен методологиясы жүйесін жетілдіру; </w:t>
      </w:r>
      <w:r>
        <w:br/>
      </w:r>
      <w:r>
        <w:rPr>
          <w:rFonts w:ascii="Times New Roman"/>
          <w:b w:val="false"/>
          <w:i w:val="false"/>
          <w:color w:val="000000"/>
          <w:sz w:val="28"/>
        </w:rPr>
        <w:t xml:space="preserve">
      Қазақстан мен оның аймақтарының әлеуметтік-экономикалық дамуын кешенді талдауды жетілдіру; </w:t>
      </w:r>
      <w:r>
        <w:br/>
      </w:r>
      <w:r>
        <w:rPr>
          <w:rFonts w:ascii="Times New Roman"/>
          <w:b w:val="false"/>
          <w:i w:val="false"/>
          <w:color w:val="000000"/>
          <w:sz w:val="28"/>
        </w:rPr>
        <w:t xml:space="preserve">
      жаңа ақпараттық технологияларды енгізу және классификациялардың автоматтандырылған банкі, регистрлер, деректердің ұштасып-бөлінген базалары енетін бірыңғай ақпараттық статистикалық ресурстарын қалыптастыру; </w:t>
      </w:r>
      <w:r>
        <w:br/>
      </w:r>
      <w:r>
        <w:rPr>
          <w:rFonts w:ascii="Times New Roman"/>
          <w:b w:val="false"/>
          <w:i w:val="false"/>
          <w:color w:val="000000"/>
          <w:sz w:val="28"/>
        </w:rPr>
        <w:t xml:space="preserve">
      статистикалық деректерді жариялау және тарату жүйесін жетілдіру; </w:t>
      </w:r>
      <w:r>
        <w:br/>
      </w:r>
      <w:r>
        <w:rPr>
          <w:rFonts w:ascii="Times New Roman"/>
          <w:b w:val="false"/>
          <w:i w:val="false"/>
          <w:color w:val="000000"/>
          <w:sz w:val="28"/>
        </w:rPr>
        <w:t xml:space="preserve">
      статистика мен ақпараттық технологиялар саласындағы кадрларға үздіксіз кәсіптік білім беру жүйесін жетілдіру; </w:t>
      </w:r>
      <w:r>
        <w:br/>
      </w:r>
      <w:r>
        <w:rPr>
          <w:rFonts w:ascii="Times New Roman"/>
          <w:b w:val="false"/>
          <w:i w:val="false"/>
          <w:color w:val="000000"/>
          <w:sz w:val="28"/>
        </w:rPr>
        <w:t xml:space="preserve">
      статистика саласында халықаралық ынтымақтастық орнату. </w:t>
      </w:r>
    </w:p>
    <w:p>
      <w:pPr>
        <w:spacing w:after="0"/>
        <w:ind w:left="0"/>
        <w:jc w:val="both"/>
      </w:pPr>
      <w:r>
        <w:rPr>
          <w:rFonts w:ascii="Times New Roman"/>
          <w:b/>
          <w:i w:val="false"/>
          <w:color w:val="000000"/>
          <w:sz w:val="28"/>
        </w:rPr>
        <w:t xml:space="preserve">         5. Бағдарламаны iске асырудың негiзгi бағыттары </w:t>
      </w:r>
      <w:r>
        <w:br/>
      </w:r>
      <w:r>
        <w:rPr>
          <w:rFonts w:ascii="Times New Roman"/>
          <w:b w:val="false"/>
          <w:i w:val="false"/>
          <w:color w:val="000000"/>
          <w:sz w:val="28"/>
        </w:rPr>
        <w:t>
</w:t>
      </w:r>
      <w:r>
        <w:rPr>
          <w:rFonts w:ascii="Times New Roman"/>
          <w:b/>
          <w:i w:val="false"/>
          <w:color w:val="000000"/>
          <w:sz w:val="28"/>
        </w:rPr>
        <w:t xml:space="preserve">            мен тетiктерi &lt;*&gt; </w:t>
      </w:r>
    </w:p>
    <w:p>
      <w:pPr>
        <w:spacing w:after="0"/>
        <w:ind w:left="0"/>
        <w:jc w:val="both"/>
      </w:pPr>
      <w:r>
        <w:rPr>
          <w:rFonts w:ascii="Times New Roman"/>
          <w:b w:val="false"/>
          <w:i w:val="false"/>
          <w:color w:val="ff0000"/>
          <w:sz w:val="28"/>
        </w:rPr>
        <w:t xml:space="preserve">      Ескерту. Тақырып жаңа редакцияда - ҚР Үкіметінің  2002.12.29. N 1434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5.1.Статистиканың халықаралық стандарттарын енгізу </w:t>
      </w:r>
      <w:r>
        <w:br/>
      </w:r>
      <w:r>
        <w:rPr>
          <w:rFonts w:ascii="Times New Roman"/>
          <w:b w:val="false"/>
          <w:i w:val="false"/>
          <w:color w:val="000000"/>
          <w:sz w:val="28"/>
        </w:rPr>
        <w:t>
</w:t>
      </w:r>
      <w:r>
        <w:rPr>
          <w:rFonts w:ascii="Times New Roman"/>
          <w:b/>
          <w:i w:val="false"/>
          <w:color w:val="000000"/>
          <w:sz w:val="28"/>
        </w:rPr>
        <w:t xml:space="preserve">      5.1.1. Халықаралық деңгейде қабылданған жіктемелермен </w:t>
      </w:r>
      <w:r>
        <w:br/>
      </w:r>
      <w:r>
        <w:rPr>
          <w:rFonts w:ascii="Times New Roman"/>
          <w:b w:val="false"/>
          <w:i w:val="false"/>
          <w:color w:val="000000"/>
          <w:sz w:val="28"/>
        </w:rPr>
        <w:t>
</w:t>
      </w:r>
      <w:r>
        <w:rPr>
          <w:rFonts w:ascii="Times New Roman"/>
          <w:b/>
          <w:i w:val="false"/>
          <w:color w:val="000000"/>
          <w:sz w:val="28"/>
        </w:rPr>
        <w:t xml:space="preserve">             үйлескен ұлттық статистикалық жіктемелер жүйесін </w:t>
      </w:r>
      <w:r>
        <w:br/>
      </w:r>
      <w:r>
        <w:rPr>
          <w:rFonts w:ascii="Times New Roman"/>
          <w:b w:val="false"/>
          <w:i w:val="false"/>
          <w:color w:val="000000"/>
          <w:sz w:val="28"/>
        </w:rPr>
        <w:t>
</w:t>
      </w:r>
      <w:r>
        <w:rPr>
          <w:rFonts w:ascii="Times New Roman"/>
          <w:b/>
          <w:i w:val="false"/>
          <w:color w:val="000000"/>
          <w:sz w:val="28"/>
        </w:rPr>
        <w:t xml:space="preserve">             енгізу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Статистикалық стандарттардың ішінде деректерді жіктемелеу стандарты маңызды орын алады. Бұрынғы бүкілодақтық жіктемелер нарықтық экономика ерекшелігін көрсете алмады және статистикалық деректерді халықаралық деңгеймен салыстыруды қамтамасыз ете алмады. Үкіметтің 1997 жылғы 15-шілдеде қабылдаған N 1113 "Қазақстан Республикасының техникалық экономикалық және әлеуметтік ақпаратты жіктеудің және кодтаудың халықаралық жүйесіне көшуі туралы" </w:t>
      </w:r>
      <w:r>
        <w:rPr>
          <w:rFonts w:ascii="Times New Roman"/>
          <w:b w:val="false"/>
          <w:i w:val="false"/>
          <w:color w:val="000000"/>
          <w:sz w:val="28"/>
        </w:rPr>
        <w:t xml:space="preserve">қаулысы </w:t>
      </w:r>
      <w:r>
        <w:rPr>
          <w:rFonts w:ascii="Times New Roman"/>
          <w:b w:val="false"/>
          <w:i w:val="false"/>
          <w:color w:val="000000"/>
          <w:sz w:val="28"/>
        </w:rPr>
        <w:t xml:space="preserve">жіктемелеу мен кодтаудың бірыңғай жүйесіне көшудің кезеңділігін қамтамасыз етуге тиісті. Олардың қатарына бірінші кезекте салалық жіктеме: БҰҰ-ның (МСОК, ISIС), экономикалық қызметінің барлық түрлерін халықаралық стандарттаудағы салалық жіктемесі, оның Еуропадағы соған ұқсастары - Еуропа қоғамдастығының ЕС (КДЕС, NACE) экономикалық қызметтегі жалпы салалық жіктемелеу негізінде ТМД-да экономикалық қызметтердің (ЭҚЖК) барлық түрлерінің жалпы жіктемесі дайындалған болатын және ол Қазақстан статистикасында 1998 жылдың қаңтарында іске асырыла бастады. </w:t>
      </w:r>
      <w:r>
        <w:br/>
      </w:r>
      <w:r>
        <w:rPr>
          <w:rFonts w:ascii="Times New Roman"/>
          <w:b w:val="false"/>
          <w:i w:val="false"/>
          <w:color w:val="000000"/>
          <w:sz w:val="28"/>
        </w:rPr>
        <w:t xml:space="preserve">
      Екінші маңызды жіктемеге өнімдер мен қызмет көрсетуді жіктемелеу жатады: БҰҰ-ның (КОП,СРС) негізгі өнімдерін жіктемелеу, Еуропа қоғамдастығының (КПЕС, СРА) қызмет түрлері бойынша өнімдерді статистикалық жіктемелеу, сондай-ақ оны толықтыратын өңдеу өнеркәсібі салалары өнімдері бойынша (ПРОДКОМ, РRОDКОМ). Европа қоғамдастарының жаңа статистикалық номенклатуралары. Қазақстан 1998 жылдың қаңтарынан бастап осы жіктемелерді пайдалана бастады. </w:t>
      </w:r>
      <w:r>
        <w:br/>
      </w:r>
      <w:r>
        <w:rPr>
          <w:rFonts w:ascii="Times New Roman"/>
          <w:b w:val="false"/>
          <w:i w:val="false"/>
          <w:color w:val="000000"/>
          <w:sz w:val="28"/>
        </w:rPr>
        <w:t xml:space="preserve">
      Сыртқы сауда статистикасында 1994 жылы кеден статистикасына көшу сәтінен бастап тауарларды кодтау үшін тауарларды суреттеп жазу және кодтаудың халықаралық үйлесімді жүйесіне (ҰЖ) негізделген сыртқы экономикалық қызметтің барлық түрлерінің тауар номенклатурасы (ЭҚТ ТН) қабылданды.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Статистиканың кейбір салаларында халықаралық жіктемеге көшу жөніндегі жұмыстарды жалғастыру, республикалық деңгейде жіктемелердің ұлттық болжамдарын әзірлеу және бекіту.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Бірінші кезеңде (1998-1999 жылдары) - Еуропалық қоғамдастықтың халықаралық статистикалық жіктемелерін (NАСЕ, СРН, РRОDКОМ), екінші кезеңде (2000-2005 жылдары) басқа жіктемелерін (білім, денсаулық сақтау, еңбек, экология және басқалар) енгізу жоспарлануда. </w:t>
      </w:r>
      <w:r>
        <w:br/>
      </w:r>
      <w:r>
        <w:rPr>
          <w:rFonts w:ascii="Times New Roman"/>
          <w:b w:val="false"/>
          <w:i w:val="false"/>
          <w:color w:val="000000"/>
          <w:sz w:val="28"/>
        </w:rPr>
        <w:t xml:space="preserve">
      Басқа да жалпы жүйелік статистикалық жіктемелерді: меншік түрлері, ұйымдастыру-хұқық нысандары, аумақтар, кәсіпорынның шағындылығы, өндірістің көлемі және басқаларды жетілдіру және енгізу жөніндегі жұмыстар жалғастырылады. </w:t>
      </w:r>
    </w:p>
    <w:p>
      <w:pPr>
        <w:spacing w:after="0"/>
        <w:ind w:left="0"/>
        <w:jc w:val="both"/>
      </w:pPr>
      <w:r>
        <w:rPr>
          <w:rFonts w:ascii="Times New Roman"/>
          <w:b/>
          <w:i w:val="false"/>
          <w:color w:val="000000"/>
          <w:sz w:val="28"/>
        </w:rPr>
        <w:t xml:space="preserve">              5.1.2. Регистрлерді статистикалық қызметті </w:t>
      </w:r>
      <w:r>
        <w:br/>
      </w:r>
      <w:r>
        <w:rPr>
          <w:rFonts w:ascii="Times New Roman"/>
          <w:b w:val="false"/>
          <w:i w:val="false"/>
          <w:color w:val="000000"/>
          <w:sz w:val="28"/>
        </w:rPr>
        <w:t>
</w:t>
      </w:r>
      <w:r>
        <w:rPr>
          <w:rFonts w:ascii="Times New Roman"/>
          <w:b/>
          <w:i w:val="false"/>
          <w:color w:val="000000"/>
          <w:sz w:val="28"/>
        </w:rPr>
        <w:t xml:space="preserve">             ұйымдастырудың негізгі құралы ретінде дамыту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Халықаралық стандарттар бүгінгі статистиканың міндетті маңызды белгісі ретінде регистрлерді анықтайды. Регистрлерді жасаудың басты мақсаты - экономикалық процеске қатысатын барлық өлшем бірліктерінің толық және актуальды тізбесін жасау және олардың қызметі мен дамуына сапалы байқауды қамтамасыз ету. </w:t>
      </w:r>
      <w:r>
        <w:br/>
      </w:r>
      <w:r>
        <w:rPr>
          <w:rFonts w:ascii="Times New Roman"/>
          <w:b w:val="false"/>
          <w:i w:val="false"/>
          <w:color w:val="000000"/>
          <w:sz w:val="28"/>
        </w:rPr>
        <w:t xml:space="preserve">
      Қазақстанның мемлекеттік статистика жүйесінде күні бүгінге дейін статистика мақсатына қолданылатын сапалы регистрлері болған жоқ. Статистика тек жекелеген салалық каталогтерге негізделіп келді. Шаруашылық жүргізетін және басқа да субъектілердің мемлекеттік регистрде қолданып жүрген ақпараттары (ШСМР, бұдан былай әкімшілік регистр) қазіргі күн талабына жеткіліксіз болды, бұл регистрдің басқа ведомстволардағы регистрлермен өзара іс-қимыл механизмі іске қосылмады. Регистрлерде "демографиялық" процесс бірлігі туралы (бөліну, бірігу, қазіргі құрамнан жаңа бірліктердің бөлінуі т.с.с.) толық ақпараттар болмады. </w:t>
      </w:r>
      <w:r>
        <w:br/>
      </w:r>
      <w:r>
        <w:rPr>
          <w:rFonts w:ascii="Times New Roman"/>
          <w:b w:val="false"/>
          <w:i w:val="false"/>
          <w:color w:val="000000"/>
          <w:sz w:val="28"/>
        </w:rPr>
        <w:t xml:space="preserve">
      Қазіргі уақытта статистика регистрінің жүйесі заңды тұлғалардың барлық түрлерін, олардың филиалдары мен өкілдерінің есебін алу үшін әкімшілік регистрін, фермерлерден басқа жеке кәсіпкерлердің есебі үшін - жеке кәсіпкерлік регистрін, фермерлерді қосқанда ауыл шаруашылық тауар өндірушілерінің есебі үшін ауыл шаруашылық регистрін біріктіреді. </w:t>
      </w:r>
      <w:r>
        <w:br/>
      </w:r>
      <w:r>
        <w:rPr>
          <w:rFonts w:ascii="Times New Roman"/>
          <w:b w:val="false"/>
          <w:i w:val="false"/>
          <w:color w:val="000000"/>
          <w:sz w:val="28"/>
        </w:rPr>
        <w:t xml:space="preserve">
      Қолданылып жүрген әкімшілік регистрі 1998 жылы елеулі өзгертілді, оның негізінде жасалған статистикалық регистр іске асырыла бастады. Мұның өзі 1999 жылдың басынан бастап барлық статистикалық байқауды осы регистрлердің негізінде жүргізуге мүмкіндік береді, сондай-ақ есеп беретін кәсіпорындардың каталогін қалыптастыру тәртібін ғана емес, сонымен бірге статистикалық байқау нәтижелерін бағалауды қосқанда, басқа да жұмыстарды өзгертуге мүмкіндік береді.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Статистикалық байқаудың бүгінгі әдістеріне көшуді қамтамасыз ететін статистикалық регистрлер жүйесін жасау.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1999-2000 жылдары кәсіпорындар тобының, кәсіпорындардың, жергілікті мекемелердің, әкімшілік регистрдегі және жеке меншік кәсіпкерлерінің реестріндегі заңды тұлғалардың статистикалық регистрінде ұсынылатын статистикалық бірлік негізінде регистрлер базасын өзгерту қажет. </w:t>
      </w:r>
      <w:r>
        <w:br/>
      </w:r>
      <w:r>
        <w:rPr>
          <w:rFonts w:ascii="Times New Roman"/>
          <w:b w:val="false"/>
          <w:i w:val="false"/>
          <w:color w:val="000000"/>
          <w:sz w:val="28"/>
        </w:rPr>
        <w:t xml:space="preserve">
      Регистрлерді жүргізу тәртібі жетілдірілетін болады, олардың әдістемелік базасы мен негізгі белгілері жетілдіріледі, ал статистикалық регистр Еуропалық қоғамдастық қабылдаған "Регистрлерді жүргізу жөніндегі басшылыққа" сәйкестендіріледі. </w:t>
      </w:r>
      <w:r>
        <w:br/>
      </w:r>
      <w:r>
        <w:rPr>
          <w:rFonts w:ascii="Times New Roman"/>
          <w:b w:val="false"/>
          <w:i w:val="false"/>
          <w:color w:val="000000"/>
          <w:sz w:val="28"/>
        </w:rPr>
        <w:t xml:space="preserve">
      Экономиканың барлық салаларының кәсіпорындары үшін қызметтердің негізгі түрлерін анықтау әдістемесін әзірлеу және енгізу жоспарлануда. </w:t>
      </w:r>
      <w:r>
        <w:br/>
      </w:r>
      <w:r>
        <w:rPr>
          <w:rFonts w:ascii="Times New Roman"/>
          <w:b w:val="false"/>
          <w:i w:val="false"/>
          <w:color w:val="000000"/>
          <w:sz w:val="28"/>
        </w:rPr>
        <w:t xml:space="preserve">
      2001 жылы кәсіпорындарға "демографияларды" енгізуді бастау көзделуге, ал одан кейін 2005 жылға дейін регистрлерді ұйымдастыру және пайдалану әдістемесін кезең-кезеңмен одан әрі жетілдіру көзделуде. Қазір регистрлер 15 аумақтың бөлікшелерінде жүргізілуде және бір республикалық базасы бар, бірақ 2005 жылдың аяғында регистрлерді базаларға бөлінген деректер тәртібімен жүргізуге көшу жоспарлануда. </w:t>
      </w:r>
      <w:r>
        <w:br/>
      </w:r>
      <w:r>
        <w:rPr>
          <w:rFonts w:ascii="Times New Roman"/>
          <w:b w:val="false"/>
          <w:i w:val="false"/>
          <w:color w:val="000000"/>
          <w:sz w:val="28"/>
        </w:rPr>
        <w:t xml:space="preserve">
      Жыл сайын арнаулы анкетаның жылдық статистикалық есеп беру қорытындыларының, сондай-ақ әкімшілік деректерінің (басқа ведомстволар мен олардың регистрлері) негізінде регистрлер күн талабына сәйкестене түседі. ең соңында, ғылыми негізделген статистикалық көрсеткіштерді есептегенде кеңінен пайдаланылады. </w:t>
      </w:r>
      <w:r>
        <w:br/>
      </w:r>
      <w:r>
        <w:rPr>
          <w:rFonts w:ascii="Times New Roman"/>
          <w:b w:val="false"/>
          <w:i w:val="false"/>
          <w:color w:val="000000"/>
          <w:sz w:val="28"/>
        </w:rPr>
        <w:t xml:space="preserve">
      Регистрлерді жария етудің негізгі көзі 5-10 жылда бір рет жүргізілетін салалық санақтар болуға тиіс, олардың нәтижелері, сондай-ақ санақ аралығындағы кезеңде статистикалық көрсеткіштердің негізделген есептеулерін жүргізу үшін база ретінде пайдаланылатын болады. Регистрлер негізінде уақытқа бөлінген іріктеу байқаулары мен зерттеулерін жүргізуге пайдаланылатын көп мақсаттық, көп кезеңдік дайындау көзделуде. </w:t>
      </w:r>
    </w:p>
    <w:p>
      <w:pPr>
        <w:spacing w:after="0"/>
        <w:ind w:left="0"/>
        <w:jc w:val="both"/>
      </w:pPr>
      <w:r>
        <w:rPr>
          <w:rFonts w:ascii="Times New Roman"/>
          <w:b/>
          <w:i w:val="false"/>
          <w:color w:val="000000"/>
          <w:sz w:val="28"/>
        </w:rPr>
        <w:t xml:space="preserve">      5.1.3. Статистикалық байқаудың әдістерін жетілдіру </w:t>
      </w:r>
      <w:r>
        <w:br/>
      </w:r>
      <w:r>
        <w:rPr>
          <w:rFonts w:ascii="Times New Roman"/>
          <w:b w:val="false"/>
          <w:i w:val="false"/>
          <w:color w:val="000000"/>
          <w:sz w:val="28"/>
        </w:rPr>
        <w:t>
</w:t>
      </w:r>
      <w:r>
        <w:rPr>
          <w:rFonts w:ascii="Times New Roman"/>
          <w:b/>
          <w:i w:val="false"/>
          <w:color w:val="000000"/>
          <w:sz w:val="28"/>
        </w:rPr>
        <w:t xml:space="preserve">             және кәсіпорындардың статистикасына көшу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Өтпелі кезеңдегі міндеттердің күрделі де көп жақтылығы, статистикалық көрсеткіштер жүйесін құрудың методологиялық принциптері мен әдістемелік тәсілдерін жасауда да, сондай-ақ статистикалық байқауларды ұйымдастыру мен алынған ақпараттарды өңдеуде де көп шаралылықты (көп қырлылықты) талап етеді. </w:t>
      </w:r>
      <w:r>
        <w:br/>
      </w:r>
      <w:r>
        <w:rPr>
          <w:rFonts w:ascii="Times New Roman"/>
          <w:b w:val="false"/>
          <w:i w:val="false"/>
          <w:color w:val="000000"/>
          <w:sz w:val="28"/>
        </w:rPr>
        <w:t xml:space="preserve">
      Мемлекеттік статистикалық байқаудың жаппай есепке алуға және есеп беруге негізделген қазіргі жүйесі қолданылып жүрген статистикалық дәстүрлі әдістердің көмегімен экономиканың әр түрлі секторлардағы экономикалық қайта құруды объективті сипаттайтын ақпараттарды толық және сапалы жинауды (әсіресе қызметкерлері аз шаруашылық жүргізуші субъектілерден) қамтамасыз ете алмайды. </w:t>
      </w:r>
      <w:r>
        <w:br/>
      </w:r>
      <w:r>
        <w:rPr>
          <w:rFonts w:ascii="Times New Roman"/>
          <w:b w:val="false"/>
          <w:i w:val="false"/>
          <w:color w:val="000000"/>
          <w:sz w:val="28"/>
        </w:rPr>
        <w:t xml:space="preserve">
      Мұндай жағдай шаруашылық жүргізуші субъектілердің қызметіне статистикалық байқау әдісін жетілдіруді қажет етеді. </w:t>
      </w:r>
      <w:r>
        <w:br/>
      </w:r>
      <w:r>
        <w:rPr>
          <w:rFonts w:ascii="Times New Roman"/>
          <w:b w:val="false"/>
          <w:i w:val="false"/>
          <w:color w:val="000000"/>
          <w:sz w:val="28"/>
        </w:rPr>
        <w:t xml:space="preserve">
      Байқаудың жаңа әдісін енгізуге жүйелі қарауды, соның ішінде іріктеп тексерулерді кеңінен негізінде кәсіпорындар статистикасын қамтамасыз етеді, ол рыноктық экономика дамыған барлық елдерде пайдаланылып жүр. Статагенттік бірінші рет ішінара байқауды - ауыл шаруашылығында, экспериментті іріктеп байқауды өнеркәсіпте жүргізуді және кәсіпорындар статистикасын тұтастай ендіруді 1999 жылға жоспарлап отыр.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Кәсіпорындар статистикасы шегінде статистикалық регистрлер базасында статистикалық байқау объектілерін жаппай және іріктеп байқау әдістерін оңтайлы ұштастыру жүйесіне көшіру.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Ірі және орташа кәсіпорындар көрсеткіштердің оңтайлы құрылымы жаппай есеппен және оларды жинау мен қорытудың жиі кезеңділігімен, ал қызметкерлері аз шаруашылық жүргізуші субъектілер - олардың экономикалық қызметі бойынша негізгі көрсеткіштерінің азғантай санының ішінара есебімен қамтылатын болады. </w:t>
      </w:r>
      <w:r>
        <w:br/>
      </w:r>
      <w:r>
        <w:rPr>
          <w:rFonts w:ascii="Times New Roman"/>
          <w:b w:val="false"/>
          <w:i w:val="false"/>
          <w:color w:val="000000"/>
          <w:sz w:val="28"/>
        </w:rPr>
        <w:t xml:space="preserve">
      Алдағы кезеңде халық санағын ауыл шаруашылығындағы шаруашылық жүргізуші субъектілердің бітпеген құрылысты, тауарлар және жұмысшы күші рыногын , т.с.с. қосқанда біржолғы санақ пен есеп жүргізетін статистикалық тәжірибені және халықаралық деңгейде мойындалған методологиялық тәсілді пайдаланумен үнемі жүргізілетін (5-10 жылда бір рет) статистикалық есеп жүргізу мен есеп берудің негізі болады. </w:t>
      </w:r>
      <w:r>
        <w:br/>
      </w:r>
      <w:r>
        <w:rPr>
          <w:rFonts w:ascii="Times New Roman"/>
          <w:b w:val="false"/>
          <w:i w:val="false"/>
          <w:color w:val="000000"/>
          <w:sz w:val="28"/>
        </w:rPr>
        <w:t xml:space="preserve">
      Бұл республиканың экономикасы мен әлеуметтік салада болып жатқан әр түрлі жағдайларды неғұрлым толық және объективті зерттеуге мүмкіндік береді. Салалық статистикадан кәсіпорындар статистикасына көшуді қамтамасыз ету үшін әр түрлі әдістемелік материалдарды әзірлеп, енгізу іске асырылады. </w:t>
      </w:r>
      <w:r>
        <w:br/>
      </w:r>
      <w:r>
        <w:rPr>
          <w:rFonts w:ascii="Times New Roman"/>
          <w:b w:val="false"/>
          <w:i w:val="false"/>
          <w:color w:val="000000"/>
          <w:sz w:val="28"/>
        </w:rPr>
        <w:t xml:space="preserve">
      Кәсіпорындар статистикасын енгізу: </w:t>
      </w:r>
      <w:r>
        <w:br/>
      </w:r>
      <w:r>
        <w:rPr>
          <w:rFonts w:ascii="Times New Roman"/>
          <w:b w:val="false"/>
          <w:i w:val="false"/>
          <w:color w:val="000000"/>
          <w:sz w:val="28"/>
        </w:rPr>
        <w:t xml:space="preserve">
      статистикалық есептерді жинақтаудың жаңа схемасына әзірлеуді; </w:t>
      </w:r>
      <w:r>
        <w:br/>
      </w:r>
      <w:r>
        <w:rPr>
          <w:rFonts w:ascii="Times New Roman"/>
          <w:b w:val="false"/>
          <w:i w:val="false"/>
          <w:color w:val="000000"/>
          <w:sz w:val="28"/>
        </w:rPr>
        <w:t xml:space="preserve">
      статистикалық есеп берудің жаңа нысандарын; </w:t>
      </w:r>
      <w:r>
        <w:br/>
      </w:r>
      <w:r>
        <w:rPr>
          <w:rFonts w:ascii="Times New Roman"/>
          <w:b w:val="false"/>
          <w:i w:val="false"/>
          <w:color w:val="000000"/>
          <w:sz w:val="28"/>
        </w:rPr>
        <w:t xml:space="preserve">
      барлық есеп берулерді әзірлегенде регистрлерді пайдалануды; </w:t>
      </w:r>
      <w:r>
        <w:br/>
      </w:r>
      <w:r>
        <w:rPr>
          <w:rFonts w:ascii="Times New Roman"/>
          <w:b w:val="false"/>
          <w:i w:val="false"/>
          <w:color w:val="000000"/>
          <w:sz w:val="28"/>
        </w:rPr>
        <w:t xml:space="preserve">
      зерттеудің іріктеп байқау әдістерін кеңінен қолдануды; </w:t>
      </w:r>
      <w:r>
        <w:br/>
      </w:r>
      <w:r>
        <w:rPr>
          <w:rFonts w:ascii="Times New Roman"/>
          <w:b w:val="false"/>
          <w:i w:val="false"/>
          <w:color w:val="000000"/>
          <w:sz w:val="28"/>
        </w:rPr>
        <w:t xml:space="preserve">
      статистикалық есеп жүргізуді ұйымдастыру үшін бірліктердің жаңа түрлерін енгізуді көздейді. </w:t>
      </w:r>
      <w:r>
        <w:br/>
      </w:r>
      <w:r>
        <w:rPr>
          <w:rFonts w:ascii="Times New Roman"/>
          <w:b w:val="false"/>
          <w:i w:val="false"/>
          <w:color w:val="000000"/>
          <w:sz w:val="28"/>
        </w:rPr>
        <w:t xml:space="preserve">
      Кәсіпорындар статистиканың бірінші кезеңінде байқау бірліктерінің статистикасында түрді сақтағанда қолданылатын есеп берулерді жинаудың жеңілдетілген схемасы мен нысандардың шектелген жиынтығы негізінде жүргізілетін болады. Келесі кезеңде бұл бағдарлама күрделенеді, көрсеткіштер мен нысандар жүйесі жыл сайын жетілдірілетін болады. </w:t>
      </w:r>
      <w:r>
        <w:br/>
      </w:r>
      <w:r>
        <w:rPr>
          <w:rFonts w:ascii="Times New Roman"/>
          <w:b w:val="false"/>
          <w:i w:val="false"/>
          <w:color w:val="000000"/>
          <w:sz w:val="28"/>
        </w:rPr>
        <w:t xml:space="preserve">
      Экономиканың барлық секторлары бойынша объективті экономикалық- статистикалық ақпарат алу мақсатында экономикалық-математикалық әдістерді кеңінен пайдалану, әсіресе іріктеп зерттеу қорытындылары бойынша статистикалық көрсеткіштерді әртүрлі есептеу мен есептеуге дейінгілерін жүргізу көзделуде. </w:t>
      </w:r>
    </w:p>
    <w:p>
      <w:pPr>
        <w:spacing w:after="0"/>
        <w:ind w:left="0"/>
        <w:jc w:val="both"/>
      </w:pPr>
      <w:r>
        <w:rPr>
          <w:rFonts w:ascii="Times New Roman"/>
          <w:b/>
          <w:i w:val="false"/>
          <w:color w:val="000000"/>
          <w:sz w:val="28"/>
        </w:rPr>
        <w:t xml:space="preserve">           5.2. Макроэкономикалық және салалық статистиканың </w:t>
      </w:r>
      <w:r>
        <w:br/>
      </w:r>
      <w:r>
        <w:rPr>
          <w:rFonts w:ascii="Times New Roman"/>
          <w:b w:val="false"/>
          <w:i w:val="false"/>
          <w:color w:val="000000"/>
          <w:sz w:val="28"/>
        </w:rPr>
        <w:t>
</w:t>
      </w:r>
      <w:r>
        <w:rPr>
          <w:rFonts w:ascii="Times New Roman"/>
          <w:b/>
          <w:i w:val="false"/>
          <w:color w:val="000000"/>
          <w:sz w:val="28"/>
        </w:rPr>
        <w:t xml:space="preserve">               көрсеткіштер жүйесі мен методологиясын </w:t>
      </w:r>
      <w:r>
        <w:br/>
      </w:r>
      <w:r>
        <w:rPr>
          <w:rFonts w:ascii="Times New Roman"/>
          <w:b w:val="false"/>
          <w:i w:val="false"/>
          <w:color w:val="000000"/>
          <w:sz w:val="28"/>
        </w:rPr>
        <w:t>
</w:t>
      </w:r>
      <w:r>
        <w:rPr>
          <w:rFonts w:ascii="Times New Roman"/>
          <w:b/>
          <w:i w:val="false"/>
          <w:color w:val="000000"/>
          <w:sz w:val="28"/>
        </w:rPr>
        <w:t xml:space="preserve">               жетілдіру </w:t>
      </w:r>
    </w:p>
    <w:p>
      <w:pPr>
        <w:spacing w:after="0"/>
        <w:ind w:left="0"/>
        <w:jc w:val="both"/>
      </w:pPr>
      <w:r>
        <w:rPr>
          <w:rFonts w:ascii="Times New Roman"/>
          <w:b/>
          <w:i w:val="false"/>
          <w:color w:val="000000"/>
          <w:sz w:val="28"/>
        </w:rPr>
        <w:t xml:space="preserve">    5.2.1. Нақты сектор статистикасы </w:t>
      </w:r>
    </w:p>
    <w:p>
      <w:pPr>
        <w:spacing w:after="0"/>
        <w:ind w:left="0"/>
        <w:jc w:val="both"/>
      </w:pPr>
      <w:r>
        <w:rPr>
          <w:rFonts w:ascii="Times New Roman"/>
          <w:b/>
          <w:i w:val="false"/>
          <w:color w:val="000000"/>
          <w:sz w:val="28"/>
        </w:rPr>
        <w:t xml:space="preserve">    5.2.1.1. Ұлттық есепшілік жүйесі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Қазақстан 1993-1997 жылдары экономикалық ынтымақтастық пен даму ұйымының (ЭЫДҰ) техникалық көмегімен рыноктық экономика елдеріне БҰҰ-ның ұсынысына сәйкес халық шаруашылығы балансынан (ХШБ) Ұлттық Шоттар Жүйесіне (ҰШЖ) көшуді негізінен іске асырады. Халықаралық валюта қоры (ХВҚ) мен Дүние жүзілік банк миссиясының берген бағасы бойынша Қазақстан кәзіргі кезде 1993 жылғы Ұлттық Шоттар Жүйесінің (ҰШЖ) методологиясын енгізудің 4-5 кезеңінде (ұлттық шоттар бойынша секретариатаралық топтың ҰШЖ-ны енгізу жөніндегі БҰҰ-ның статистика комиссиясының тапсыруы бойынша дайындалған ұсыныстарында 6 кезең қаралған) тұр. Қазіргі уақытта барлық ағымдағы шоттар және капиталмен операция жасайтын шоттар тобының біріншісі қордалану шоты құрылды. Қаржы шотын құру жөніндегі жұмыстар басталды. Методология игеруді және "өзге дүниелер" шоты бойынша есептесу іске асырылды. 1993 жылдан бастап өндіріс әдісі бойынша жалпы ішкі өнімнің (ЖІӨ) есебі тоқсан сайын, ал 1995 жылдан бастап соңғы пайдалану әдісі бойынша жүргізіліп келеді. 1994 жылдан бастап Ұлттық Шоттар Жүйесінің қысқа схемасы бойынша салааралық баланс таблицасын (шығару - шығындар таблицасы) құру іске асырылуда. Тауарлар ағыны әдісін ("ресурстар - пайдалану" таблицасын) игеру жөніндегі жұмыстар басталды. Жалпы ішкі өнімнің (маусымдық құбылу есебі) тоқсандық есептерін үйлестіру жөніндегі жұмыстар анықталды. 1990 жыл мен 1996 жыл аралығындағы кезеңде халықаралық сарапшылардың ескертпелерін ескере отырып, бірыңғай методология бойынша Ұлттық Шоттар Жүйесі көрсеткіштерін қайта есептеу нәтижелерінен тұратын "Қазақстан Ұлттық Шоттары" деген арнаулы статистикалық жинақ басылып шықты.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Ұлттық шоттар жүйесінің ағымдағы шоттары бойынша есептеуді онан әрі жетілдіруді қамтамасыз ету, қордаланудың өзге шоттары мен ұлттық шоттар жүйесінің балансы таблицаларын құру методологиясын игеру, экономика секторлары бойынша шоттардың өз ара байланысты жүйесін қалыптастыру.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Қордаланудың өзге шоттарының (қаржы шотының, қайта бағалау шотының және активтегі басқа да өзгерістер шотының) және Ұлттық Шоттар Жүйесіндегі баланс таблицасын құру мен методологиясын игеру жөніндегі шаралар қаралуда, мұның өзі еліміздің статистикалық практикасына 1993 жылғы Ұлттық Шоттар Жүйесі методологиясын енгізуді аяқтауға мүмкіндік береді. Игерілген шоттарын есептеуді онан әрі жетілдіру жөніндегі жұмыстарды жалғастыру, сондай-ақ "ресурстар - пайдалану" (тауарлар ағымының әдісі) таблицасын практикаға енгізу жоспарлануда. </w:t>
      </w:r>
      <w:r>
        <w:br/>
      </w:r>
      <w:r>
        <w:rPr>
          <w:rFonts w:ascii="Times New Roman"/>
          <w:b w:val="false"/>
          <w:i w:val="false"/>
          <w:color w:val="000000"/>
          <w:sz w:val="28"/>
        </w:rPr>
        <w:t>
</w:t>
      </w:r>
      <w:r>
        <w:rPr>
          <w:rFonts w:ascii="Times New Roman"/>
          <w:b w:val="false"/>
          <w:i w:val="false"/>
          <w:color w:val="ff0000"/>
          <w:sz w:val="28"/>
        </w:rPr>
        <w:t xml:space="preserve">      Ескерту. 3-абзацтан сөйлем алынып тасталды - ҚР Үкіметінің </w:t>
      </w:r>
      <w:r>
        <w:br/>
      </w:r>
      <w:r>
        <w:rPr>
          <w:rFonts w:ascii="Times New Roman"/>
          <w:b w:val="false"/>
          <w:i w:val="false"/>
          <w:color w:val="000000"/>
          <w:sz w:val="28"/>
        </w:rPr>
        <w:t>
</w:t>
      </w:r>
      <w:r>
        <w:rPr>
          <w:rFonts w:ascii="Times New Roman"/>
          <w:b w:val="false"/>
          <w:i w:val="false"/>
          <w:color w:val="ff0000"/>
          <w:sz w:val="28"/>
        </w:rPr>
        <w:t xml:space="preserve">2000.06.29. N 974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5.2.1.2. Экономиканың аграрлық секторы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Республикадағы ауыл шаруашылығын реформалау, экономиканың аграрлық секторы статистикасына сәйкесті реформалаумен жалғасты: ауыл шаруашылық тауарын өндірушілердің статистикалық регистрлерін жасаумен, салаларды байқаудың жаңа әдістерін практикалық қызметте бақылап, зерттеуді ендірумен, жаңа ұйымдастырылған ауыл шаруашылық құрылымдар қызметін бағалау үшін жаңа методологияларды және құрал-саймандарды дайындап енгізумен жалғасты. </w:t>
      </w:r>
      <w:r>
        <w:br/>
      </w:r>
      <w:r>
        <w:rPr>
          <w:rFonts w:ascii="Times New Roman"/>
          <w:b w:val="false"/>
          <w:i w:val="false"/>
          <w:color w:val="000000"/>
          <w:sz w:val="28"/>
        </w:rPr>
        <w:t xml:space="preserve">
      Қазіргі кезде тауар өндірушілердің көптеген санының жұмыс істеу жағдайында және сапасы төмен (дұрыстығы) есеп беру ақпараттарын уақтылы бермеуінен ауыл шаруашылық құрылымдардың қызметіне ішінара байқау әдісін онан әрі кеңейту қажет. Статистикалық деректер мен методологиялардың халықаралық стандартпен салыстырмалылығын қамтамасыз ету үшін статистикалық көрсеткіштерді, есеп беру нысандарын (байқау анкеттерін), регистрлерді және жіктемені жетілдіруді қажет етеді. Статистикалық ақпаратты жинау, дайындау және жариялау мерзімдерін қысқарту үшін жаңа ақпараттық технологияны енгізу қажет.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Еліміздің статоргандарының практикалық қызметіне ауыл шаруашылығы, орман және балық шаруашылығы салалары статистикасында өнімдер мен қызмет көрсетудің халықаралық жіктемелермен үйлесімдік номенклатурасын дайындау және енгізу, ішінара байқау әдісінің негізі есебінде ауыл шаруашылығы тауар өндірушілерінің статистикалық регистрлерін жасауды аяқтау, дүниежүзілік ауыл шаруашылық санақ шеңберінде ауыл шаруашылық санағын өткізу.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Ауыл шаруашылығы статистикасында 1999 жылдан бастап статистикалық жұмыстың көптеген түрі бойынша ішінара байқау әдісін енгізу көзделуде. Ішінара байқау әдісін ұйымдастыру және өткізу үшін аудандық (қалалық) статистика бөлімдерінде есепшілер (интервьюші) жүйесін құру белгіленіп отыр, ал келесі жылдары оны үнемі жетілдіру мен орнықтыру қамтамасыз етіледі. </w:t>
      </w:r>
      <w:r>
        <w:br/>
      </w:r>
      <w:r>
        <w:rPr>
          <w:rFonts w:ascii="Times New Roman"/>
          <w:b w:val="false"/>
          <w:i w:val="false"/>
          <w:color w:val="000000"/>
          <w:sz w:val="28"/>
        </w:rPr>
        <w:t xml:space="preserve">
      1999 жылы дүниежүзілік ауыл шаруашылығы санағының бағдарламасына сәйкес елімізде 2005 ауыл шаруашылық санағын ұйымдастыру және өткізу жөнінде нормативтік-құқықтық және басқа да құжаттарды Қазақстан Республикасы Үкіметінің қарауына дайындап, ұсыну көзделіп отыр. Ауыл шаруашылығы санағын өткізу үшін оны ұйымдастыру жоспары мен құрал-саймандық, әдістемелік оқу құралдары және басқа да материалдар дайындалатын болады. 2004-2005 жылдары елімізде ауыл шаруашылығы санағын ұйымдастыру және өткізу жөнінде, жұмыстары жүргізілетін болады. </w:t>
      </w:r>
      <w:r>
        <w:br/>
      </w:r>
      <w:r>
        <w:rPr>
          <w:rFonts w:ascii="Times New Roman"/>
          <w:b w:val="false"/>
          <w:i w:val="false"/>
          <w:color w:val="000000"/>
          <w:sz w:val="28"/>
        </w:rPr>
        <w:t xml:space="preserve">
      2001-2005 жылдары саланың статистикалық қызметін жетілдіру, статистикалық ақпаратты талдау және жариялау, ауыл шаруашылығы, орман және балық шаруашылығының салалық статистикасында, статистикалық жұмыстарды ұйымдастыруға және өткізуге қатысатын қызметкерлердің кәсіптік деңгейін үнемі көтеруді онан әрі жалғастыру көзделді. </w:t>
      </w:r>
      <w:r>
        <w:br/>
      </w:r>
      <w:r>
        <w:rPr>
          <w:rFonts w:ascii="Times New Roman"/>
          <w:b w:val="false"/>
          <w:i w:val="false"/>
          <w:color w:val="000000"/>
          <w:sz w:val="28"/>
        </w:rPr>
        <w:t>
</w:t>
      </w:r>
      <w:r>
        <w:rPr>
          <w:rFonts w:ascii="Times New Roman"/>
          <w:b w:val="false"/>
          <w:i w:val="false"/>
          <w:color w:val="ff0000"/>
          <w:sz w:val="28"/>
        </w:rPr>
        <w:t xml:space="preserve">      Ескерту. 5-абзац өзгерді - ҚР Үкіметінің 2000.06.29. N 974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5-абзац өзгерді - ҚР Үкіметінің 2001.12.20. N 1666 </w:t>
      </w:r>
      <w:r>
        <w:br/>
      </w:r>
      <w:r>
        <w:rPr>
          <w:rFonts w:ascii="Times New Roman"/>
          <w:b w:val="false"/>
          <w:i w:val="false"/>
          <w:color w:val="000000"/>
          <w:sz w:val="28"/>
        </w:rPr>
        <w:t>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5.2.1.3. Экономиканың индустрия секторы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Өнеркәсіптің статистикасын реформалау шеңберінде, мұнан әрі ішінара байқау әдісіне көшуге, кәсіпорындар статистикасына көшу үшін негіз қалайтын, сондай-ақ Қазақстан бойынша деректерді халықаралық ұйымдары басып шығарған басқа елдер деректерімен салыстыруды қамтамасыз ететін шаралар кешені іске асырылды. </w:t>
      </w:r>
      <w:r>
        <w:br/>
      </w:r>
      <w:r>
        <w:rPr>
          <w:rFonts w:ascii="Times New Roman"/>
          <w:b w:val="false"/>
          <w:i w:val="false"/>
          <w:color w:val="000000"/>
          <w:sz w:val="28"/>
        </w:rPr>
        <w:t xml:space="preserve">
      Соңғы екі жылда әкімшілік регистрінде жазылған өнеркәсіп кәсіпорындары жөніндегі ақпараттарды күн талабына сай келтіру жөнінде жүйелі жұмыстар жүргізілуде. Ай сайынғы негізде өндіріс көлемі жөнінде көрсеткіштерді (құндық және заттай), сонымен бірге, қаржы және еңбек жөнінде негізгі көрсеткіштерді біріктіретін, республикалық деңгейде бірыңғай ақпаратты базаны қалыптастыратын, республикалық ірі өнеркәсіп кәсіпорындарының мониторингі іске асырылады. </w:t>
      </w:r>
      <w:r>
        <w:br/>
      </w:r>
      <w:r>
        <w:rPr>
          <w:rFonts w:ascii="Times New Roman"/>
          <w:b w:val="false"/>
          <w:i w:val="false"/>
          <w:color w:val="000000"/>
          <w:sz w:val="28"/>
        </w:rPr>
        <w:t xml:space="preserve">
      1994 жылдан бастап Ұлттық шоттар жүйесі талабына сәйкес үй шаруашылығы секторларының өндіретін, өнеркәсіптің бес саласы бойынша өнімдер құны өнеркәсіп өнімдерінің жалпы көлеміне қосылады және есептеулер жүргізіледі. Жалпы ішкі өнімдер есебі үшін ай сайын өнеркәсіптің негізгі салалары (заводтың ішкі айналымы, аяқталмаған өндіріс, тапсырыс берушінің шикізаты, үй шаруашылығы секторының көлемі) шамасында жалпы өнім шығаруға дейінгі тауар өнімін қайта есептеу жүргізіледі. </w:t>
      </w:r>
      <w:r>
        <w:br/>
      </w:r>
      <w:r>
        <w:rPr>
          <w:rFonts w:ascii="Times New Roman"/>
          <w:b w:val="false"/>
          <w:i w:val="false"/>
          <w:color w:val="000000"/>
          <w:sz w:val="28"/>
        </w:rPr>
        <w:t xml:space="preserve">
      Экономикалық қызмет түрлерінің жіктемелері (ЭҚЖК) және өнімдер мен қызмет көрсетумен (ЕҚӨК) үйлесімді халықаралық стандартқа көшу шеңберінде ай сайынғы есеп беру үшін номенклатура әзірлемеуді, өнеркәсіп өндірісінің жылдық қорытындысын қалыптау үшін номенклатура дайындалуда.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Өнеркәсіп өнімдері көлемін және нақты индекстерді есептеу көлеміндегі өлшеу бөлігінің методологиясын жетілдіруді қамтамасыз ету, өнеркәсіп өнімдерінің салалық номенклатурасын дайындау, халықаралық стандарттар талабына сәйкес энергетиканың, құрылымның және энергетикалық баланстарды жіктемелеудің статистикалық көрсеткіштер жүйесін дайындау.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Таяу уақытта өнеркәсіп өнімдеріне ұлттық салалық номенклатура дайындалды және тауарлардың алфавиттік тізімі жасалады. Кәсіпорындар статистикасына көшу және статистикалық есеп беру нысандары мен көрсеткіштер жүйелерін жетілдіру, өнеркәсіп өндірісімен шұғылданатын статистикалық байқау бірлігін жүйелеуді іске асыру жоспарлануда. Өнеркәсіп кәсіпорындарының қызметіндегі негізгі экономикалық көрсеткіштердің бірыңғай ақпараттық базасын құру және оны жүргізу жөніндегі жұмыстар онан әрі жалғастырылатын болады. </w:t>
      </w:r>
      <w:r>
        <w:br/>
      </w:r>
      <w:r>
        <w:rPr>
          <w:rFonts w:ascii="Times New Roman"/>
          <w:b w:val="false"/>
          <w:i w:val="false"/>
          <w:color w:val="000000"/>
          <w:sz w:val="28"/>
        </w:rPr>
        <w:t xml:space="preserve">
      Ұлттық шоттар жүйесінің талабына сәйкес және өнеркәсіп өндірісі бойынша құндық деректердің толық халықаралық салыстырмалығын қамтамасыз ету мақсатында, жеке және ұйымдастырылмаған қызметі қоса алғанда, есептегенге дейінгіні қамтамасыз еткендегі есептеулер индекстерінің нақты көлемін және өнеркәсіп өнімдерінің жалпы өнім шығару әдістемесін жетілдіру көзделіп отыр. </w:t>
      </w:r>
      <w:r>
        <w:br/>
      </w:r>
      <w:r>
        <w:rPr>
          <w:rFonts w:ascii="Times New Roman"/>
          <w:b w:val="false"/>
          <w:i w:val="false"/>
          <w:color w:val="000000"/>
          <w:sz w:val="28"/>
        </w:rPr>
        <w:t xml:space="preserve">
      Энергияның коммерциялық емес көздерін пайдалануды кеңейтуге байланысты (үй шаруашылығы мен ұйымды өзі қамтамасыз ететін тіркелмеген энергия көздері), есептеу мен есеп беру жүйесін жетілдіру бөлігіндегі статистикалық түйінді мәселелерді, сондай-ақ энергетика статистикасын қамтуды шешу қажет. Осы мақсатта 1999-2002 жылдары халықаралық энергетика саласының практикасын зерттеу көзделіп отыр, соның негізінде энергетикалық баланстың құрылымы мен жіктемесін дайындап, оларды жасауға кірісу. </w:t>
      </w:r>
    </w:p>
    <w:p>
      <w:pPr>
        <w:spacing w:after="0"/>
        <w:ind w:left="0"/>
        <w:jc w:val="both"/>
      </w:pPr>
      <w:r>
        <w:rPr>
          <w:rFonts w:ascii="Times New Roman"/>
          <w:b/>
          <w:i w:val="false"/>
          <w:color w:val="000000"/>
          <w:sz w:val="28"/>
        </w:rPr>
        <w:t xml:space="preserve">      5.2.1.4. Экономиканың қызмет көрсету салалары </w:t>
      </w:r>
      <w:r>
        <w:br/>
      </w:r>
      <w:r>
        <w:rPr>
          <w:rFonts w:ascii="Times New Roman"/>
          <w:b w:val="false"/>
          <w:i w:val="false"/>
          <w:color w:val="000000"/>
          <w:sz w:val="28"/>
        </w:rPr>
        <w:t>
</w:t>
      </w:r>
      <w:r>
        <w:rPr>
          <w:rFonts w:ascii="Times New Roman"/>
          <w:b/>
          <w:i w:val="false"/>
          <w:color w:val="000000"/>
          <w:sz w:val="28"/>
        </w:rPr>
        <w:t xml:space="preserve">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 Республиканың мемлекеттік статистикасын жетілдірудің бұдан бұрынғы бағдарламасы шеңберінде ішкі сауда, қызмет көрсету, көлік және байланыс салаларында халықаралық практика мойындаған әдістер мен методологияларды, сондай-ақ деректерді өңдеу мен таратудың қазіргі ақпараттық технологиялық құралдарын енгізу жолымен экономиканың осы секторлары статистикасын жетілдіруге бағытталған жұмыстар жүргізілді. </w:t>
      </w:r>
      <w:r>
        <w:br/>
      </w:r>
      <w:r>
        <w:rPr>
          <w:rFonts w:ascii="Times New Roman"/>
          <w:b w:val="false"/>
          <w:i w:val="false"/>
          <w:color w:val="000000"/>
          <w:sz w:val="28"/>
        </w:rPr>
        <w:t xml:space="preserve">
      Ұсақ кәсіпорындарды ішінара тексеру есебінен толықтырылатын кәсіпорындардың кейбір түрлерін жаппай статистикалық есептеу жолымен ақпарат алуға негізделген, сондай-ақ тауар айналымы көлемін есептегенге дейін сараптау, өз қызметін заңды тұлға құрамай-ақ іске асыратын шаруашылық жүргізушінің қызметін көрсететін статистикалық байқаудың құрастырылған әдістерін дайындау және іске асыру ерекше күрделі міндет болып табылады. Статистикалық байқаудың мұндай нысаны соңғы екі жыл ішінде барлық жердегі бөлшек сауда, қызмет көрсету, көлік кәсіпорындарында іске асырылуда, ол кеңейтілген және сенімді ақпараттар алуға мүмкіндік береді. </w:t>
      </w:r>
      <w:r>
        <w:br/>
      </w:r>
      <w:r>
        <w:rPr>
          <w:rFonts w:ascii="Times New Roman"/>
          <w:b w:val="false"/>
          <w:i w:val="false"/>
          <w:color w:val="000000"/>
          <w:sz w:val="28"/>
        </w:rPr>
        <w:t xml:space="preserve">
      Сауда, қызмет көрсету және көлік салаларында шаруашылық жүргізуші субъектілердің статистикасын (кәсіпорындар статистикасы) құру жөнінде қалыптасып келе жатқан рынок жүйесіндегі әртүрлі үлгідегі кәсіпорындардың қызметін статистикалық жан-жақты бейнелеуді қамтамасыз ететін көрсеткіштер мен статистикалық байқаудың біріктірілген түрлеріне көшуді іске асыру жұмыстары басталды. </w:t>
      </w:r>
      <w:r>
        <w:br/>
      </w:r>
      <w:r>
        <w:rPr>
          <w:rFonts w:ascii="Times New Roman"/>
          <w:b w:val="false"/>
          <w:i w:val="false"/>
          <w:color w:val="000000"/>
          <w:sz w:val="28"/>
        </w:rPr>
        <w:t xml:space="preserve">
      Сауда және қызмет көрсету статистикасы бойынша N10-сауда нысаны және N 1-қызмет көрсету нысаны жаңа статистикалық нысандар экономикалық қызметтің барлық түрлерінің (ЭҚЖК) жіктемелерін (жіктеменің Еуропалық варианты) енгізуді ескеріп құрылған. </w:t>
      </w:r>
      <w:r>
        <w:br/>
      </w:r>
      <w:r>
        <w:rPr>
          <w:rFonts w:ascii="Times New Roman"/>
          <w:b w:val="false"/>
          <w:i w:val="false"/>
          <w:color w:val="000000"/>
          <w:sz w:val="28"/>
        </w:rPr>
        <w:t xml:space="preserve">
      Көрсетілген нысандарды статистикалық есеп беруге енгізу, кәсіпорындардың негізгі және қосымша түрлері қызметін орындалған жұмыс және көрсетілген қызмет көлемдерін байқап отыруға мүмкіндік береді. Бұл есеп берулер саланы сипаттайтын салалық таза көрсеткіштермен бірге басқа сала кәсіпорындарының (жұмыс істейтіндердің құрамы мен саны, еңбекақының көлемі, жалпы кіріс, шығыстар, инвестициялар т.б.) көрсеткіштерімен салыстырғанда кәсіпорын қызметінің экономикалық нәтижесін көрсететін көрсеткіштерді алуға мүмкіндік береді. </w:t>
      </w:r>
      <w:r>
        <w:br/>
      </w:r>
      <w:r>
        <w:rPr>
          <w:rFonts w:ascii="Times New Roman"/>
          <w:b w:val="false"/>
          <w:i w:val="false"/>
          <w:color w:val="000000"/>
          <w:sz w:val="28"/>
        </w:rPr>
        <w:t xml:space="preserve">
      Мұндай есеп берулерді енгізуге байланысты республикадағы қазір жұмыс істеп тұрған шаруашылық жүргізуші субъектілер туралы толық және кең салыстырмалы ақпараттар алудан басқа есеп беретін кәсіпорынның ақпараттық жүгі тәртіпке келтіріледі және азаятын болады. </w:t>
      </w:r>
      <w:r>
        <w:br/>
      </w:r>
      <w:r>
        <w:rPr>
          <w:rFonts w:ascii="Times New Roman"/>
          <w:b w:val="false"/>
          <w:i w:val="false"/>
          <w:color w:val="000000"/>
          <w:sz w:val="28"/>
        </w:rPr>
        <w:t xml:space="preserve">
      1998 жылдан бастап көліктер бойынша есеп беру жолдары жүйеге келтірілді: көліктің әрбір түрі бойынша статистикалық есеп берудің түрлі нысандарының орнына көліктердің барлық түрлері үшін көрсеткіштері анықталған жүйеге келтірілген айлық есеп беретін N 1-көлік нысаны енгізілді. Көліктердің әрбір түріне сәйкесті көрсеткіштер есеп беру үлгісіне қосымша ретінде тоқсанына бір рет жинақталатын болады.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Дүниежүзілік статистика практикасында қабылданған методологияларға толық сәйкес тәртіптелген кезеңділікпен, әдістермен деректерді жинау, статистикалық есеп беру нысандары көрсеткіштерінің жүйесін онан әрі жетілдіру.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Қызмет көрсету секторы салаларының статистика шеңберінде (ішкі сауда, көлік, байланыс, басқа да рыноктық қызмет көрсетулер) кәсіпорынды және қызмет түрі бойынша мамандандыру талаптарын ескерген оның саласын, жалпы экономикалық нәтижелерді, осы кезең ішіндегі конъюнктура талаптарын және аумақтық талаптарды сипаттайтын ақпараттарды алу проблемасын шешуге бағытталған шаралар кешенін жүргізу жоспарлануда. </w:t>
      </w:r>
      <w:r>
        <w:br/>
      </w:r>
      <w:r>
        <w:rPr>
          <w:rFonts w:ascii="Times New Roman"/>
          <w:b w:val="false"/>
          <w:i w:val="false"/>
          <w:color w:val="000000"/>
          <w:sz w:val="28"/>
        </w:rPr>
        <w:t xml:space="preserve">
      Көрсетілген талаптар бір уақытта бірден орындалмайды (есеп беру мен анкеттеудің бірыңғай нысандары бойынша) есеп беру және анкет нысандары бірін-бірі толықтыратын балансталған және жақсы хабардар өзгермелі жүйені құру қажеттілігі болғандықтан оның негізгі сипаттарын төмендегі түрде ұсынуға болады. </w:t>
      </w:r>
      <w:r>
        <w:br/>
      </w:r>
      <w:r>
        <w:rPr>
          <w:rFonts w:ascii="Times New Roman"/>
          <w:b w:val="false"/>
          <w:i w:val="false"/>
          <w:color w:val="000000"/>
          <w:sz w:val="28"/>
        </w:rPr>
        <w:t xml:space="preserve">
      Сауда нүктелерініҢ, қонақүйлерінің, қоғамдық тамақтану орындары мен қызмет көрсету кәсіпорындарының санағы жаппай есеп орындары бола тұра, айналым, жұмыспен қамту және кәсіпорынның қуаты бойынша деректер сияқты аздаған маңызды көрсеткіштердің есебіне көңіл бөлуге тура келеді. Олардың нәтижесін аймақтық белгісі мен мамандандырылған белгісі бойынша бөлімшелердің толық табыс етуі мүмкін және сайып келгенде, аймақтық статистика деректеріне деген қажеттілікті қанағаттандырады. Санақтар айлық (тоқсандық) статистика, жылдық және қосымша тексерулер үшін сұрыптауды және есептеуді негізгі мерзіміне сәйкес ұсына отырып, кәсіпорындардың статистикалық регистрінің қажеттілігі сияқты маңызды міндетті орындайды. </w:t>
      </w:r>
      <w:r>
        <w:br/>
      </w:r>
      <w:r>
        <w:rPr>
          <w:rFonts w:ascii="Times New Roman"/>
          <w:b w:val="false"/>
          <w:i w:val="false"/>
          <w:color w:val="000000"/>
          <w:sz w:val="28"/>
        </w:rPr>
        <w:t xml:space="preserve">
      Экономиканың кейбір секторларының экономикалық даму процесінде болып жатқан өзгерістердің жылма-жыл жан-жақты қамтылған бейнесін беретін жылдық репрезентивтік зерттеулер сауданың, қонақүй шаруашылықтарының, қоғамдық тамақтану және қызмет көрсету саласының есеп беруінде жаңа жүйенің негізін құрайды. </w:t>
      </w:r>
      <w:r>
        <w:br/>
      </w:r>
      <w:r>
        <w:rPr>
          <w:rFonts w:ascii="Times New Roman"/>
          <w:b w:val="false"/>
          <w:i w:val="false"/>
          <w:color w:val="000000"/>
          <w:sz w:val="28"/>
        </w:rPr>
        <w:t xml:space="preserve">
      Жылына бір рет өткізілетін қосымша зерттеу тауарлар ассортиментінің әртүрлі жүйелердегі қолда барын және тауарлар құрылымы мен тауарлардың түсу және сатылу жолдарын зерттеуге қызмет етуге тиісті. Қосымша тексерудің қорытындылары республика экономикасындағы рыноктық өзгерістерге талдау жасайтын шын мәніндегі негіз болып саналады. Тауарлар ассортименті мен қызмет көрсетуді талдау ең алдымен ассортименттің кеңдігі мен тереңдігі, сондай-ақ сатып алу рыногы мен сату рыногындағы болып жатқан эволюциялық нәтижелерден, қызмет көрсетудің кейбір түрлеріне сұраныстың өзгерістері туралы мағлұмат береді. </w:t>
      </w:r>
      <w:r>
        <w:br/>
      </w:r>
      <w:r>
        <w:rPr>
          <w:rFonts w:ascii="Times New Roman"/>
          <w:b w:val="false"/>
          <w:i w:val="false"/>
          <w:color w:val="000000"/>
          <w:sz w:val="28"/>
        </w:rPr>
        <w:t xml:space="preserve">
      Көтерме және бөлшек сауданы, қонақ үй шаруашылығын, қоғамдық тамақтану мен қызмет көрсету саласындағы ай сайынғы тексеру ең алдымен конъюнктуралық талдау мақсатына қызмет етеді. Сондықтан олар тек жалпы айналым мен жұмыспен қамту жөніндегі деректер күн тәртібіне сай ақпараттар беріп тұруға тиіс. </w:t>
      </w:r>
      <w:r>
        <w:br/>
      </w:r>
      <w:r>
        <w:rPr>
          <w:rFonts w:ascii="Times New Roman"/>
          <w:b w:val="false"/>
          <w:i w:val="false"/>
          <w:color w:val="000000"/>
          <w:sz w:val="28"/>
        </w:rPr>
        <w:t xml:space="preserve">
      Есеп берудің жаңа жүйесімен елдің хабардарлығы айтарлықтай өрістейді, өйткені басқа тексерулерден алынған көрсеткіштер мен деректерді байланыстыру саладағы болып жатқан жағдайлардан дифференциалды кестелер жасауға мүмкіндік береді. Бұл жүйе ақпарат жинаудың салалық түрінен кәсіпорын статистикасына біртіндеп көшуге жағдай жасайды. </w:t>
      </w:r>
    </w:p>
    <w:p>
      <w:pPr>
        <w:spacing w:after="0"/>
        <w:ind w:left="0"/>
        <w:jc w:val="both"/>
      </w:pPr>
      <w:r>
        <w:rPr>
          <w:rFonts w:ascii="Times New Roman"/>
          <w:b/>
          <w:i w:val="false"/>
          <w:color w:val="000000"/>
          <w:sz w:val="28"/>
        </w:rPr>
        <w:t xml:space="preserve">      5.2.1.5. Құрылыс және инвестициялар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Құрылыс және инвестициялар статистикасын реформалау шегінде еліміздегі пайдаланушылардың ақпаратқа деген қажетін белгілі бір шамада қанағаттандыратын шаралар кешені жүзеге асырылды. Мұның өзінде статистиканың осы тауарларын құрудың жалпы методологиялық әдістері, статистикалық көрсеткіштер жүйелері, ағындар схемалары, ақпаратты жинау мен өңдеу технологиясын рыноктық экономика елдерінің зерттеген тәжірибесі есепке алынып, қайта қаралды. </w:t>
      </w:r>
      <w:r>
        <w:br/>
      </w:r>
      <w:r>
        <w:rPr>
          <w:rFonts w:ascii="Times New Roman"/>
          <w:b w:val="false"/>
          <w:i w:val="false"/>
          <w:color w:val="000000"/>
          <w:sz w:val="28"/>
        </w:rPr>
        <w:t xml:space="preserve">
      Қазақстанның табиғи ресурстарын игеру шаралары бойынша жер астының байлықтарын пайдаланушыларға берілетін лицензиялар мен байланыстардың есебін жүргізуде, үлкен маңызы бар сенімді де анық деректер алатын лицензиялық міндеттерінің орындалуына тиімді бақылауды іске асырудың мүмкіндігі бар. Осы мақсатта Республикада N 1-4 ЛКУ жаңартылған нысан бойынша жерді пайдаланушылардың лицензиялық және келісім шарт талаптарын орындауларына мониторинг жүргізілуде. Жер астын пайдаланудағы нақты инвестициялардың толық есебін жүргізу үшін қаржылық міндеттемелердің құрылымын талдайтын статистикалық есеп беру нысандарының деректерін одан әрі жетілдіру қажет. </w:t>
      </w:r>
      <w:r>
        <w:br/>
      </w:r>
      <w:r>
        <w:rPr>
          <w:rFonts w:ascii="Times New Roman"/>
          <w:b w:val="false"/>
          <w:i w:val="false"/>
          <w:color w:val="000000"/>
          <w:sz w:val="28"/>
        </w:rPr>
        <w:t xml:space="preserve">
      Қазақстан Республикасының "Тікелей инвестицияларды мемлекеттік қолдау туралы" Заңы қабылданғаннан кейін Қазақстан Республикасы экономикасының басым секторларына тікелей салынған отандық және шет елдік инвестициялардың есебін жүргізу қажеттігі туды. Осыған байланысты Қазақстан Республикасының Инвестициялар жөніндегі мемлекеттік комитетінде Қазақстан экономикасының басым секторларындағы инвестициялық жобаларды іске асыру бойынша N 1-ИП нысаны жөнінде инвесторлардың әр тоқсан сайын есебін жинау және қорыту жұмыстары басталды. </w:t>
      </w:r>
      <w:r>
        <w:br/>
      </w:r>
      <w:r>
        <w:rPr>
          <w:rFonts w:ascii="Times New Roman"/>
          <w:b w:val="false"/>
          <w:i w:val="false"/>
          <w:color w:val="000000"/>
          <w:sz w:val="28"/>
        </w:rPr>
        <w:t xml:space="preserve">
      Құрылыс кешенін реформалау меншік мөлшері, нысандары әр түрлі құрылыс ұйымдарының көбеюіне әкеп соқты, ал мұның өзі есептік деректерді жинауды қиындатты. Сондықтан байқаудың жаппай әдісінен іріктеу әдісіне іріктеу әдісіне көшу керек болды. Бұл үшін соңғы екі жылда құрылыс ұйымдарына қатысты статистикалық регистрді жасап, іске қосу жұмысы жүргізілді. </w:t>
      </w:r>
      <w:r>
        <w:br/>
      </w:r>
      <w:r>
        <w:rPr>
          <w:rFonts w:ascii="Times New Roman"/>
          <w:b w:val="false"/>
          <w:i w:val="false"/>
          <w:color w:val="000000"/>
          <w:sz w:val="28"/>
        </w:rPr>
        <w:t xml:space="preserve">
      Құрылысты жаппай салу есептері мен нақты көлем индексінің есебін жүргізудің методологиялық құрал-сайманы, сондай-ақ шаруашылық жүргізуші субъектілердің инвестициялық қызметін сипаттайтын көрсеткіштер жүйесі ҰШЖ-ның талаптарына сәйкес әзірленіп, өндіріске енгізілді.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Кәсіпорындар статистикасының халықаралық деңгейде салыстырылатын шегінде құрылыс және инвестиция қызметінің статистикалық көрсеткіштерінің жүйесін одан әрі жетілдіруді, негізделген есептер жүйесімен толыққан жаппай және іріктеп байқау негізінде статистикалық байқаудың осы заманғы әдістерін қолдануды; статистикалық ақпаратты талдау мен жариялауды жетілдіруді және инвестициялар бойынша деректер базаларын қалыптастыруды қамтамасыз ету.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Инвестициялар статистикасының көрсеткіштерін қадағалау жөнінде халықаралық деңгейде салыстыруға болатын методологияны енгізу мақсатында "Инвестициялар статистикасының" техникалық көмегін алу жөніндегі жоба TACIS бағдарламасының шегінде Еуростатпен бірлесіп әзірленді. Бұл жобаның шегінде мынадай проблемаларды шешу ұйғарылды: инвестициялар статистикасы көрсеткіштерінің СНС-тың мүдделеріне сай келетін жүйесін анықтау; байқаудың статистикалық бірліктерін анықтау және оларды есепке алуды ұйымдастыру; байқау бірліктерін қамтудың толықтығын іріктеу шекараларына сәйкес қамтамасыз ету; көрсеткіштерді байқау бірліктерінің толық санына дейін есептеу методологиясын әзірлеу. </w:t>
      </w:r>
      <w:r>
        <w:br/>
      </w:r>
      <w:r>
        <w:rPr>
          <w:rFonts w:ascii="Times New Roman"/>
          <w:b w:val="false"/>
          <w:i w:val="false"/>
          <w:color w:val="000000"/>
          <w:sz w:val="28"/>
        </w:rPr>
        <w:t xml:space="preserve">
      Инвестициялар статистикасының басты міндеті - шаруашылық жүргізуші субъектілердің инвестициялық қызметін сипаттайтын статистикалық көрсеткіштер жүйесін ұлттық шоттар жүйесіне сәйкес қайта қарау. </w:t>
      </w:r>
      <w:r>
        <w:br/>
      </w:r>
      <w:r>
        <w:rPr>
          <w:rFonts w:ascii="Times New Roman"/>
          <w:b w:val="false"/>
          <w:i w:val="false"/>
          <w:color w:val="000000"/>
          <w:sz w:val="28"/>
        </w:rPr>
        <w:t xml:space="preserve">
      Шаруашылық жүргізуші субъектілердің инвестициялық қызметін статистикалық бақылау әдістері негізделген есептер жүйесімен толыққан жаппай және іріктеу әдістерін ұштастыру негізінде жетілдірілетін болады, сондай-ақ деректерді жинау мен өңдеудің жаңа технологиялары енгізілмекші. </w:t>
      </w:r>
      <w:r>
        <w:br/>
      </w:r>
      <w:r>
        <w:rPr>
          <w:rFonts w:ascii="Times New Roman"/>
          <w:b w:val="false"/>
          <w:i w:val="false"/>
          <w:color w:val="000000"/>
          <w:sz w:val="28"/>
        </w:rPr>
        <w:t xml:space="preserve">
      Құрылыс өндірісінің статистикасында көрсеткіштер жүйесі жетілдіріліп, құрылыс ұйымдарының қызметін статистикалық бақылаудың осы заманғы әдістері енгізілетін болады. Мемлекеттік қаржы есебінен қаржыландыру іске асырылатын құрылыс объектілеріне жүргізілген мердігерлік тендерлерді, сондай-ақ мемлекеттік кепілдікті қамтамасыз ететін кредиттерді сипаттайтын статистикалық көрсеткіштер жүйесі ендірілетін болады. Халықаралық сарапшылардың ұсыныстары мен басқа елдердің тәжірибесін зерттеуді есепке алып, жалпы құрылыс өнімін есептеу әдістерін жетілдіруді жүзеге асыру қолға алынбақшы. </w:t>
      </w:r>
    </w:p>
    <w:p>
      <w:pPr>
        <w:spacing w:after="0"/>
        <w:ind w:left="0"/>
        <w:jc w:val="both"/>
      </w:pPr>
      <w:r>
        <w:rPr>
          <w:rFonts w:ascii="Times New Roman"/>
          <w:b/>
          <w:i w:val="false"/>
          <w:color w:val="000000"/>
          <w:sz w:val="28"/>
        </w:rPr>
        <w:t xml:space="preserve">      5.2.1.6. Бағалар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Республикамызда 1991 жылдан бастап статистиканың жаңа саласы - бағалар статистикасы пайда болды. Экономиканың барлық негізгі секторларындағы бағалар индекстерінің есептерін реттейтін методологиялық және нұсқамалық материалдар пакеті қысқа мерзім ішінде әзірленді. Өнеркәсіп өнімін өндірушілердің және тұтыну бағаларының индекстерін құру тәртібі МВФ-ның сараптауынан өтіп, халықаралық ұсыныстарға сай деп танылды. </w:t>
      </w:r>
      <w:r>
        <w:br/>
      </w:r>
      <w:r>
        <w:rPr>
          <w:rFonts w:ascii="Times New Roman"/>
          <w:b w:val="false"/>
          <w:i w:val="false"/>
          <w:color w:val="000000"/>
          <w:sz w:val="28"/>
        </w:rPr>
        <w:t xml:space="preserve">
      1996-1998 жылдары бағалар статистикасында есеп айырысуларды ұлғайту жұмысы жүргізілді. Өнеркәсіп кәсіпорындары технологиялық процесс үшін сатып алатын өндірістік ресурстарға арналған бағаның өзгеруін сипаттайтын көрсеткіштер, сондай-ақ халықтың жекелеген топтарына арналған тұтыну бағаларының индекстері әзірленді. Облыстар бойынша ауыл шаруашылығы өнімі бағаларының айлық индекстер сериясы, кезеңдік статистикалық деректері негізінде экспорт және импорт өнімдерінің бағалар индекстері алынды.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Бағалар статистикасының көрсеткіштерін дүние жүзілік практикада қабылданған методологиялық әдістерге толық сәйкес құруды одан әрі жетілдіру.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Экономиканың секторларында бағалар өзгерісін бағалаудың дәлдігін арттыру жөніндегі шаралар кешенін, оларды байқау әдістерін жетілдіру және жүзеге асатын есептер арқылы жүзеге асыру жоспарланады. </w:t>
      </w:r>
      <w:r>
        <w:br/>
      </w:r>
      <w:r>
        <w:rPr>
          <w:rFonts w:ascii="Times New Roman"/>
          <w:b w:val="false"/>
          <w:i w:val="false"/>
          <w:color w:val="000000"/>
          <w:sz w:val="28"/>
        </w:rPr>
        <w:t xml:space="preserve">
      Бағалар индекстерін халықаралық аналогтер мен классификаторға бейімдеу мақсатында олардың кейбіреулері қайта қаралып, ұлғайтылады. Маусымдық тұтыну бағалары индексінің ықпалына түспейтін олардың есебі қарастырылмақшы. </w:t>
      </w:r>
      <w:r>
        <w:br/>
      </w:r>
      <w:r>
        <w:rPr>
          <w:rFonts w:ascii="Times New Roman"/>
          <w:b w:val="false"/>
          <w:i w:val="false"/>
          <w:color w:val="000000"/>
          <w:sz w:val="28"/>
        </w:rPr>
        <w:t xml:space="preserve">
      Өндірістік сипаттағы қызметтер өндірушілердің бағалар индексін толықтырады. Құрылыс өндірісінде "компоненттерді құрау" әдісімен бағалар индексінің есебіне көшу ұйғарылды. Орман шаруашылығы мен ағаш дайындау өнімдерінің бағалар индекстері, экспорт және импорт өнімінің барлық өту жолдарын есепке алып, оның бағалар индекстері жасалатын болады. Бұдан басқа, экономиканың базалық салаларындағы шығындардың құрылымын және оның экономиканың өндірістік және тұтыну секторларындағы бағалардың деңгейі мен динамикасына ықпалын зерттеу мақсатында бір мезгілде зерттеу жүргізу жоспарланып отыр. </w:t>
      </w:r>
    </w:p>
    <w:p>
      <w:pPr>
        <w:spacing w:after="0"/>
        <w:ind w:left="0"/>
        <w:jc w:val="both"/>
      </w:pPr>
      <w:r>
        <w:rPr>
          <w:rFonts w:ascii="Times New Roman"/>
          <w:b/>
          <w:i w:val="false"/>
          <w:color w:val="000000"/>
          <w:sz w:val="28"/>
        </w:rPr>
        <w:t xml:space="preserve">      5.2.1.7. Еңбек және еңбекпен қамту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1993-1995 жылдары еңбек және еңбекпен қамту статистикасында реформалаудың бастапқы кезеңі жүзеге асты, ол көрсеткіштер жүйесінде елеулі өзгерістер мен тиісті халықаралық ұсыныстар мен стандарттарға сүйенетін методологиялық әдістерге қол жеткізді. Сондай-ақ экономикалық қайта құруды объективті түрде сипаттайтын ақпаратты жинау қамтамасыз етілді. </w:t>
      </w:r>
      <w:r>
        <w:br/>
      </w:r>
      <w:r>
        <w:rPr>
          <w:rFonts w:ascii="Times New Roman"/>
          <w:b w:val="false"/>
          <w:i w:val="false"/>
          <w:color w:val="000000"/>
          <w:sz w:val="28"/>
        </w:rPr>
        <w:t xml:space="preserve">
      1996-1998 жылдары басты назар ақпарат жинаудың қолданылып жүрген салалық принципінен кәсіпорындар статистикасына бірте-бірте көшуге аударылды. Статистикалық деректердің халықаралық салыстырмалылығын қамтамасыз ету мақсатында экономикалық қызмет түрлерінің жаңа салалық классификациясына (ОКЭД) көшу жүзеге асты.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Еңбек рыногы мен жалақы мәселелері жөнінде кезеңдік іріктеп зерттеуге көшуді жүзеге асыру.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Еңбек және еңбекпен қамту статистикасында көрсеткіштер жүйесін статистикалық есеп беру нысандарын, статистикалық бақылау әдістерін жетілдіру ісі одан әрі жүргізіле береді. </w:t>
      </w:r>
      <w:r>
        <w:br/>
      </w:r>
      <w:r>
        <w:rPr>
          <w:rFonts w:ascii="Times New Roman"/>
          <w:b w:val="false"/>
          <w:i w:val="false"/>
          <w:color w:val="000000"/>
          <w:sz w:val="28"/>
        </w:rPr>
        <w:t xml:space="preserve">
      Бағдарламаның шегінде статистикалық байқау практикасына жұмыспен қамту және жұмыссыздық проблемалары жөнінде халықты (үй шаруашылықтарын) іріктеп зерттеу енгізілмекші. </w:t>
      </w:r>
      <w:r>
        <w:br/>
      </w:r>
      <w:r>
        <w:rPr>
          <w:rFonts w:ascii="Times New Roman"/>
          <w:b w:val="false"/>
          <w:i w:val="false"/>
          <w:color w:val="000000"/>
          <w:sz w:val="28"/>
        </w:rPr>
        <w:t xml:space="preserve">
      Сондай-ақ мынадай зерттеулер жүргізу жоспарланды: </w:t>
      </w:r>
      <w:r>
        <w:br/>
      </w:r>
      <w:r>
        <w:rPr>
          <w:rFonts w:ascii="Times New Roman"/>
          <w:b w:val="false"/>
          <w:i w:val="false"/>
          <w:color w:val="000000"/>
          <w:sz w:val="28"/>
        </w:rPr>
        <w:t xml:space="preserve">
      экономикалық қызметтің жекелеген түрлеріндегі негізгі мамандықтар мен лауазымдар бойынша қызметкерлердің саны және жалақысы туралы; </w:t>
      </w:r>
      <w:r>
        <w:br/>
      </w:r>
      <w:r>
        <w:rPr>
          <w:rFonts w:ascii="Times New Roman"/>
          <w:b w:val="false"/>
          <w:i w:val="false"/>
          <w:color w:val="000000"/>
          <w:sz w:val="28"/>
        </w:rPr>
        <w:t xml:space="preserve">
      экономикалық қызметтің кейбір негізгі түрлері бойынша жұмысшы күшіне кететін шығындардың құны туралы. </w:t>
      </w:r>
      <w:r>
        <w:br/>
      </w:r>
      <w:r>
        <w:rPr>
          <w:rFonts w:ascii="Times New Roman"/>
          <w:b w:val="false"/>
          <w:i w:val="false"/>
          <w:color w:val="000000"/>
          <w:sz w:val="28"/>
        </w:rPr>
        <w:t xml:space="preserve">
      Еңбек ресурстарының баланс есебінің әдістемесін одан әрі жетілдіру жұмысы бұдан былай да жалғасады. </w:t>
      </w:r>
    </w:p>
    <w:p>
      <w:pPr>
        <w:spacing w:after="0"/>
        <w:ind w:left="0"/>
        <w:jc w:val="both"/>
      </w:pPr>
      <w:r>
        <w:rPr>
          <w:rFonts w:ascii="Times New Roman"/>
          <w:b/>
          <w:i w:val="false"/>
          <w:color w:val="000000"/>
          <w:sz w:val="28"/>
        </w:rPr>
        <w:t xml:space="preserve">      5.2.1.8. Кәсіпорындардың қаржы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Мемлекеттік статистиканы жетілдірудің осыдан бұрынғы бағдарламасын жүзеге асыру барысында бухгалтерлік есепке алудың жаңа жүйесін енгізу нәтижесінде статистикалық есеп берудің бұрынғы нысандары қайта қаралды (мемлекеттік статистикалық есеп берудің 4 нысаны негізінде - жүйеленген N 1- ПФ нысаны, өнім өндіру мен өткізу шығындары жөніндегі есеп берудің 2-нысаны негізінде - бір N 5 нысаны әзірленді, негізгі құралдар мен материалдық емес активтердің саны мен қозғалысы туралы есеп беру нысаны жетілдірілді), сондай-ақ құнды қағаздар рыногының өскелең роліне және мемлекеттік басқару органдары мен кәсіпорындардың құнды қағаздармен жасаған операциялардың кірістерін есепке алу қажеттігіне байланысты 1997 жылғы 1-тоқсанның есебінен бастап құнды қағаздар операциялары жөнінде жаңа статистикалық есеп беру енгізілді.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Кәсіпорындар мен ұйымдар қаржысының жайы, олардың өнім өндіру мен өткізуге жұмсаған шығындары туралы нақты мәлімет алу. Негізгі қорлар бойынша баланстық таблицаларды талдау мен жариялау оларды құру әдістерін жетілдіру.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Жаңа Бағдарлама шегінде кәсіпорындардың қаржы статистикасының, сондай-ақ негізгі қорлар статистикасының қаржылық көрсеткіштерін халықаралық қаржы стандарттарына сәйкес одан әрі жетілдіру көзделуде. Республика облыстарының кәсіпорындары мен ұйымдары арасындағы өзара есеп айырысу жайы туралы ақпарат алу үшін "Республика кәсіпорындарының өз ара есеп айырысу жайы туралы" бөлім жүргізілетін болады. </w:t>
      </w:r>
      <w:r>
        <w:br/>
      </w:r>
      <w:r>
        <w:rPr>
          <w:rFonts w:ascii="Times New Roman"/>
          <w:b w:val="false"/>
          <w:i w:val="false"/>
          <w:color w:val="000000"/>
          <w:sz w:val="28"/>
        </w:rPr>
        <w:t xml:space="preserve">
      Кәсіпорындар мен ұйымдардың қаржы қызметін жаппай және іріктеу әдістерін ұштастыру негізінде статистикалық бақылаудың әдістерін одан әрі жетілдіре беру көзделген. Мәселен, сеніп басқаруға берілген кәсіпорындар жөніндегі деректерді жинап, өңдеу белгіленді. Меншік нысандарының, қызметтің шағындылығы мен түрлерінің халықаралық жіктемелеріне бұдан былай көшпекші. Жеткілікті мөлшерде толық ақпарат алу үшін кәсіпорындардың қаржы статистикасы жөнінде деректер базаларын қалыптастыру қажеттігі туындайды. Негізгі қорлардың ақпараттық базасын, саны мен қозғалысы туралы ақпаратты жинау мен өңдеу әдістерін одан әрі жетілдіру көзделуде. </w:t>
      </w:r>
    </w:p>
    <w:p>
      <w:pPr>
        <w:spacing w:after="0"/>
        <w:ind w:left="0"/>
        <w:jc w:val="both"/>
      </w:pPr>
      <w:r>
        <w:rPr>
          <w:rFonts w:ascii="Times New Roman"/>
          <w:b/>
          <w:i w:val="false"/>
          <w:color w:val="000000"/>
          <w:sz w:val="28"/>
        </w:rPr>
        <w:t xml:space="preserve">      5.2.2. Сыртқы сектор статистикасы </w:t>
      </w:r>
    </w:p>
    <w:p>
      <w:pPr>
        <w:spacing w:after="0"/>
        <w:ind w:left="0"/>
        <w:jc w:val="both"/>
      </w:pPr>
      <w:r>
        <w:rPr>
          <w:rFonts w:ascii="Times New Roman"/>
          <w:b/>
          <w:i w:val="false"/>
          <w:color w:val="000000"/>
          <w:sz w:val="28"/>
        </w:rPr>
        <w:t xml:space="preserve">      5.2.2.1. Сыртқы сауда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1994 жылға дейін республикамыздағы сыртқы сауда жөніндегі деректер шашыранды сипатта болды. Алайда 1994 жылдан бастап сыртқы сауда жөніндегі ақпаратты жинаумен қатар статистикалық мақсат үшін жүк кеден декларацияларын (ЖКД) статистикалық есеп беру негізінде өңдеу басталды, сөйтіп сыртқы сауда статистикасы бойынша бірыңғай ақпараттық база қалыптаса бастады. </w:t>
      </w:r>
      <w:r>
        <w:br/>
      </w:r>
      <w:r>
        <w:rPr>
          <w:rFonts w:ascii="Times New Roman"/>
          <w:b w:val="false"/>
          <w:i w:val="false"/>
          <w:color w:val="000000"/>
          <w:sz w:val="28"/>
        </w:rPr>
        <w:t xml:space="preserve">
      1995 жылдан бастап кәсіпорындардың есеп беруі тоқтатылып, барлық ақпарат кедендік статистиканың деректеріне сүйенетін болды. "ТМД-ге қатысушы мемлекеттердің сыртқы саудасы кедендік статистиканың бірыңғай методологиясы" қабылданып, іске қосылды, ТМД елдері үшін халықаралық деңгейде қабылданған тауарлар мен қызметтердің үйлесімді жүйесімен (ҮЖ) 6 белгі деңгейінде салыстырылатын Сыртқы экономикалық қызметтің тауарлық номенклатурасы (СЭҚТН) және АҚШ доллармен бірыңғай құндық баға пайдаланыла басталды. 1998 жылдың қаңтарынан бері Қазақстанда ТДМ-інің СЭҚТН-і қолданылып жүр. </w:t>
      </w:r>
      <w:r>
        <w:br/>
      </w:r>
      <w:r>
        <w:rPr>
          <w:rFonts w:ascii="Times New Roman"/>
          <w:b w:val="false"/>
          <w:i w:val="false"/>
          <w:color w:val="000000"/>
          <w:sz w:val="28"/>
        </w:rPr>
        <w:t xml:space="preserve">
      Қазіргі кезеңде сыртқы сауда статистикасы бойынша басты проблема - ақпараттың анықтығы мен оны қамтудың толықтығын қамтамасыз ету. Біріншіден, кедендік статистика жөніндегі деректер шоғырланбалы негізде қалыптасады және оларда бір айда рәсімделген, ал басқа кезеңнің жинағына енгізілген декларациялардың ауыспалы қалдықтары болады. Екіншіден, кедендік статистиканың көлеміне ұйымдаспаған сауда шегінде ауысып жүрген тауарлар кірмейді. </w:t>
      </w:r>
      <w:r>
        <w:br/>
      </w:r>
      <w:r>
        <w:rPr>
          <w:rFonts w:ascii="Times New Roman"/>
          <w:b w:val="false"/>
          <w:i w:val="false"/>
          <w:color w:val="000000"/>
          <w:sz w:val="28"/>
        </w:rPr>
        <w:t xml:space="preserve">
      Бұдан басқа, ауысып жүрген тауарлар құндық бағалары бойынша да зор қиындықтар бар, экспорт пен импорттық орта бағаларының деңгейін бақылауды ұйымдастыру қажеттігі пайда болды.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Сыртқы сауда статистикасын одан әрі жетілдіру, сыртқы сауда жөніндегі деректердің анықтылығы мен толықтығын жақсарту. Кедендік одақтың шегінде сыртқы сауда жөніндегі ақпаратпен қамтамасыз ету, статистикалық деректердің динамикалық қатарларын құру.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Сыртқы сауда статистикасында статистикалық деректерді жинау, өңдеу мен сақтау процесін одан әрі жетілдіру, келіп түсетін ақпараттың дұрыстығы мен толықтығын бақылауды күшейту жоспарланған. </w:t>
      </w:r>
      <w:r>
        <w:br/>
      </w:r>
      <w:r>
        <w:rPr>
          <w:rFonts w:ascii="Times New Roman"/>
          <w:b w:val="false"/>
          <w:i w:val="false"/>
          <w:color w:val="000000"/>
          <w:sz w:val="28"/>
        </w:rPr>
        <w:t xml:space="preserve">
      Кеден органдары кеден қызметінің бірыңғай автоматтандырылған жүйесін енгізгеннен кейін ЖКД-ні жинау мен өңдеудің жаңа технологиясына көшу жоспарланып отыр, ол сыртқы сауда жөніндегі шығатын ақпаратты "таза" айлар негізінде табыс етуге мүмкіндік береді. </w:t>
      </w:r>
      <w:r>
        <w:br/>
      </w:r>
      <w:r>
        <w:rPr>
          <w:rFonts w:ascii="Times New Roman"/>
          <w:b w:val="false"/>
          <w:i w:val="false"/>
          <w:color w:val="000000"/>
          <w:sz w:val="28"/>
        </w:rPr>
        <w:t xml:space="preserve">
      Барлық сыртқы сауда операцияларын толық қамтуды қамтамасыз ету үшін Кеден комитетінің мамандары жеке тұлғалар таситын тауарлар мен көлік құралдары жөніндегі ақпаратты қажетті статистикалық деректерді дайындап алып, есептеу мен өңдеудің автоматтандырылған жүйесін енгізуді белгіледі. </w:t>
      </w:r>
      <w:r>
        <w:br/>
      </w:r>
      <w:r>
        <w:rPr>
          <w:rFonts w:ascii="Times New Roman"/>
          <w:b w:val="false"/>
          <w:i w:val="false"/>
          <w:color w:val="000000"/>
          <w:sz w:val="28"/>
        </w:rPr>
        <w:t xml:space="preserve">
      Сыртқы сауда статистикасы жөнінде алынатын деректердің сапасын арттыру мақсатында "айналық" статистика негізінде екі жақты салыстырулар жүргізу жұмыстарын жалғастыру жоспарланған. Алғашқы кезеңде бұл жұмысқа Орта Азия мемлекеттерінің статистикалық қызметі қатыстырылады, одан кейін қатысушы елдердің ауқымы ұлғаяды. </w:t>
      </w:r>
      <w:r>
        <w:br/>
      </w:r>
      <w:r>
        <w:rPr>
          <w:rFonts w:ascii="Times New Roman"/>
          <w:b w:val="false"/>
          <w:i w:val="false"/>
          <w:color w:val="000000"/>
          <w:sz w:val="28"/>
        </w:rPr>
        <w:t xml:space="preserve">
      Сонымен қатар кеден комитетінің құрылымында арнаулы бөлімше құру жоспарланды, оның міндеті - кеден шекарасы арқылы өту үшін ресімделуге берілетін бақылау бағалық база қалыптастыру. </w:t>
      </w:r>
      <w:r>
        <w:br/>
      </w:r>
      <w:r>
        <w:rPr>
          <w:rFonts w:ascii="Times New Roman"/>
          <w:b w:val="false"/>
          <w:i w:val="false"/>
          <w:color w:val="000000"/>
          <w:sz w:val="28"/>
        </w:rPr>
        <w:t xml:space="preserve">
      1995 жылдан бастап барлық тауарлар мен елдердің сыртқы саудасы жөніндегі ақпарат бар. Осыған байланысты тауарлардың экспорты (импорты) жөніндегі қолда бар деректерді тәртіптеп, пайдалануға қолайлы динамикалық хабарлар түрінде табыс ету жоспарланды. Олар кейіннен үнемі өзгеріп, жаңаратын болды. </w:t>
      </w:r>
    </w:p>
    <w:p>
      <w:pPr>
        <w:spacing w:after="0"/>
        <w:ind w:left="0"/>
        <w:jc w:val="both"/>
      </w:pPr>
      <w:r>
        <w:rPr>
          <w:rFonts w:ascii="Times New Roman"/>
          <w:b/>
          <w:i w:val="false"/>
          <w:color w:val="000000"/>
          <w:sz w:val="28"/>
        </w:rPr>
        <w:t xml:space="preserve">      5.2.2.2. Төлем балансы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1992 жылғы шілде айынан бастап республикамызда ХВҚ-ның Статистика басқармасы мамандарының техникалық жәрдемімен төлем балансын жасау жүйесін енгізу жұмысы басталды. 1993 жылы ХВҚ миссиясы ұсынған деректерді жинауға арналған сауалнамалардың макеттері негізінде республикамыздың Статмемкомы төлем балансы жөнінде статистикалық есеп беру нысандарын енгізді. Осы уақыттан бастап Статмемком төлем балансын тоқсан сайын жасауды қолға алды. 1994 жылдан бері төлем балансын жасау ХВҚ-ның "Төлем балансы жөнінде басшылық" жинағының 5-басылымына сәйкес іске асуда. </w:t>
      </w:r>
      <w:r>
        <w:br/>
      </w:r>
      <w:r>
        <w:rPr>
          <w:rFonts w:ascii="Times New Roman"/>
          <w:b w:val="false"/>
          <w:i w:val="false"/>
          <w:color w:val="000000"/>
          <w:sz w:val="28"/>
        </w:rPr>
        <w:t>
      1997 жылғы екінші тоқсаннан бері Үкіметтің 1997 жылғы 25-сәуірдегі N 659 </w:t>
      </w:r>
      <w:r>
        <w:rPr>
          <w:rFonts w:ascii="Times New Roman"/>
          <w:b w:val="false"/>
          <w:i w:val="false"/>
          <w:color w:val="000000"/>
          <w:sz w:val="28"/>
        </w:rPr>
        <w:t xml:space="preserve">қаулысымен </w:t>
      </w:r>
      <w:r>
        <w:rPr>
          <w:rFonts w:ascii="Times New Roman"/>
          <w:b w:val="false"/>
          <w:i w:val="false"/>
          <w:color w:val="000000"/>
          <w:sz w:val="28"/>
        </w:rPr>
        <w:t xml:space="preserve">жиынтық төлем балансын қалыптастыру Қазақстанның Ұлттық банкіне берілді. Статагенттік сол кезден бастап үкіметтің осы қаулысына сәйкес жинау, өңдеу және жинақтау статистикалық органдарға жүктелген статьялар бойынша Ұлттық банкке деректер беріп келеді.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Сыртқы экономикалық операцияларды іске асыратын шаруашылық жүргізуші субъектілерді барынша мол қамту, ақпараттың сапасын арттыру үшін арнаулы бір мезгілдік зерттеулер жасау.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Төлем балансы статистикасының саласындағы басым міндеті - төлем балансы жөніндегі деректерді жинау, өңдеу және тарату методологиясы мен процедурасын жетілдіру. </w:t>
      </w:r>
      <w:r>
        <w:br/>
      </w:r>
      <w:r>
        <w:rPr>
          <w:rFonts w:ascii="Times New Roman"/>
          <w:b w:val="false"/>
          <w:i w:val="false"/>
          <w:color w:val="000000"/>
          <w:sz w:val="28"/>
        </w:rPr>
        <w:t xml:space="preserve">
      Өз қызметінің құрамында сыртқы экономикалық операциялары бар шаруашылық жүргізуші субъектілердің барынша толық қамтылуын бірінші кезекте қамтамасыз ету. Осындай шаруашылық жүргізуші субъектілердің реестрін жүйелі түрде жариялау жоспарда бар. </w:t>
      </w:r>
      <w:r>
        <w:br/>
      </w:r>
      <w:r>
        <w:rPr>
          <w:rFonts w:ascii="Times New Roman"/>
          <w:b w:val="false"/>
          <w:i w:val="false"/>
          <w:color w:val="000000"/>
          <w:sz w:val="28"/>
        </w:rPr>
        <w:t xml:space="preserve">
      Төлем балансындағы ақпараттың сапасын арттыру үшін мыналарды бір мезгілде зерттеу жоспарланған: </w:t>
      </w:r>
      <w:r>
        <w:br/>
      </w:r>
      <w:r>
        <w:rPr>
          <w:rFonts w:ascii="Times New Roman"/>
          <w:b w:val="false"/>
          <w:i w:val="false"/>
          <w:color w:val="000000"/>
          <w:sz w:val="28"/>
        </w:rPr>
        <w:t xml:space="preserve">
      - мигранттарды - әкелетін немесе әкететін капиталдың мөлшерін анықтау үшін; </w:t>
      </w:r>
      <w:r>
        <w:br/>
      </w:r>
      <w:r>
        <w:rPr>
          <w:rFonts w:ascii="Times New Roman"/>
          <w:b w:val="false"/>
          <w:i w:val="false"/>
          <w:color w:val="000000"/>
          <w:sz w:val="28"/>
        </w:rPr>
        <w:t xml:space="preserve">
      - тынымсыз тасымалдаушыларды - кедендік статистикаға ілінбеген экспорттың (импорттың), олардың тауарлық және елдік құрылымын анықтау үшін; </w:t>
      </w:r>
      <w:r>
        <w:br/>
      </w:r>
      <w:r>
        <w:rPr>
          <w:rFonts w:ascii="Times New Roman"/>
          <w:b w:val="false"/>
          <w:i w:val="false"/>
          <w:color w:val="000000"/>
          <w:sz w:val="28"/>
        </w:rPr>
        <w:t xml:space="preserve">
      - халықаралық туризм қызметінің саласын. </w:t>
      </w:r>
      <w:r>
        <w:br/>
      </w:r>
      <w:r>
        <w:rPr>
          <w:rFonts w:ascii="Times New Roman"/>
          <w:b w:val="false"/>
          <w:i w:val="false"/>
          <w:color w:val="000000"/>
          <w:sz w:val="28"/>
        </w:rPr>
        <w:t xml:space="preserve">
      Зерттеу бағдарламасы елдер бойынша қосымша мәліметтер есебінен жыл сайын ұлғаятын болады. </w:t>
      </w:r>
      <w:r>
        <w:br/>
      </w:r>
      <w:r>
        <w:rPr>
          <w:rFonts w:ascii="Times New Roman"/>
          <w:b w:val="false"/>
          <w:i w:val="false"/>
          <w:color w:val="000000"/>
          <w:sz w:val="28"/>
        </w:rPr>
        <w:t xml:space="preserve">
      Сыртқы сауда статистикасында қызметтер мен елдерді жіктемелеуде неғұрлым тәптіштеп бөлуді қамтамасыз ету, сондай-ақ негізгі әріптес елдер бойынша төлем балансының баптарын қалыптастыруға кірісу жоспарланады. </w:t>
      </w:r>
      <w:r>
        <w:br/>
      </w:r>
      <w:r>
        <w:rPr>
          <w:rFonts w:ascii="Times New Roman"/>
          <w:b w:val="false"/>
          <w:i w:val="false"/>
          <w:color w:val="000000"/>
          <w:sz w:val="28"/>
        </w:rPr>
        <w:t xml:space="preserve">
      1998 жылғы бiрiншi тоқсаннан бастап Қазақстан Республикасының Ұлттық Банкi банк секторы бойынша, 2001 жылғы бiрiншi тоқсаннан бастап - экономиканың барлық секторлары бойынша халықаралық инвестициялық позицияны қалыптастырады. &lt;*&gt; </w:t>
      </w:r>
      <w:r>
        <w:br/>
      </w:r>
      <w:r>
        <w:rPr>
          <w:rFonts w:ascii="Times New Roman"/>
          <w:b w:val="false"/>
          <w:i w:val="false"/>
          <w:color w:val="000000"/>
          <w:sz w:val="28"/>
        </w:rPr>
        <w:t>
</w:t>
      </w:r>
      <w:r>
        <w:rPr>
          <w:rFonts w:ascii="Times New Roman"/>
          <w:b w:val="false"/>
          <w:i w:val="false"/>
          <w:color w:val="ff0000"/>
          <w:sz w:val="28"/>
        </w:rPr>
        <w:t xml:space="preserve">      Ескерту. 4-абзац өзгерді - ҚР Үкіметінің 2000.06.29. N 974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2.2.2.2.-бөлімшелер 5.2.2.2.- болып саналды, 12 абзац жаңа редакцияда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5.2.2.3. Сыртқы борыш статистикасы </w:t>
      </w:r>
    </w:p>
    <w:p>
      <w:pPr>
        <w:spacing w:after="0"/>
        <w:ind w:left="0"/>
        <w:jc w:val="both"/>
      </w:pPr>
      <w:r>
        <w:rPr>
          <w:rFonts w:ascii="Times New Roman"/>
          <w:b/>
          <w:i w:val="false"/>
          <w:color w:val="000000"/>
          <w:sz w:val="28"/>
        </w:rPr>
        <w:t xml:space="preserve">      Iстiң жай-күйi. </w:t>
      </w:r>
      <w:r>
        <w:rPr>
          <w:rFonts w:ascii="Times New Roman"/>
          <w:b w:val="false"/>
          <w:i w:val="false"/>
          <w:color w:val="000000"/>
          <w:sz w:val="28"/>
        </w:rPr>
        <w:t xml:space="preserve">1994 жылдан бастап Қазақстан Республикасының Қаржы министрлiгi Қазақстанның Ұлттық Банкiмен және Қазақстан Республикасының Статистика жөнiндегi агенттiгiмен бiрлесiп, мемлекет кепiлдiк берген сыртқы борыштың (шетелдiк кредиттердi пайдалану және өтеу туралы тоқсандық есептiлiк (11-ОБ нысаны)), сондай-ақ мемлекеттiк сыртқы борыштың және оған қызмет  көрсетудiң (14-ПБ нысаны бойынша ресми шетелдiк қарыздар жөнiндегi тоқсандық есептiлiк) мемлекеттiк статистикалық есебiн ұйымдастырып, қамтамасыз етiп келедi. &lt;*&gt; </w:t>
      </w:r>
      <w:r>
        <w:br/>
      </w:r>
      <w:r>
        <w:rPr>
          <w:rFonts w:ascii="Times New Roman"/>
          <w:b w:val="false"/>
          <w:i w:val="false"/>
          <w:color w:val="000000"/>
          <w:sz w:val="28"/>
        </w:rPr>
        <w:t xml:space="preserve">
      1999 жылдың ортасында сыртқы экономикалық қызметтi жүзеге асыратын кәсiпорындар, соның iшiнде бiрлескен және шетелдiк кәсiпорындар мен шетелдiк кәсiпорындардың филиалдары үшiн N 1-ПБ "Резидент еместерге қойылатын қаржылық талаптар және олардың алдындағы мiндеттемелер туралы есеп" мемлекеттiк статистикалық есептiлiгiнiң нысаны бекiтiлген, оны жинауды және өңдеудi Ұлттық Банк жүргiзедi. Бұдан басқа, Ұлттық Банк валюталық заңнама шеңберiнде капиталдың қозғалысына байланысты, Қазақстан Республикасына 100 мың АҚШ долларының баламасынан асатын сомадағы мүлiктiң (қаражаттың) түсуiн көздейтiн валюталық операцияларды тipкеудi жүргізеді. &lt;*&gt; </w:t>
      </w:r>
      <w:r>
        <w:br/>
      </w:r>
      <w:r>
        <w:rPr>
          <w:rFonts w:ascii="Times New Roman"/>
          <w:b w:val="false"/>
          <w:i w:val="false"/>
          <w:color w:val="000000"/>
          <w:sz w:val="28"/>
        </w:rPr>
        <w:t xml:space="preserve">
      Алынған ақпарат негiзiнде мемлекет кепiлдiк берген және мемлекет кепiлдiк бермеген мемлекеттiк сыртқы борыштың жай-күйi мен қызмет көрсетiлуiне талдау, сондай-ақ елiмiздiң жалпы сыртқы борышын бағалау қамтамасыз етiледi. &lt;*&gt; </w:t>
      </w:r>
      <w:r>
        <w:br/>
      </w:r>
      <w:r>
        <w:rPr>
          <w:rFonts w:ascii="Times New Roman"/>
          <w:b w:val="false"/>
          <w:i w:val="false"/>
          <w:color w:val="000000"/>
          <w:sz w:val="28"/>
        </w:rPr>
        <w:t xml:space="preserve">
      Мемлекеттің кепілдігі жоқ сыртқы борышты бағалау үшін кәсіпорындардың (ұйымдардың) өз ара есеп айырысуларының жайы туралы статистикалық есеп беру (Қазақстан кәсіпорындарының резидент еместерге кредиттік берешегі) пайдаланылады.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Сыртқы қарызды қамтудың толықтығын, бағалаудың дәлдігін және талдаудың тереңдігін қамтамасыз ету мақсатында қарыз алушылардың барлық категориялары үшін, кәсіпорындардың кредиттік берешегі жөніндегі есебін қоса, статистикалық есебінің нысандарын одан әрі жетілдіру; сыртқы қарыздар жөніндегі деректер базасын жүргізу және сыртқы борыштар жөніндегі статистикалық ақпаратты ұдайы жариялап отыру.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Мемлекеттік мониторинг пен Қазақстан Республикасы Қаржы министрлігінің мемлекет кепілдік берген сыртқы борыш мемлекеттік емес сыртқы борыш, мониторинг жүйелерін Қазақстан Республикасының статистикалық органдар жүйесі мен өз ара іс-әрекетте интеграциялау іске асатын болады. </w:t>
      </w:r>
      <w:r>
        <w:br/>
      </w:r>
      <w:r>
        <w:rPr>
          <w:rFonts w:ascii="Times New Roman"/>
          <w:b w:val="false"/>
          <w:i w:val="false"/>
          <w:color w:val="000000"/>
          <w:sz w:val="28"/>
        </w:rPr>
        <w:t xml:space="preserve">
      Коммуникация құралдарын, есептеу және ұйымдық техниканы пайдаланып, есептік деректерді жинау және өңдеу технологиясы жетілдіре береді. </w:t>
      </w:r>
      <w:r>
        <w:br/>
      </w:r>
      <w:r>
        <w:rPr>
          <w:rFonts w:ascii="Times New Roman"/>
          <w:b w:val="false"/>
          <w:i w:val="false"/>
          <w:color w:val="000000"/>
          <w:sz w:val="28"/>
        </w:rPr>
        <w:t xml:space="preserve">
      Сыртқы борыш статистикасында мыналарды жүзеге асыру жоспарланған: </w:t>
      </w:r>
      <w:r>
        <w:br/>
      </w:r>
      <w:r>
        <w:rPr>
          <w:rFonts w:ascii="Times New Roman"/>
          <w:b w:val="false"/>
          <w:i w:val="false"/>
          <w:color w:val="000000"/>
          <w:sz w:val="28"/>
        </w:rPr>
        <w:t xml:space="preserve">
      - сыртқы қарыздардың есебін алу мен мониторингін жетілдіру үшін нормативтік базаны бұдан былай да әзірлеп беру; </w:t>
      </w:r>
      <w:r>
        <w:br/>
      </w:r>
      <w:r>
        <w:rPr>
          <w:rFonts w:ascii="Times New Roman"/>
          <w:b w:val="false"/>
          <w:i w:val="false"/>
          <w:color w:val="000000"/>
          <w:sz w:val="28"/>
        </w:rPr>
        <w:t xml:space="preserve">
      - статистикалық есеп берулердің көрсеткіштері мен нысандарын жетілдіру; </w:t>
      </w:r>
      <w:r>
        <w:br/>
      </w:r>
      <w:r>
        <w:rPr>
          <w:rFonts w:ascii="Times New Roman"/>
          <w:b w:val="false"/>
          <w:i w:val="false"/>
          <w:color w:val="000000"/>
          <w:sz w:val="28"/>
        </w:rPr>
        <w:t xml:space="preserve">
      - түсетін ақпараттың дұрыстығы мен толықтығын бақылауды күшейту; </w:t>
      </w:r>
      <w:r>
        <w:br/>
      </w:r>
      <w:r>
        <w:rPr>
          <w:rFonts w:ascii="Times New Roman"/>
          <w:b w:val="false"/>
          <w:i w:val="false"/>
          <w:color w:val="000000"/>
          <w:sz w:val="28"/>
        </w:rPr>
        <w:t xml:space="preserve">
      - сыртқы борышты мониторинг және талдау DMFAS - 5.0 компьютерлік жүйесін енгізу (Қаржымині, Ұлттық банк, Эксимбанк - Қазақстан). </w:t>
      </w:r>
      <w:r>
        <w:br/>
      </w:r>
      <w:r>
        <w:rPr>
          <w:rFonts w:ascii="Times New Roman"/>
          <w:b w:val="false"/>
          <w:i w:val="false"/>
          <w:color w:val="000000"/>
          <w:sz w:val="28"/>
        </w:rPr>
        <w:t>
</w:t>
      </w:r>
      <w:r>
        <w:rPr>
          <w:rFonts w:ascii="Times New Roman"/>
          <w:b w:val="false"/>
          <w:i w:val="false"/>
          <w:color w:val="ff0000"/>
          <w:sz w:val="28"/>
        </w:rPr>
        <w:t xml:space="preserve">      Ескерту. 2.2.2.3.-бөлімшелер 5.2.2.3.- болып саналды, 1 абзац жаңа редакцияда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5.2.3. Мемлекеттік сектор статистикасы </w:t>
      </w:r>
    </w:p>
    <w:p>
      <w:pPr>
        <w:spacing w:after="0"/>
        <w:ind w:left="0"/>
        <w:jc w:val="both"/>
      </w:pPr>
      <w:r>
        <w:rPr>
          <w:rFonts w:ascii="Times New Roman"/>
          <w:b/>
          <w:i w:val="false"/>
          <w:color w:val="000000"/>
          <w:sz w:val="28"/>
        </w:rPr>
        <w:t xml:space="preserve">      5.2.3.1. Мемлекеттік бюджет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Республикамызда экономикалық реформаларды жүргізу бюджеттік жүйеде де реформа жасау қажеттігін туғызды. </w:t>
      </w:r>
      <w:r>
        <w:br/>
      </w:r>
      <w:r>
        <w:rPr>
          <w:rFonts w:ascii="Times New Roman"/>
          <w:b w:val="false"/>
          <w:i w:val="false"/>
          <w:color w:val="000000"/>
          <w:sz w:val="28"/>
        </w:rPr>
        <w:t xml:space="preserve">
      Республикамызда бюджеттік жүйенің реформасы негізгі құжат болып табылатын және бюджеттік жіктеме әзірлеуден басталды, қазір оның негізінде республикалық және жергілікті бюджеттер жасалып, атқарылуда. </w:t>
      </w:r>
      <w:r>
        <w:br/>
      </w:r>
      <w:r>
        <w:rPr>
          <w:rFonts w:ascii="Times New Roman"/>
          <w:b w:val="false"/>
          <w:i w:val="false"/>
          <w:color w:val="000000"/>
          <w:sz w:val="28"/>
        </w:rPr>
        <w:t xml:space="preserve">
      1997 жылы ішінде Қаржы министрлігі Қазақстан Республикасының кірістері мен шығыстарының жаңа бюджеттік жіктемесіне көшуді іске асырды. Шығыстар жіктемесінің функциялық ведомстволық және экономикалық құрылымдар бойынша жүргізілді. Бюджет шығыстары жіктемесінің үш түрі де өз ара тығыз байланыста және жіктеменің бір түрінен екіншісіне оп-оңай көшуге болады. </w:t>
      </w:r>
      <w:r>
        <w:br/>
      </w:r>
      <w:r>
        <w:rPr>
          <w:rFonts w:ascii="Times New Roman"/>
          <w:b w:val="false"/>
          <w:i w:val="false"/>
          <w:color w:val="000000"/>
          <w:sz w:val="28"/>
        </w:rPr>
        <w:t xml:space="preserve">
      Жаңа бюджеттік жіктеменің артықшылығы - ол бюджетті республикадағы макроэкономикалық жағдаймен, республикада жүріп жатқан ақша-кредит саясатымен және төлем балансымен, яғни макроэкономикалық талдаудың барлық құралдарымен байланыстыруға мүмкіндік береді. </w:t>
      </w:r>
      <w:r>
        <w:br/>
      </w:r>
      <w:r>
        <w:rPr>
          <w:rFonts w:ascii="Times New Roman"/>
          <w:b w:val="false"/>
          <w:i w:val="false"/>
          <w:color w:val="000000"/>
          <w:sz w:val="28"/>
        </w:rPr>
        <w:t xml:space="preserve">
      Ақпарат беруді тәртіптеу мақсатында мемлекеттік республикалық және облыстық бюджеттердің орындалуы туралы есептердің жаңа нысандары әзірленді. </w:t>
      </w:r>
      <w:r>
        <w:br/>
      </w:r>
      <w:r>
        <w:rPr>
          <w:rFonts w:ascii="Times New Roman"/>
          <w:b w:val="false"/>
          <w:i w:val="false"/>
          <w:color w:val="000000"/>
          <w:sz w:val="28"/>
        </w:rPr>
        <w:t xml:space="preserve">
      1997 жылы бюджеттің орындалуы туралы есеп беруді табыс ету жөнінде әдістемелік нұсқаулар әзірленіп, тұрақты жетiлдiрiледi. &lt;*&gt; </w:t>
      </w:r>
      <w:r>
        <w:br/>
      </w:r>
      <w:r>
        <w:rPr>
          <w:rFonts w:ascii="Times New Roman"/>
          <w:b w:val="false"/>
          <w:i w:val="false"/>
          <w:color w:val="000000"/>
          <w:sz w:val="28"/>
        </w:rPr>
        <w:t xml:space="preserve">
      Ақпаратты жинау, өңдеу және беру мерзімдерін қысқарту үшін жаңа ақпараттық технологиялар енгізілді.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Бюджеттік процестің методологиясын, мемлекеттік қаржы статистикасы бойынша көрсеткіштер жүйесі мен нысандарын халықаралық стандарттардың талаптарына сәйкес жетілдіру, бағдарламалық кешендерді дамыту.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Қаржы көрсеткіштерінің бірыңғай ақпараттық базасын жасап, жүргізу, жекелеген қаржы көрсеткіштерін есептеу тәртібін жүйелеу, монетарлық шоттармен байланысты жетілдіру жұмыстары жалғасын табады. </w:t>
      </w:r>
      <w:r>
        <w:br/>
      </w:r>
      <w:r>
        <w:rPr>
          <w:rFonts w:ascii="Times New Roman"/>
          <w:b w:val="false"/>
          <w:i w:val="false"/>
          <w:color w:val="000000"/>
          <w:sz w:val="28"/>
        </w:rPr>
        <w:t xml:space="preserve">
      Қазақстан Республикасының Қаржы министрлігінен мемлекеттік, республикалық және жергілікті бюджеттерінің, ішкі және сыртқы борыштардың орындалуы туралы магниттік және қағазға түсірілген ақпаратты беру тәртібін анықтау мен реттеу жоспарланған. </w:t>
      </w:r>
      <w:r>
        <w:br/>
      </w:r>
      <w:r>
        <w:rPr>
          <w:rFonts w:ascii="Times New Roman"/>
          <w:b w:val="false"/>
          <w:i w:val="false"/>
          <w:color w:val="000000"/>
          <w:sz w:val="28"/>
        </w:rPr>
        <w:t>
</w:t>
      </w:r>
      <w:r>
        <w:rPr>
          <w:rFonts w:ascii="Times New Roman"/>
          <w:b w:val="false"/>
          <w:i w:val="false"/>
          <w:color w:val="ff0000"/>
          <w:sz w:val="28"/>
        </w:rPr>
        <w:t xml:space="preserve">      Ескерту. 2.2.3., 2.2.3.1.-бөлімшелер 5.2.3., 5.2.3.1.- болып саналды, 6 абзац өзгерді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5.2.4. Қаржы секторы статистикасы </w:t>
      </w:r>
    </w:p>
    <w:p>
      <w:pPr>
        <w:spacing w:after="0"/>
        <w:ind w:left="0"/>
        <w:jc w:val="both"/>
      </w:pPr>
      <w:r>
        <w:rPr>
          <w:rFonts w:ascii="Times New Roman"/>
          <w:b/>
          <w:i w:val="false"/>
          <w:color w:val="000000"/>
          <w:sz w:val="28"/>
        </w:rPr>
        <w:t xml:space="preserve">      5.2.4.1. Қаржы секторы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Ақша-кредит және қаржы статистикасы қаржы операциялары мен қалдықтары (қордалары) жөніндегі деректерді жүйелік ұйымдастыруға негізделген. Оның методологиясына өз ара байланысты көрсеткіштер, секторлар мен құралдар жіктемесінің анықтаулары жүйелерінің жиынтығы енеді. Мұның өзі қаржыны есепке алу мен есеп беру деректерін дәйекті ұйымдастыруға қол жеткізеді. </w:t>
      </w:r>
      <w:r>
        <w:br/>
      </w:r>
      <w:r>
        <w:rPr>
          <w:rFonts w:ascii="Times New Roman"/>
          <w:b w:val="false"/>
          <w:i w:val="false"/>
          <w:color w:val="000000"/>
          <w:sz w:val="28"/>
        </w:rPr>
        <w:t xml:space="preserve">
      Бухгалтерлік баланс ақша-кредит статистикасын жасауға негіз болып табылады. Қазақстанның Ұлттық банкі мен екінші деңгейдегі банктеріндегі бухгалтерлік есепке алу жоспары шоттарының ақша-кредит және қаржы статистикасы жөніндегі басшылығына сәйкес аналитикалық шоттар мен ақша агрегаттарына шоғырланып, жіктеледі. </w:t>
      </w:r>
      <w:r>
        <w:br/>
      </w:r>
      <w:r>
        <w:rPr>
          <w:rFonts w:ascii="Times New Roman"/>
          <w:b w:val="false"/>
          <w:i w:val="false"/>
          <w:color w:val="000000"/>
          <w:sz w:val="28"/>
        </w:rPr>
        <w:t xml:space="preserve">
      Ақша-кредит статистикасын жасауды жақсарту мақсатында екiншi деңгейдегi банктерде бухгалтерлiк есепке алу шоттарының Тәптiштелген Жоспары әзiрленiп, бекiтiлген, ол экономиканың секторлары мен резиденттiктiң белгiсi бойынша шоттарды тәптiштеудi жүргiзуге мүмкiндiк бередi. 2001 жылғы желтоқсаннан бастап ақша-кредит статистикасының талдамалы негiзi тұжырымдамалар мен анықтамаларды көрсетедi, олар тұтастай алғанда ақша-кредит және қаржылық статистикасы жөнiндегi Басшылықтың ұсыныстарына сәйкес келедi. &lt;*&gt;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Есепке алу мен статистиканың халықаралық стандарттарына толық көшу. </w:t>
      </w:r>
      <w:r>
        <w:br/>
      </w:r>
      <w:r>
        <w:rPr>
          <w:rFonts w:ascii="Times New Roman"/>
          <w:b w:val="false"/>
          <w:i w:val="false"/>
          <w:color w:val="000000"/>
          <w:sz w:val="28"/>
        </w:rPr>
        <w:t xml:space="preserve">
      Статистикалық методология стандартталған статистикалық жүйені экономикалық саясаттың міндеттерімен, экономикалық саясатқа жауап беретін органдар пайдаланатын индикаторлармен және аралық көрсеткіштермен байланыстыруға, сондай-ақ мемлекеттік реттеу органдарының экономика саясаты құралдарының жиынтығын есепке алуға тиіс.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Жоғарыда аталған мақсатқа жету үшін мына шараларды іске асыру жоспарланып отыр; </w:t>
      </w:r>
      <w:r>
        <w:br/>
      </w:r>
      <w:r>
        <w:rPr>
          <w:rFonts w:ascii="Times New Roman"/>
          <w:b w:val="false"/>
          <w:i w:val="false"/>
          <w:color w:val="000000"/>
          <w:sz w:val="28"/>
        </w:rPr>
        <w:t xml:space="preserve">
      - есепке алу мен статистиканың халықаралық стандарттарына көшуді қамтамасыз ететін қосалқы есептің конвертациясын аяқтау; </w:t>
      </w:r>
      <w:r>
        <w:br/>
      </w:r>
      <w:r>
        <w:rPr>
          <w:rFonts w:ascii="Times New Roman"/>
          <w:b w:val="false"/>
          <w:i w:val="false"/>
          <w:color w:val="000000"/>
          <w:sz w:val="28"/>
        </w:rPr>
        <w:t xml:space="preserve">
      - классификациялаудың халықаралық жүйесіне кезең-кезеңмен көшуді және ХВҚ-ға мүше елдердің ақпараттық-статистикалық жүйелерінде қолданылатын экономикалық және әлеуметтік ақпаратты кодтауды жүзеге асыру; </w:t>
      </w:r>
      <w:r>
        <w:br/>
      </w:r>
      <w:r>
        <w:rPr>
          <w:rFonts w:ascii="Times New Roman"/>
          <w:b w:val="false"/>
          <w:i w:val="false"/>
          <w:color w:val="000000"/>
          <w:sz w:val="28"/>
        </w:rPr>
        <w:t xml:space="preserve">
      - -қаржылық шолу жасау мақсатында кредиттiк серiктестiктер мен қалған банктік емес қаржылық ұйымдардың шоттарын енгiзу есебiнен институционалдық қамтуды ұлғайту; &lt;*&gt; </w:t>
      </w:r>
      <w:r>
        <w:br/>
      </w:r>
      <w:r>
        <w:rPr>
          <w:rFonts w:ascii="Times New Roman"/>
          <w:b w:val="false"/>
          <w:i w:val="false"/>
          <w:color w:val="000000"/>
          <w:sz w:val="28"/>
        </w:rPr>
        <w:t xml:space="preserve">
     - Қазақстан Республикасының Ұлттық банкі мен Статагенттік арасында ақпарат алмасуды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2.2.4., 2.2.4.1.-бөлімшелер 5.2.4.,.5.2.4.1.- болып саналды, 3 абзац жаңа редакцияда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5.2.5. Әлеуметтік сектор экономикасы </w:t>
      </w:r>
    </w:p>
    <w:p>
      <w:pPr>
        <w:spacing w:after="0"/>
        <w:ind w:left="0"/>
        <w:jc w:val="both"/>
      </w:pPr>
      <w:r>
        <w:rPr>
          <w:rFonts w:ascii="Times New Roman"/>
          <w:b/>
          <w:i w:val="false"/>
          <w:color w:val="000000"/>
          <w:sz w:val="28"/>
        </w:rPr>
        <w:t xml:space="preserve">      5.2.5.1. Демография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Қазіргі кезде Қазақстанда әзірленіп жатқан халық статистикасы жөніндегі көрсеткіштер жүйесі Мекемеаралық жұмысшы тобы (ЮНИСЕФ, ЮНФПА, ПРООН, БҰҰ секретариатының статистика бөлімі) белгілеген басым көрсеткіштердің тізбесіне негізінен сәйкес келеді. </w:t>
      </w:r>
      <w:r>
        <w:br/>
      </w:r>
      <w:r>
        <w:rPr>
          <w:rFonts w:ascii="Times New Roman"/>
          <w:b w:val="false"/>
          <w:i w:val="false"/>
          <w:color w:val="000000"/>
          <w:sz w:val="28"/>
        </w:rPr>
        <w:t xml:space="preserve">
      Қазіргі кезде Статагенттік енгізіп жатқан "Демографиялық есептер" бағдарламалық кешені уақыт аясында халықтың жынысы мен жасы бойынша саны мен құрылымындағы және аймақтар бойынша демографиялық процестерді сипаттайтын ақпарат алуды қамтамасыз етуге тиіс. </w:t>
      </w:r>
      <w:r>
        <w:br/>
      </w:r>
      <w:r>
        <w:rPr>
          <w:rFonts w:ascii="Times New Roman"/>
          <w:b w:val="false"/>
          <w:i w:val="false"/>
          <w:color w:val="000000"/>
          <w:sz w:val="28"/>
        </w:rPr>
        <w:t xml:space="preserve">
      Сонымен бірге таяу жылдарда бірқатар проблемалар өз шешімін табуға тиіс. Мәселен, 1989 жылы Дүниежүзілік денсаулық сақтау ұйымы (ДДҰ) 1993 жылдың 1-қаңтарынан іске қосу ұсынған Аурулар мен денсаулыққа байланысты проблемалардың Х қайта қараудың (МКБ - 10) халықаралық статистикалық жіктемесі Қазақстанда күні бүгінге дейін пайдаланылмай отыр. Қазіргі кезде республикамызда демографиялық статистикада өлімнің себептері жөніндегі деректерді топтастырғанда IX қайта қараудың (МКБ - 9) Ауруларды, жарақаттар мен өлімнің себептерін халықаралық жіктемелеу пайдаланылады. Тірі туғандар мен өлі туғандар жөніндегі негізгі белгілер де осы ұғымдардың халықаралық анықтамаларымен сәйкес келмейді.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Демографиялық статистиканың көрсеткіштер жүйесін одан әрі жетілдіру, ақпараттық базаны жасап, жетілдіру, мемлекеттік демографиялық саясатты әзірлеу жөнінде ұсыныстар әзірлеу үшін демографиялық ахуалды зерттеу жөнінде іріктеп зерттеу жүргізу, Аурулар мен денсаулыққа байланысты проблемалардың, X қайта қарауға (МКБ - 10) халықаралық статистикалық жіктемесін енгізу.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ВОЗ-дың, ЮНИСЕФ, ЮНФА, ПРООН мекемеаралық жұмыс тобының, БҰҰ секретариатының статистикалық бөлімінің ұсыныстарына және Қазақстан Республикасының нормативтік актілеріне сәйкес халықтың туу, өлу және көші-қоны көрсеткіштерін толықтыру мен қадағалау одан әрі жүргізіледі. Өлім себептерінің статистикалық көрсеткіштері, Аурулар мен денсаулыққа байланысты проблемалардың, (МКБ-10) халықаралық статистикалық жіктемесіне, X қайта қарауға сәйкес қайта қаралатын болады. </w:t>
      </w:r>
      <w:r>
        <w:br/>
      </w:r>
      <w:r>
        <w:rPr>
          <w:rFonts w:ascii="Times New Roman"/>
          <w:b w:val="false"/>
          <w:i w:val="false"/>
          <w:color w:val="000000"/>
          <w:sz w:val="28"/>
        </w:rPr>
        <w:t xml:space="preserve">
      ТАСИС бағдарламасы шегінде халықтың көші-қонын, оның табиғи қозғалысын бақылауды, сондай-ақ іріктеп зерттеуді ұйымдастыруды жетілдіру жөнінде ынтымақтастықта жұмыс істеледі. Халықтың ұрпақ өсіруге енжарлығы мен көші-қоны себептері жөнінде арнаулы демографиялық іріктеп зерттеу жүргізіледі. </w:t>
      </w:r>
      <w:r>
        <w:br/>
      </w:r>
      <w:r>
        <w:rPr>
          <w:rFonts w:ascii="Times New Roman"/>
          <w:b w:val="false"/>
          <w:i w:val="false"/>
          <w:color w:val="000000"/>
          <w:sz w:val="28"/>
        </w:rPr>
        <w:t xml:space="preserve">
      Халықтың Регистрін - тұрғындардың есімдері жазылған және ұдайы толығып отыратын тізбесін әзірлеп, енгізу жүзеге асырылады, бұл тізбе халықты әкімшілік есепке алу мақсатына пайдаланылады және ПЭЕМ-ді қолданып, байқау, кодтау бағдарламасының тіркеу принциптері мен әдістерінің біркелкілігін қамтамасыз ететін халықаралық автоматтандырылған картотекасы түрінде жалғыз құжатнама болып табылады. </w:t>
      </w:r>
    </w:p>
    <w:p>
      <w:pPr>
        <w:spacing w:after="0"/>
        <w:ind w:left="0"/>
        <w:jc w:val="both"/>
      </w:pPr>
      <w:r>
        <w:rPr>
          <w:rFonts w:ascii="Times New Roman"/>
          <w:b/>
          <w:i w:val="false"/>
          <w:color w:val="000000"/>
          <w:sz w:val="28"/>
        </w:rPr>
        <w:t xml:space="preserve">      5.2.5.2. Әлеуметтік және экология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Әлеуметтік сала мен қоршаған ортаны статистикалық бақылау көп салалы әрі көп қырлы сипатты және ол білімді, ғылымды денсаулық сақтауды, мәдениетті, халықты әлеуметтік қорғауды, хұқық бұзушылық пен экологияны қамтиды. Мұның өзінде деректерді статистика органдары да, салалық министрліктер мен мемлекеттік комитеттер де жинайды. </w:t>
      </w:r>
      <w:r>
        <w:br/>
      </w:r>
      <w:r>
        <w:rPr>
          <w:rFonts w:ascii="Times New Roman"/>
          <w:b w:val="false"/>
          <w:i w:val="false"/>
          <w:color w:val="000000"/>
          <w:sz w:val="28"/>
        </w:rPr>
        <w:t xml:space="preserve">
      Статистиканы реформалаудың бұдан бұрынғы бағдарламалардың шегінде әлеуметтік және экологиялық статистикадағы статистикалық көрсеткіштер жүйесін халықаралық талаптарға сәйкес келтіру жұмыстары орындалған еді. Алайда олар бұл салалардағы халықаралық стандарттар мен жіктемелерді енгізудің кешеуілдеуіне байланысты аяқталмай қалды.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Әлеуметтік және экологиялық статистиканың көрсеткіштер жүйесін, статистикалық бақылау әдістерін, ақпаратты жинау мен өңдеу технологиясын жетілдіру.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Әлеуметтік және экологиялық статистикада халықаралық салыстыруды қамтамасыз ететін көрсеткіштер жүйесіне көшу ұйғарылды. Атап айтқанда, әлеуметтік статистиканың мына бөлімдері бойынша көрсеткіштер жүйесін, оларды есеп методологиясын әзірлеп, зерттеудің іріктеу әдісіне көшу қажет: </w:t>
      </w:r>
      <w:r>
        <w:br/>
      </w:r>
      <w:r>
        <w:rPr>
          <w:rFonts w:ascii="Times New Roman"/>
          <w:b w:val="false"/>
          <w:i w:val="false"/>
          <w:color w:val="000000"/>
          <w:sz w:val="28"/>
        </w:rPr>
        <w:t xml:space="preserve">
      өндірісте жарақат алу, кәсіптік аурулар және соларға байланысты материалдық шығындар; </w:t>
      </w:r>
      <w:r>
        <w:br/>
      </w:r>
      <w:r>
        <w:rPr>
          <w:rFonts w:ascii="Times New Roman"/>
          <w:b w:val="false"/>
          <w:i w:val="false"/>
          <w:color w:val="000000"/>
          <w:sz w:val="28"/>
        </w:rPr>
        <w:t xml:space="preserve">
      еңбек ету жағдайы, зиянды және қауіпті жағдайдағы еңбекке төленетін жеңілдіктер мен өтемдер материалдық шығындар мен оған байланыстылар; </w:t>
      </w:r>
      <w:r>
        <w:br/>
      </w:r>
      <w:r>
        <w:rPr>
          <w:rFonts w:ascii="Times New Roman"/>
          <w:b w:val="false"/>
          <w:i w:val="false"/>
          <w:color w:val="000000"/>
          <w:sz w:val="28"/>
        </w:rPr>
        <w:t xml:space="preserve">
      өнеркәсіп кәсіпорындарындағы технологиялық инновациялар; </w:t>
      </w:r>
      <w:r>
        <w:br/>
      </w:r>
      <w:r>
        <w:rPr>
          <w:rFonts w:ascii="Times New Roman"/>
          <w:b w:val="false"/>
          <w:i w:val="false"/>
          <w:color w:val="000000"/>
          <w:sz w:val="28"/>
        </w:rPr>
        <w:t xml:space="preserve">
      қоршаған ортаны қорғауға арналған шығындар. </w:t>
      </w:r>
      <w:r>
        <w:br/>
      </w:r>
      <w:r>
        <w:rPr>
          <w:rFonts w:ascii="Times New Roman"/>
          <w:b w:val="false"/>
          <w:i w:val="false"/>
          <w:color w:val="000000"/>
          <w:sz w:val="28"/>
        </w:rPr>
        <w:t xml:space="preserve">
      Денсаулық сақтау статистикасында статистикалық ақпаратты жинаудың, өңдеу мен берудің жаңа технологиясына (N 1 - денсаулық нысаны бойынша) көшу, медициналық мекемелердің материалдық-техникалық базасын, олардың медициналық препараттармен және тағаммен қамтамасыз етілуін бір мезгілде зерттеу жоспарланып отыр. </w:t>
      </w:r>
      <w:r>
        <w:br/>
      </w:r>
      <w:r>
        <w:rPr>
          <w:rFonts w:ascii="Times New Roman"/>
          <w:b w:val="false"/>
          <w:i w:val="false"/>
          <w:color w:val="000000"/>
          <w:sz w:val="28"/>
        </w:rPr>
        <w:t xml:space="preserve">
      Бас прокуратураны, оның аудандық буындарының құқықтық статистика мен ақпараттар орталығының бөлімшелерін толық автоматтандыру мен компьютерлендіруді қамтамасыз ету. </w:t>
      </w:r>
    </w:p>
    <w:p>
      <w:pPr>
        <w:spacing w:after="0"/>
        <w:ind w:left="0"/>
        <w:jc w:val="both"/>
      </w:pPr>
      <w:r>
        <w:rPr>
          <w:rFonts w:ascii="Times New Roman"/>
          <w:b/>
          <w:i w:val="false"/>
          <w:color w:val="000000"/>
          <w:sz w:val="28"/>
        </w:rPr>
        <w:t xml:space="preserve">      5.2.5.3. Үй шаруашылығы статистикасы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Үй шаруашылығының статистикасында пайдаланып жүрген зерттеу бағдарламасы негізінен оның ақшалай кірісі мен шығысын ғана есепке алуға жарамды еді. Ақпараттың толықтығын қамтамасыз ету үшін соңғы жылдары жеке қосалқы шаруашылықтан түскен кірісті, тағамдарды ішіп-жеуді, тұрғын үй мен оны көркейтуді, т.с.с. кейбір қосымша зерттеулер енгізілді. Осы көрсеткіштердің жиынтығынан халықтың күн көріс жағдайы мен деңгейі бірте-бірте қалыптасады. Сондай-ақ үй шаруашылығын іріктеп зерттеуді ұйымдастыру әдістерін пайдалануда да проблемалар бар. </w:t>
      </w:r>
      <w:r>
        <w:br/>
      </w:r>
      <w:r>
        <w:rPr>
          <w:rFonts w:ascii="Times New Roman"/>
          <w:b w:val="false"/>
          <w:i w:val="false"/>
          <w:color w:val="000000"/>
          <w:sz w:val="28"/>
        </w:rPr>
        <w:t>
</w:t>
      </w:r>
      <w:r>
        <w:rPr>
          <w:rFonts w:ascii="Times New Roman"/>
          <w:b/>
          <w:i w:val="false"/>
          <w:color w:val="000000"/>
          <w:sz w:val="28"/>
        </w:rPr>
        <w:t xml:space="preserve">      Мақсаты. </w:t>
      </w:r>
      <w:r>
        <w:rPr>
          <w:rFonts w:ascii="Times New Roman"/>
          <w:b w:val="false"/>
          <w:i w:val="false"/>
          <w:color w:val="000000"/>
          <w:sz w:val="28"/>
        </w:rPr>
        <w:t xml:space="preserve">Үй шаруашылығын зерттеудің бір-өкілі шараларынан кешенді бағдарламаларына көшу, таңдаудың репрезентативтігін жақсарту, халықтың күн көріс деңгейін жан-жақты сипаттайтын көрсеткіштер жүйесін іске қосуға мүмкіндік беретін қолданбалы бағдарламалар пакетін енгізу шараларын іске асыру.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Күн көріс деңгейін сипаттайтын көрсеткіштердің модельдік құрамы негізінде көрсеткіштердің тиісті жүйелік блогы жасалады. Жұмыспен қамту, білім, қызметтер, т.с.с. салаларға қосымша көрсеткіштерді енгізуге арналған сұрақнама қағаздары қайта қаралады. 1999 жылдан бастап кедейлік жағдайларының мониторингі мен қаншалықты екенін енгізу ұсынылады. </w:t>
      </w:r>
      <w:r>
        <w:br/>
      </w:r>
      <w:r>
        <w:rPr>
          <w:rFonts w:ascii="Times New Roman"/>
          <w:b w:val="false"/>
          <w:i w:val="false"/>
          <w:color w:val="000000"/>
          <w:sz w:val="28"/>
        </w:rPr>
        <w:t xml:space="preserve">
      Үй шаруашылықтарының қазіргі жүйесіне жыл сайын ротация жүргізу мақсатында тиісті ұсыныстар әзірленеді. Бұдан былай үй шаруашылықтарының жүйесін қайта қарап, жаңадан жасау көзделуде. </w:t>
      </w:r>
    </w:p>
    <w:p>
      <w:pPr>
        <w:spacing w:after="0"/>
        <w:ind w:left="0"/>
        <w:jc w:val="both"/>
      </w:pPr>
      <w:r>
        <w:rPr>
          <w:rFonts w:ascii="Times New Roman"/>
          <w:b/>
          <w:i w:val="false"/>
          <w:color w:val="000000"/>
          <w:sz w:val="28"/>
        </w:rPr>
        <w:t xml:space="preserve">      5.2.6. Қазақстан мен оның аймақтарының </w:t>
      </w:r>
      <w:r>
        <w:br/>
      </w:r>
      <w:r>
        <w:rPr>
          <w:rFonts w:ascii="Times New Roman"/>
          <w:b w:val="false"/>
          <w:i w:val="false"/>
          <w:color w:val="000000"/>
          <w:sz w:val="28"/>
        </w:rPr>
        <w:t>
</w:t>
      </w:r>
      <w:r>
        <w:rPr>
          <w:rFonts w:ascii="Times New Roman"/>
          <w:b/>
          <w:i w:val="false"/>
          <w:color w:val="000000"/>
          <w:sz w:val="28"/>
        </w:rPr>
        <w:t xml:space="preserve">            әлеуметтік-экономикалық дамуын кешенді талдауды </w:t>
      </w:r>
      <w:r>
        <w:br/>
      </w:r>
      <w:r>
        <w:rPr>
          <w:rFonts w:ascii="Times New Roman"/>
          <w:b w:val="false"/>
          <w:i w:val="false"/>
          <w:color w:val="000000"/>
          <w:sz w:val="28"/>
        </w:rPr>
        <w:t>
</w:t>
      </w:r>
      <w:r>
        <w:rPr>
          <w:rFonts w:ascii="Times New Roman"/>
          <w:b/>
          <w:i w:val="false"/>
          <w:color w:val="000000"/>
          <w:sz w:val="28"/>
        </w:rPr>
        <w:t xml:space="preserve">            жетілдіру </w:t>
      </w:r>
    </w:p>
    <w:p>
      <w:pPr>
        <w:spacing w:after="0"/>
        <w:ind w:left="0"/>
        <w:jc w:val="both"/>
      </w:pPr>
      <w:r>
        <w:rPr>
          <w:rFonts w:ascii="Times New Roman"/>
          <w:b w:val="false"/>
          <w:i w:val="false"/>
          <w:color w:val="000000"/>
          <w:sz w:val="28"/>
        </w:rPr>
        <w:t xml:space="preserve">      Қазақстан мен оның аймақтарының әлеуметтік-экономикалық дамуын кешенді талдауды жетілдіру мақсатында жалпы мемлекеттік және аймақтық деңгейлерде күн көріс деңгейінің экономикалық артуы мен өзгеруі проблемаларын зерттеуге мүмкіндік беретін макроэкономикалық көрсеткіштердің жүйесін анықтау жұмысы жүргізілуге тиіс. </w:t>
      </w:r>
      <w:r>
        <w:br/>
      </w:r>
      <w:r>
        <w:rPr>
          <w:rFonts w:ascii="Times New Roman"/>
          <w:b w:val="false"/>
          <w:i w:val="false"/>
          <w:color w:val="000000"/>
          <w:sz w:val="28"/>
        </w:rPr>
        <w:t xml:space="preserve">
      Көрсеткіштердің осы жүйесін пайдаланып, талдаудың сапасын қамтамасыз ету мақсатында мемлекеттік басқару органдарына мүшкіл халдарды шешу жөнінде шаралар қолдануға жәрдемдесу үшін жекелеген салалар мен аймақтардың дамуындағы көлеңкелі үрдістер мен диспропорцияларды тауып, талдау жасауға мүмкіндік беретін экономикалық-статистикалық әдістер мен моделдер кейінірек пайдаланылуға тиіс. </w:t>
      </w:r>
      <w:r>
        <w:br/>
      </w:r>
      <w:r>
        <w:rPr>
          <w:rFonts w:ascii="Times New Roman"/>
          <w:b w:val="false"/>
          <w:i w:val="false"/>
          <w:color w:val="000000"/>
          <w:sz w:val="28"/>
        </w:rPr>
        <w:t xml:space="preserve">
      Әлеуметтік-экономикалық проблемалар мен оларды шешу жолдарын (мысалы, қаржы және төлем күйзелістерін, инвестициялық-құрылымдық қайта құруларды, т.с.с.) талдау әдістерін жасап, жетілдіру көзделуде. </w:t>
      </w:r>
    </w:p>
    <w:p>
      <w:pPr>
        <w:spacing w:after="0"/>
        <w:ind w:left="0"/>
        <w:jc w:val="both"/>
      </w:pPr>
      <w:r>
        <w:rPr>
          <w:rFonts w:ascii="Times New Roman"/>
          <w:b/>
          <w:i w:val="false"/>
          <w:color w:val="000000"/>
          <w:sz w:val="28"/>
        </w:rPr>
        <w:t xml:space="preserve">      5.3. Жаңа ақпараттық технологияларды енгізу және </w:t>
      </w:r>
      <w:r>
        <w:br/>
      </w:r>
      <w:r>
        <w:rPr>
          <w:rFonts w:ascii="Times New Roman"/>
          <w:b w:val="false"/>
          <w:i w:val="false"/>
          <w:color w:val="000000"/>
          <w:sz w:val="28"/>
        </w:rPr>
        <w:t>
</w:t>
      </w:r>
      <w:r>
        <w:rPr>
          <w:rFonts w:ascii="Times New Roman"/>
          <w:b/>
          <w:i w:val="false"/>
          <w:color w:val="000000"/>
          <w:sz w:val="28"/>
        </w:rPr>
        <w:t xml:space="preserve">          бірыңғай ақпараттық статистикалық ресурстарды </w:t>
      </w:r>
      <w:r>
        <w:br/>
      </w:r>
      <w:r>
        <w:rPr>
          <w:rFonts w:ascii="Times New Roman"/>
          <w:b w:val="false"/>
          <w:i w:val="false"/>
          <w:color w:val="000000"/>
          <w:sz w:val="28"/>
        </w:rPr>
        <w:t>
</w:t>
      </w:r>
      <w:r>
        <w:rPr>
          <w:rFonts w:ascii="Times New Roman"/>
          <w:b/>
          <w:i w:val="false"/>
          <w:color w:val="000000"/>
          <w:sz w:val="28"/>
        </w:rPr>
        <w:t xml:space="preserve">          қалыптастыру </w:t>
      </w:r>
    </w:p>
    <w:p>
      <w:pPr>
        <w:spacing w:after="0"/>
        <w:ind w:left="0"/>
        <w:jc w:val="both"/>
      </w:pPr>
      <w:r>
        <w:rPr>
          <w:rFonts w:ascii="Times New Roman"/>
          <w:b/>
          <w:i w:val="false"/>
          <w:color w:val="000000"/>
          <w:sz w:val="28"/>
        </w:rPr>
        <w:t xml:space="preserve">      5.3.1. Статистика органдарын одан әрі техникалық және </w:t>
      </w:r>
      <w:r>
        <w:br/>
      </w:r>
      <w:r>
        <w:rPr>
          <w:rFonts w:ascii="Times New Roman"/>
          <w:b w:val="false"/>
          <w:i w:val="false"/>
          <w:color w:val="000000"/>
          <w:sz w:val="28"/>
        </w:rPr>
        <w:t>
</w:t>
      </w:r>
      <w:r>
        <w:rPr>
          <w:rFonts w:ascii="Times New Roman"/>
          <w:b/>
          <w:i w:val="false"/>
          <w:color w:val="000000"/>
          <w:sz w:val="28"/>
        </w:rPr>
        <w:t xml:space="preserve">             бағдарламалық-технологиялық қайта жарақтандыру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Соңғы кезде Қазақстан статистикасының жүйесіне есептеу техникасы халықаралық ұйымдар есебінен түсіп жүр, бірақ оның саны жүйенің қажетін қанағаттандырмайды. 1994-96 жылдары ТАСИС-тің жобасы бойынша 29 жеке компьютер келіп түсті, 1995-97 жылдары нақты міндеттерді шешуге МБРР-дың қаржысы есебінен 90-ға жуық компьютер алынды. Қазіргі кезде статистикалық парктің жартысынан астамы-ХТ класындағы РС-інің моральдық ескіріп әбден тозған компьютерлері мен 486 РС IBM типті компьютерлері. Парктің қалған бөлігі - Pentium 60 Мhz-ден Pentium PRO 200 Мhz-ге дейінгі компьютерлер, аз ғана бөлігі - Pentium II компьютерлері. </w:t>
      </w:r>
      <w:r>
        <w:br/>
      </w:r>
      <w:r>
        <w:rPr>
          <w:rFonts w:ascii="Times New Roman"/>
          <w:b w:val="false"/>
          <w:i w:val="false"/>
          <w:color w:val="000000"/>
          <w:sz w:val="28"/>
        </w:rPr>
        <w:t xml:space="preserve">
      1998 жылы техникалық және технологиялық база жасаудың бірінші кезеңін жүзеге асыру басталды. Оның көмегімен Статагенттік статистиканы жетілдіру жұмысын нақты жүргізе алады. Оған мына жайттар енеді: </w:t>
      </w:r>
      <w:r>
        <w:br/>
      </w:r>
      <w:r>
        <w:rPr>
          <w:rFonts w:ascii="Times New Roman"/>
          <w:b w:val="false"/>
          <w:i w:val="false"/>
          <w:color w:val="000000"/>
          <w:sz w:val="28"/>
        </w:rPr>
        <w:t xml:space="preserve">
      - барлық облыстық статистика басқармаларын аз ғана сервермен және жұмыс станциясымен, 15 жеке компьютермен; жүйелік, офистік және коммуникациялық жабдықтармен (жүйелік принтерлер, сканерлер, факс-модемдер, көшірмелік ақпараттар) жарақтандыру; бағдарламалық қамтамасыз ету (операциялық жүйелер, желілік бағдарламалық өнімдер, СУБД жеке статистикалық әзірлемелер); статистика басқармаларының мамандарын оқыту; </w:t>
      </w:r>
      <w:r>
        <w:br/>
      </w:r>
      <w:r>
        <w:rPr>
          <w:rFonts w:ascii="Times New Roman"/>
          <w:b w:val="false"/>
          <w:i w:val="false"/>
          <w:color w:val="000000"/>
          <w:sz w:val="28"/>
        </w:rPr>
        <w:t xml:space="preserve">
      - орталық ақпарат мен оның Ақпарат-есептеу орталығын Intel платформадағы жұмыс стансаларымен және түрлі класты жеке компьютерлермен: желілік, офистік және коммуникациялық жабдықпен (желілік принтер, сканерлер, факс-модемдер), көшірмелік аппараттар, т.с.с) жарақтандыру; бағдарламалық қамтамасыз ету құралдарын (Windows NТ, Windows 95 операциялық жүйелері, желілік бағдарламалық өнімдер, орта класты СУБДЮ, қолданбалы бағдарламаларды әзірлеудің бағдарламалық құралдары, коммуникациялық бағдарламалық өнімдер, жергілікті есептеу жүйелері мен деректердің бөлінген базаларын басқару құралдары, статистикалық бағдарламалық өнімдер) орнату; мамандарды оқыту; </w:t>
      </w:r>
      <w:r>
        <w:br/>
      </w:r>
      <w:r>
        <w:rPr>
          <w:rFonts w:ascii="Times New Roman"/>
          <w:b w:val="false"/>
          <w:i w:val="false"/>
          <w:color w:val="000000"/>
          <w:sz w:val="28"/>
        </w:rPr>
        <w:t xml:space="preserve">
      - жергілікті есептеу жүйелерін монтаждау және орнату. </w:t>
      </w:r>
    </w:p>
    <w:p>
      <w:pPr>
        <w:spacing w:after="0"/>
        <w:ind w:left="0"/>
        <w:jc w:val="both"/>
      </w:pPr>
      <w:r>
        <w:rPr>
          <w:rFonts w:ascii="Times New Roman"/>
          <w:b/>
          <w:i w:val="false"/>
          <w:color w:val="000000"/>
          <w:sz w:val="28"/>
        </w:rPr>
        <w:t xml:space="preserve">      Мақсаты. </w:t>
      </w:r>
      <w:r>
        <w:rPr>
          <w:rFonts w:ascii="Times New Roman"/>
          <w:b w:val="false"/>
          <w:i w:val="false"/>
          <w:color w:val="000000"/>
          <w:sz w:val="28"/>
        </w:rPr>
        <w:t xml:space="preserve">Қазақстанның мемлекеттік статистика органдарын толық техникалық және бағдарламалық-технологиялық қайта жарақтандыруды іске асыру. </w:t>
      </w:r>
    </w:p>
    <w:p>
      <w:pPr>
        <w:spacing w:after="0"/>
        <w:ind w:left="0"/>
        <w:jc w:val="both"/>
      </w:pPr>
      <w:r>
        <w:rPr>
          <w:rFonts w:ascii="Times New Roman"/>
          <w:b/>
          <w:i w:val="false"/>
          <w:color w:val="000000"/>
          <w:sz w:val="28"/>
        </w:rPr>
        <w:t xml:space="preserve">      Негізгі шаралар. </w:t>
      </w:r>
      <w:r>
        <w:rPr>
          <w:rFonts w:ascii="Times New Roman"/>
          <w:b w:val="false"/>
          <w:i w:val="false"/>
          <w:color w:val="000000"/>
          <w:sz w:val="28"/>
        </w:rPr>
        <w:t xml:space="preserve">1999 жылдың техникалық қайта жарақтандырудың бірінші кезеңін аяқтау көзделуде, оның негізгі қорытындысы - барлық облыстық статистика басқармаларында ЛВС-ның пайдаланыла басталуы және агенттіктің орталық аппаратындағы әрбір жұмыс орнын жеке компьютермен жабдықтау болмақ. </w:t>
      </w:r>
      <w:r>
        <w:br/>
      </w:r>
      <w:r>
        <w:rPr>
          <w:rFonts w:ascii="Times New Roman"/>
          <w:b w:val="false"/>
          <w:i w:val="false"/>
          <w:color w:val="000000"/>
          <w:sz w:val="28"/>
        </w:rPr>
        <w:t xml:space="preserve">
      Жаңа ақпараттық технологияларға көшуді қамтамасыз ету үшін мынадай шаралар жүзеге асырылады: </w:t>
      </w:r>
      <w:r>
        <w:br/>
      </w:r>
      <w:r>
        <w:rPr>
          <w:rFonts w:ascii="Times New Roman"/>
          <w:b w:val="false"/>
          <w:i w:val="false"/>
          <w:color w:val="000000"/>
          <w:sz w:val="28"/>
        </w:rPr>
        <w:t xml:space="preserve">
      деректерді "клиент-сервер" технологиясы бойынша өңдеуге көшу; </w:t>
      </w:r>
      <w:r>
        <w:br/>
      </w:r>
      <w:r>
        <w:rPr>
          <w:rFonts w:ascii="Times New Roman"/>
          <w:b w:val="false"/>
          <w:i w:val="false"/>
          <w:color w:val="000000"/>
          <w:sz w:val="28"/>
        </w:rPr>
        <w:t xml:space="preserve">
      Интернет пен Интранет технологияларын енгізу; </w:t>
      </w:r>
      <w:r>
        <w:br/>
      </w:r>
      <w:r>
        <w:rPr>
          <w:rFonts w:ascii="Times New Roman"/>
          <w:b w:val="false"/>
          <w:i w:val="false"/>
          <w:color w:val="000000"/>
          <w:sz w:val="28"/>
        </w:rPr>
        <w:t xml:space="preserve">
      деректерді интеллектуалдық талдау технологияларын игеру. </w:t>
      </w:r>
      <w:r>
        <w:br/>
      </w:r>
      <w:r>
        <w:rPr>
          <w:rFonts w:ascii="Times New Roman"/>
          <w:b w:val="false"/>
          <w:i w:val="false"/>
          <w:color w:val="000000"/>
          <w:sz w:val="28"/>
        </w:rPr>
        <w:t xml:space="preserve">
      Мемлекеттік статистиканың техникалық базасын одан әрі дамыту үшін статистиканы техникалық және бағдарламалық-технологиялық қайта жарақтандырудың екінші кезең жөніндегі жоба 2002-2005 жылдары іске асуға тиіс. </w:t>
      </w:r>
      <w:r>
        <w:br/>
      </w:r>
      <w:r>
        <w:rPr>
          <w:rFonts w:ascii="Times New Roman"/>
          <w:b w:val="false"/>
          <w:i w:val="false"/>
          <w:color w:val="000000"/>
          <w:sz w:val="28"/>
        </w:rPr>
        <w:t xml:space="preserve">
      Статистиканы бағдарламалық-технологиялық қайта жарақтандырудың осындай шараларын 1999-2005 жылдарда статистика қызметін жүргізетін басқа да орталық атқарушы органдар мен ведомстволар жүргізуге тиісті. </w:t>
      </w:r>
    </w:p>
    <w:p>
      <w:pPr>
        <w:spacing w:after="0"/>
        <w:ind w:left="0"/>
        <w:jc w:val="both"/>
      </w:pPr>
      <w:r>
        <w:rPr>
          <w:rFonts w:ascii="Times New Roman"/>
          <w:b/>
          <w:i w:val="false"/>
          <w:color w:val="000000"/>
          <w:sz w:val="28"/>
        </w:rPr>
        <w:t xml:space="preserve">      5.3.2. Ақпаратты жинаудың, берудің, өңдеу мен табыс </w:t>
      </w:r>
      <w:r>
        <w:br/>
      </w:r>
      <w:r>
        <w:rPr>
          <w:rFonts w:ascii="Times New Roman"/>
          <w:b w:val="false"/>
          <w:i w:val="false"/>
          <w:color w:val="000000"/>
          <w:sz w:val="28"/>
        </w:rPr>
        <w:t>
</w:t>
      </w:r>
      <w:r>
        <w:rPr>
          <w:rFonts w:ascii="Times New Roman"/>
          <w:b/>
          <w:i w:val="false"/>
          <w:color w:val="000000"/>
          <w:sz w:val="28"/>
        </w:rPr>
        <w:t xml:space="preserve">             етудің тындырымды технологиясын енгізу </w:t>
      </w:r>
    </w:p>
    <w:p>
      <w:pPr>
        <w:spacing w:after="0"/>
        <w:ind w:left="0"/>
        <w:jc w:val="both"/>
      </w:pPr>
      <w:r>
        <w:rPr>
          <w:rFonts w:ascii="Times New Roman"/>
          <w:b w:val="false"/>
          <w:i w:val="false"/>
          <w:color w:val="000000"/>
          <w:sz w:val="28"/>
        </w:rPr>
        <w:t xml:space="preserve">      Статагенттіктің деректерін берудің қазіргі жүйесі тиянақталмаған. Ол ескірген бағдарламалық қамтамасыз етудің көмегімен ұйымдастырылған, байланыстың коммутаторлық желілерін пайдалану салдарынан онда іркілістер болып тұрады. Сондықтан облыс - орталық буынында деректерді берудің жаңа жүйесі жасалмақшы. Осының нәтижесінде 2000-2001 жылдары статистикалық ақпаратты жинаудың, берудің, өңдеудің, қордалау мен табыс етудің тындырымды технологиясына көшу мүмкін болады. </w:t>
      </w:r>
      <w:r>
        <w:br/>
      </w:r>
      <w:r>
        <w:rPr>
          <w:rFonts w:ascii="Times New Roman"/>
          <w:b w:val="false"/>
          <w:i w:val="false"/>
          <w:color w:val="000000"/>
          <w:sz w:val="28"/>
        </w:rPr>
        <w:t xml:space="preserve">
      Ақпаратты өңдеудің қағазсыз технологиясына көшу үшін мына шаралар жүзеге асырылады: </w:t>
      </w:r>
      <w:r>
        <w:br/>
      </w:r>
      <w:r>
        <w:rPr>
          <w:rFonts w:ascii="Times New Roman"/>
          <w:b w:val="false"/>
          <w:i w:val="false"/>
          <w:color w:val="000000"/>
          <w:sz w:val="28"/>
        </w:rPr>
        <w:t xml:space="preserve">
      "аудан-облыс" буынында деректерді берудің жүйесін ұйымдастыру; </w:t>
      </w:r>
      <w:r>
        <w:br/>
      </w:r>
      <w:r>
        <w:rPr>
          <w:rFonts w:ascii="Times New Roman"/>
          <w:b w:val="false"/>
          <w:i w:val="false"/>
          <w:color w:val="000000"/>
          <w:sz w:val="28"/>
        </w:rPr>
        <w:t xml:space="preserve">
      статистикалық есеп берудің ақпаратты сканерлік оқуға мүмкіндік беретін нысандарын енгізу; </w:t>
      </w:r>
      <w:r>
        <w:br/>
      </w:r>
      <w:r>
        <w:rPr>
          <w:rFonts w:ascii="Times New Roman"/>
          <w:b w:val="false"/>
          <w:i w:val="false"/>
          <w:color w:val="000000"/>
          <w:sz w:val="28"/>
        </w:rPr>
        <w:t xml:space="preserve">
      есеп берулерді телекоммуникация желілері бойынша жинау нысанына көшу. </w:t>
      </w:r>
    </w:p>
    <w:p>
      <w:pPr>
        <w:spacing w:after="0"/>
        <w:ind w:left="0"/>
        <w:jc w:val="both"/>
      </w:pPr>
      <w:r>
        <w:rPr>
          <w:rFonts w:ascii="Times New Roman"/>
          <w:b/>
          <w:i w:val="false"/>
          <w:color w:val="000000"/>
          <w:sz w:val="28"/>
        </w:rPr>
        <w:t xml:space="preserve">      5.3.3. Бірыңғай ақпараттық статистикалық ресурстарды </w:t>
      </w:r>
      <w:r>
        <w:br/>
      </w:r>
      <w:r>
        <w:rPr>
          <w:rFonts w:ascii="Times New Roman"/>
          <w:b w:val="false"/>
          <w:i w:val="false"/>
          <w:color w:val="000000"/>
          <w:sz w:val="28"/>
        </w:rPr>
        <w:t>
</w:t>
      </w:r>
      <w:r>
        <w:rPr>
          <w:rFonts w:ascii="Times New Roman"/>
          <w:b/>
          <w:i w:val="false"/>
          <w:color w:val="000000"/>
          <w:sz w:val="28"/>
        </w:rPr>
        <w:t xml:space="preserve">            қалыптастыру </w:t>
      </w:r>
    </w:p>
    <w:p>
      <w:pPr>
        <w:spacing w:after="0"/>
        <w:ind w:left="0"/>
        <w:jc w:val="both"/>
      </w:pPr>
      <w:r>
        <w:rPr>
          <w:rFonts w:ascii="Times New Roman"/>
          <w:b w:val="false"/>
          <w:i w:val="false"/>
          <w:color w:val="000000"/>
          <w:sz w:val="28"/>
        </w:rPr>
        <w:t xml:space="preserve">      Мемлекеттік статистика жүйесіне статистикалық ақпаратты тындырымды электрондық өңдеуді қамтамасыз ететін жаңа ақпараттық технологияны енгізу статистика қызметінің саласында бірыңғай ақпараттық ресурстар жасауға мүмкіндік береді. </w:t>
      </w:r>
      <w:r>
        <w:br/>
      </w:r>
      <w:r>
        <w:rPr>
          <w:rFonts w:ascii="Times New Roman"/>
          <w:b w:val="false"/>
          <w:i w:val="false"/>
          <w:color w:val="000000"/>
          <w:sz w:val="28"/>
        </w:rPr>
        <w:t xml:space="preserve">
      Нормативтік-анықтамалық ақпараттың бірыңғай қоры құрылады, оған жіктемелердің автоматтандырылған банкі, әкімшілік және статистикалық регистрлер, жеке кәсіпкерлер реестрі, сондай-ақ статистикалық көрсеткіштердің каталогы (жіктемесі) енеді. </w:t>
      </w:r>
      <w:r>
        <w:br/>
      </w:r>
      <w:r>
        <w:rPr>
          <w:rFonts w:ascii="Times New Roman"/>
          <w:b w:val="false"/>
          <w:i w:val="false"/>
          <w:color w:val="000000"/>
          <w:sz w:val="28"/>
        </w:rPr>
        <w:t xml:space="preserve">
      Нормативтік-анықтамалық ақпараттың бірыңғай қоры негізінде деректердің интеграцияланып, республиканың статистика салалары мен облыстары бойынша бөлінген базалары республикалық және аймақтық деңгейлерде жасалмақшы. Деректерді сенімді сақтау мен басқаруды, оның барлық функциялық кешендерінің толассыз жұмыс істеуін қамтамасыз ету үшін бөлінген деректер базаларының әкімдер қызметі жұмыс істей бастайды. </w:t>
      </w:r>
      <w:r>
        <w:br/>
      </w:r>
      <w:r>
        <w:rPr>
          <w:rFonts w:ascii="Times New Roman"/>
          <w:b w:val="false"/>
          <w:i w:val="false"/>
          <w:color w:val="000000"/>
          <w:sz w:val="28"/>
        </w:rPr>
        <w:t xml:space="preserve">
      Жаңа ақпараттық технологияларды енгізу және бірыңғай ақпараттық статистикалық ресурстарды жасау статистикалық ақпаратты пайдаланатын еліміздің басқару органдарын, іскер топтары мен жұртшылыққа телекоммуникациялық қызмет көрсетуді дамытуға мүмкіндік береді. </w:t>
      </w:r>
    </w:p>
    <w:p>
      <w:pPr>
        <w:spacing w:after="0"/>
        <w:ind w:left="0"/>
        <w:jc w:val="both"/>
      </w:pPr>
      <w:r>
        <w:rPr>
          <w:rFonts w:ascii="Times New Roman"/>
          <w:b/>
          <w:i w:val="false"/>
          <w:color w:val="000000"/>
          <w:sz w:val="28"/>
        </w:rPr>
        <w:t xml:space="preserve">      5.4. Статистикалық деректерді жариялау мен тарату </w:t>
      </w:r>
      <w:r>
        <w:br/>
      </w:r>
      <w:r>
        <w:rPr>
          <w:rFonts w:ascii="Times New Roman"/>
          <w:b w:val="false"/>
          <w:i w:val="false"/>
          <w:color w:val="000000"/>
          <w:sz w:val="28"/>
        </w:rPr>
        <w:t>
</w:t>
      </w:r>
      <w:r>
        <w:rPr>
          <w:rFonts w:ascii="Times New Roman"/>
          <w:b/>
          <w:i w:val="false"/>
          <w:color w:val="000000"/>
          <w:sz w:val="28"/>
        </w:rPr>
        <w:t xml:space="preserve">           жүйесін жетілдіру </w:t>
      </w:r>
    </w:p>
    <w:p>
      <w:pPr>
        <w:spacing w:after="0"/>
        <w:ind w:left="0"/>
        <w:jc w:val="both"/>
      </w:pPr>
      <w:r>
        <w:rPr>
          <w:rFonts w:ascii="Times New Roman"/>
          <w:b w:val="false"/>
          <w:i w:val="false"/>
          <w:color w:val="000000"/>
          <w:sz w:val="28"/>
        </w:rPr>
        <w:t xml:space="preserve">      Барлық деңгейдегі пайдаланушыларды сапалы әрі қажетті статистикалық ақпаратпен толық қанағаттандыруды қамтамасыз ету мақсатында Статагенттік таяу уақытта полиграфиялық базаны осы заманғы жабдықтармен, байланыс құралдарымен және осы мақсатқа қажетті басқа да құрал-саймандармен одан әрі қайта жарақтандыруды және баспа қызметін жетілдіруді жоспарлап отыр. </w:t>
      </w:r>
      <w:r>
        <w:br/>
      </w:r>
      <w:r>
        <w:rPr>
          <w:rFonts w:ascii="Times New Roman"/>
          <w:b w:val="false"/>
          <w:i w:val="false"/>
          <w:color w:val="000000"/>
          <w:sz w:val="28"/>
        </w:rPr>
        <w:t xml:space="preserve">
      Бұл статистикалық деректерді табыс етудің нысандарын түрлендіруге (графиктер, чистограммалар, таблицалар), жарияланымдардың дизайны мен безендірілуін жақсартуға мүмкіндік береді. </w:t>
      </w:r>
      <w:r>
        <w:br/>
      </w:r>
      <w:r>
        <w:rPr>
          <w:rFonts w:ascii="Times New Roman"/>
          <w:b w:val="false"/>
          <w:i w:val="false"/>
          <w:color w:val="000000"/>
          <w:sz w:val="28"/>
        </w:rPr>
        <w:t xml:space="preserve">
      1999 жылы Статагенттіктің жарияланымдардың ұлғайтылған жүйесін (сериясын) ұлттық деңгейде бекіту, ал одан кейін статистикалық көрсеткіштер каталогы мен нормативтік-анықтамалық ақпараттың бірыңғай жүйесі негізінде деректердің интеграцияланған статистикалық базасын енгізуді есепке алып, оларды жыл сайын қайта қарап отыру жоспарлануда. </w:t>
      </w:r>
      <w:r>
        <w:br/>
      </w:r>
      <w:r>
        <w:rPr>
          <w:rFonts w:ascii="Times New Roman"/>
          <w:b w:val="false"/>
          <w:i w:val="false"/>
          <w:color w:val="000000"/>
          <w:sz w:val="28"/>
        </w:rPr>
        <w:t xml:space="preserve">
      1999 жылдан бастап, ал одан кейін жыл сайын Статагенттіктің жарияланымдар жүйесін (сериясын) жетілдіру және барлық деңгейдегі пайдаланушыларды сапалы әрі рыноктық жағдайға бейімделген статистикалық ақпаратпен жабдықтау мақсатында маркетингтік зерттеулер жүргізу және статистикалық деректерді пайдаланушылармен конференциялар өткізу ұйғарылды, пайдаланушылардың каталогын жасау белгіленді. </w:t>
      </w:r>
      <w:r>
        <w:br/>
      </w:r>
      <w:r>
        <w:rPr>
          <w:rFonts w:ascii="Times New Roman"/>
          <w:b w:val="false"/>
          <w:i w:val="false"/>
          <w:color w:val="000000"/>
          <w:sz w:val="28"/>
        </w:rPr>
        <w:t xml:space="preserve">
      Жаңа статистикалық ақпаратты пайдаланушылардың көпшілігі оны түсінуін қамтамасыз ету үшін статистикалық анықтамалықтарда статистикалық терминдердің түсіндірмелерін, сондай-ақ көрсеткіштердің есебін алу методологиясын жариялау көзделуде. </w:t>
      </w:r>
      <w:r>
        <w:br/>
      </w:r>
      <w:r>
        <w:rPr>
          <w:rFonts w:ascii="Times New Roman"/>
          <w:b w:val="false"/>
          <w:i w:val="false"/>
          <w:color w:val="000000"/>
          <w:sz w:val="28"/>
        </w:rPr>
        <w:t xml:space="preserve">
      Статагенттіктің жарияланымдар тарату жүйесін ұлғайту және республика экономикасының даму үрдісін басқа елдермен салыстырып, талдау үшін 1999 жылдан бастап пайдаланушыларға статистикалық ақпаратты электронды және басқа байланыс құралдары, атап айтқанда, Интернет арқылы беруді енгізу белгіленді, мұның өзінде халықаралық ұйымдармен және басқа елдердің статоргандарымен өзара ақпарат алмасу қамтамасыз етіледі. </w:t>
      </w:r>
      <w:r>
        <w:br/>
      </w:r>
      <w:r>
        <w:rPr>
          <w:rFonts w:ascii="Times New Roman"/>
          <w:b w:val="false"/>
          <w:i w:val="false"/>
          <w:color w:val="000000"/>
          <w:sz w:val="28"/>
        </w:rPr>
        <w:t xml:space="preserve">
      Республикалық жарияланымдардың сапасын жақсарту мақсатында ТМД, Еуропалық Одақ елдерінің Жапонияның және басқаларының статистикалық анықтамалар жасау жөніндегі тәжірибесін жете зерттеп, пайдалану көзделуде. </w:t>
      </w:r>
    </w:p>
    <w:p>
      <w:pPr>
        <w:spacing w:after="0"/>
        <w:ind w:left="0"/>
        <w:jc w:val="both"/>
      </w:pPr>
      <w:r>
        <w:rPr>
          <w:rFonts w:ascii="Times New Roman"/>
          <w:b/>
          <w:i w:val="false"/>
          <w:color w:val="000000"/>
          <w:sz w:val="28"/>
        </w:rPr>
        <w:t xml:space="preserve">      5.5. Статистика және ақпараттық технологиялар </w:t>
      </w:r>
      <w:r>
        <w:br/>
      </w:r>
      <w:r>
        <w:rPr>
          <w:rFonts w:ascii="Times New Roman"/>
          <w:b w:val="false"/>
          <w:i w:val="false"/>
          <w:color w:val="000000"/>
          <w:sz w:val="28"/>
        </w:rPr>
        <w:t>
</w:t>
      </w:r>
      <w:r>
        <w:rPr>
          <w:rFonts w:ascii="Times New Roman"/>
          <w:b/>
          <w:i w:val="false"/>
          <w:color w:val="000000"/>
          <w:sz w:val="28"/>
        </w:rPr>
        <w:t xml:space="preserve">           саласындағы кадрларға үздіксіз кәсіптік білім беру </w:t>
      </w:r>
      <w:r>
        <w:br/>
      </w:r>
      <w:r>
        <w:rPr>
          <w:rFonts w:ascii="Times New Roman"/>
          <w:b w:val="false"/>
          <w:i w:val="false"/>
          <w:color w:val="000000"/>
          <w:sz w:val="28"/>
        </w:rPr>
        <w:t>
</w:t>
      </w:r>
      <w:r>
        <w:rPr>
          <w:rFonts w:ascii="Times New Roman"/>
          <w:b/>
          <w:i w:val="false"/>
          <w:color w:val="000000"/>
          <w:sz w:val="28"/>
        </w:rPr>
        <w:t xml:space="preserve">           жүйесін жетілдіру </w:t>
      </w:r>
    </w:p>
    <w:p>
      <w:pPr>
        <w:spacing w:after="0"/>
        <w:ind w:left="0"/>
        <w:jc w:val="both"/>
      </w:pPr>
      <w:r>
        <w:rPr>
          <w:rFonts w:ascii="Times New Roman"/>
          <w:b w:val="false"/>
          <w:i w:val="false"/>
          <w:color w:val="000000"/>
          <w:sz w:val="28"/>
        </w:rPr>
        <w:t xml:space="preserve">      Рыноктық экономикаға көшу және статистикалық деректердің көрсеткіштер жүйесі, олардың есебін алу методологиясы, оларды жинау, өңдеу, тарату мен талдау жөніндегі статистиканы тиісінше реформалау статистика мен ақпараттық технологиялар саласындағы кадрларды даярлау мен қайта даярлаудың осы заманғы жүйесін жасауды қажет етеді. </w:t>
      </w:r>
      <w:r>
        <w:br/>
      </w:r>
      <w:r>
        <w:rPr>
          <w:rFonts w:ascii="Times New Roman"/>
          <w:b w:val="false"/>
          <w:i w:val="false"/>
          <w:color w:val="000000"/>
          <w:sz w:val="28"/>
        </w:rPr>
        <w:t xml:space="preserve">
      "Статистика" мамандығы бойынша арнаулы жоғары, орта және бастауыш кәсіптік білім берудің мемлекеттік білім стандартын әзірлеу осы міндетті шешудің аса маңызды шарасы болып табылады. Осының негізінде бірыңғай оқу жоспарлары мен бағдарламалары әзірленіп, енгізілуге, оқу-әдістеме әдебиеті басылып шығарылуға тиіс. </w:t>
      </w:r>
      <w:r>
        <w:br/>
      </w:r>
      <w:r>
        <w:rPr>
          <w:rFonts w:ascii="Times New Roman"/>
          <w:b w:val="false"/>
          <w:i w:val="false"/>
          <w:color w:val="000000"/>
          <w:sz w:val="28"/>
        </w:rPr>
        <w:t xml:space="preserve">
      Статистика саласындағы кадрлар, сондай-ақ барлық деңгейдегі оқу орындарының оқытушылары даярлануы мен қайта даярлануы қамтамасыз етілуге тиіс. Статистикалық деректерді пайдаланушылар үшін оқу курстарын ұйымдастырудың маңызы аз емес. </w:t>
      </w:r>
    </w:p>
    <w:p>
      <w:pPr>
        <w:spacing w:after="0"/>
        <w:ind w:left="0"/>
        <w:jc w:val="both"/>
      </w:pPr>
      <w:r>
        <w:rPr>
          <w:rFonts w:ascii="Times New Roman"/>
          <w:b/>
          <w:i w:val="false"/>
          <w:color w:val="000000"/>
          <w:sz w:val="28"/>
        </w:rPr>
        <w:t xml:space="preserve">      5.6. Статистика саласында халықаралық ынтымақтастық </w:t>
      </w:r>
    </w:p>
    <w:p>
      <w:pPr>
        <w:spacing w:after="0"/>
        <w:ind w:left="0"/>
        <w:jc w:val="both"/>
      </w:pPr>
      <w:r>
        <w:rPr>
          <w:rFonts w:ascii="Times New Roman"/>
          <w:b/>
          <w:i w:val="false"/>
          <w:color w:val="000000"/>
          <w:sz w:val="28"/>
        </w:rPr>
        <w:t xml:space="preserve">      Істің хал-жайы. </w:t>
      </w:r>
      <w:r>
        <w:rPr>
          <w:rFonts w:ascii="Times New Roman"/>
          <w:b w:val="false"/>
          <w:i w:val="false"/>
          <w:color w:val="000000"/>
          <w:sz w:val="28"/>
        </w:rPr>
        <w:t xml:space="preserve">Еуростат, БҰҰ-ның статбөлімдері және УЭК-і, ХВҚ сияқты ұлттық статистикалық қызметтермен, Дүниежүзілік банкпен, ОЭСР-мен, ЮНЕСКОмен, Германияның, Нидерландтардың, Түркияның, Францияның статқызметтерімен, АҚШ-тың Ауыл шаруашылығы мемлекеттік департаментімен және басқа халықаралық ұйымдармен, ұлттық статистикалық қызметтермен тұрақты әрі жан-жақты ынтымақтастық орнату республиканың статистикасын реформалауда статистикалық көрсеткіштердің жүйесін халықаралық стандарттарға сәйкестендіру зор маңызға ие болады. Ынтымақтастықтың басты мақсаты - Қазақстанның статистика қызметкерлерінің халықаралық стандарттарға көшуіне жәрдемдесу. </w:t>
      </w:r>
      <w:r>
        <w:br/>
      </w:r>
      <w:r>
        <w:rPr>
          <w:rFonts w:ascii="Times New Roman"/>
          <w:b w:val="false"/>
          <w:i w:val="false"/>
          <w:color w:val="000000"/>
          <w:sz w:val="28"/>
        </w:rPr>
        <w:t xml:space="preserve">
      Халықаралық ынтымақтасу шеңберінде Еуростат статистика саласында іске асырып жатқан ТАСИС бағдарламасының рөлі ерекше. ТАСИС бағдарламасы бойынша көмек көрсету 1992 жылы басталды, бұл жұмыстың барысында жүйенің мамандарын оқытуда елеулі көмек көрсетілді, компьютер жабдықтары орнатылды, семинарлар өткізіліп, тәжірибе алмасылды, басқа да консультациялық көмек көрсетілді, сондай-ақ едәуір көлемде методологиялық материалдар берілді. 1994 жылдан бастап кәсіпорындар статистикасы проблемалары, кәсіпорындар регистрі және сыртқы сауда статистикасы бойынша жобалар жүргізу ынтымақтастықтың негізгі бағытына айналды, бұлармен алдағы уақытта да жұмыс жүргізіле береді. </w:t>
      </w:r>
      <w:r>
        <w:br/>
      </w:r>
      <w:r>
        <w:rPr>
          <w:rFonts w:ascii="Times New Roman"/>
          <w:b w:val="false"/>
          <w:i w:val="false"/>
          <w:color w:val="000000"/>
          <w:sz w:val="28"/>
        </w:rPr>
        <w:t xml:space="preserve">
      Қазақстан Республикасының халықаралық ұйымдарға мүше болуы олардың сұрақнамалары мен сұраныстарына жауаптар түрінде олардың атына статистикалық ақпараттар беру міндетін жүктейді. Бірнеше жылдар бойы біз халықаралық ұйымдардың атына республиканың әлеуметтік-экономикалық және демографиялық жағдайының түрлі көрсеткіштері бойынша сұрақтарына жауап беріп келеміз. БҰҰ-ның және БҰҰ ЕЭК-тің статбөлімдерінің ХВҚ, Дүниежүзілік банк, ОЭСР, ЮНЕСКО, ФАО, Дамудың Азия банкі мен басқаларының атына жыл сайын 40-тан астам сұрақнама табыс етіледі. Қазақстан Республикасының статистикалық деректерінің халықаралық жарияланымдарға енуі - осы жұмыстың нәтижесі. </w:t>
      </w:r>
    </w:p>
    <w:p>
      <w:pPr>
        <w:spacing w:after="0"/>
        <w:ind w:left="0"/>
        <w:jc w:val="both"/>
      </w:pPr>
      <w:r>
        <w:rPr>
          <w:rFonts w:ascii="Times New Roman"/>
          <w:b/>
          <w:i w:val="false"/>
          <w:color w:val="000000"/>
          <w:sz w:val="28"/>
        </w:rPr>
        <w:t xml:space="preserve">      Мақсаты. </w:t>
      </w:r>
      <w:r>
        <w:rPr>
          <w:rFonts w:ascii="Times New Roman"/>
          <w:b w:val="false"/>
          <w:i w:val="false"/>
          <w:color w:val="000000"/>
          <w:sz w:val="28"/>
        </w:rPr>
        <w:t xml:space="preserve">Халықаралық ұйымдар мен басқа да елдердің ұлттық статистикалық қызметтерінің бізге техникалық көмек беруін қамтамасыз ету. </w:t>
      </w:r>
      <w:r>
        <w:br/>
      </w:r>
      <w:r>
        <w:rPr>
          <w:rFonts w:ascii="Times New Roman"/>
          <w:b w:val="false"/>
          <w:i w:val="false"/>
          <w:color w:val="000000"/>
          <w:sz w:val="28"/>
        </w:rPr>
        <w:t>
</w:t>
      </w:r>
      <w:r>
        <w:rPr>
          <w:rFonts w:ascii="Times New Roman"/>
          <w:b/>
          <w:i w:val="false"/>
          <w:color w:val="000000"/>
          <w:sz w:val="28"/>
        </w:rPr>
        <w:t xml:space="preserve">      Негізгі шаралар. </w:t>
      </w:r>
      <w:r>
        <w:rPr>
          <w:rFonts w:ascii="Times New Roman"/>
          <w:b w:val="false"/>
          <w:i w:val="false"/>
          <w:color w:val="000000"/>
          <w:sz w:val="28"/>
        </w:rPr>
        <w:t xml:space="preserve">Мемлекеттік статистика жүйесін серпінді реформалау қажеттілігін ескере отырып, басқа елдердің ұлттық статистикалық қызметтерімен статистиканың методологиясы және практикасы саласында пәрменді тәжірибе алмасу жүзеге асырылмақ. </w:t>
      </w:r>
      <w:r>
        <w:br/>
      </w:r>
      <w:r>
        <w:rPr>
          <w:rFonts w:ascii="Times New Roman"/>
          <w:b w:val="false"/>
          <w:i w:val="false"/>
          <w:color w:val="000000"/>
          <w:sz w:val="28"/>
        </w:rPr>
        <w:t xml:space="preserve">
      Алдағы кезеңде халықаралық ұйымдардың тарапынан статистиканы жетілдірудің жекелеген жобаларын жүзеге асыру, атап айтқанда, халықаралық статистикалық нормалар мен стандарттарды енгізу жөнінде техникалық көмек алудың маңызы зор. </w:t>
      </w:r>
      <w:r>
        <w:br/>
      </w:r>
      <w:r>
        <w:rPr>
          <w:rFonts w:ascii="Times New Roman"/>
          <w:b w:val="false"/>
          <w:i w:val="false"/>
          <w:color w:val="000000"/>
          <w:sz w:val="28"/>
        </w:rPr>
        <w:t xml:space="preserve">
     ТАСИС бағдарламасы бойынша бұрын әзірленіп, бекітілген және "Қазақстанның ресми статистикасын реформалау. 1-бөлім" жобасы шегінде 1997 жылы ТАСИС-тің ұлттық бюджетінен қаржыланатын мынадай шағын жобалар жөнінде Статагенттік пен Еуростаттың ынтымақтастығы 1999 жылы және одан кейінгі жылдарда да жалғаса береді: </w:t>
      </w:r>
      <w:r>
        <w:br/>
      </w:r>
      <w:r>
        <w:rPr>
          <w:rFonts w:ascii="Times New Roman"/>
          <w:b w:val="false"/>
          <w:i w:val="false"/>
          <w:color w:val="000000"/>
          <w:sz w:val="28"/>
        </w:rPr>
        <w:t xml:space="preserve">
     қызмет көрсету статистикасы; </w:t>
      </w:r>
      <w:r>
        <w:br/>
      </w:r>
      <w:r>
        <w:rPr>
          <w:rFonts w:ascii="Times New Roman"/>
          <w:b w:val="false"/>
          <w:i w:val="false"/>
          <w:color w:val="000000"/>
          <w:sz w:val="28"/>
        </w:rPr>
        <w:t xml:space="preserve">
     инвестициялар статистикасы; </w:t>
      </w:r>
      <w:r>
        <w:br/>
      </w:r>
      <w:r>
        <w:rPr>
          <w:rFonts w:ascii="Times New Roman"/>
          <w:b w:val="false"/>
          <w:i w:val="false"/>
          <w:color w:val="000000"/>
          <w:sz w:val="28"/>
        </w:rPr>
        <w:t xml:space="preserve">
     халықты жұмыспен қамту және жұмыссыздық саласындағы статистикалық жүйені енгізу; </w:t>
      </w:r>
      <w:r>
        <w:br/>
      </w:r>
      <w:r>
        <w:rPr>
          <w:rFonts w:ascii="Times New Roman"/>
          <w:b w:val="false"/>
          <w:i w:val="false"/>
          <w:color w:val="000000"/>
          <w:sz w:val="28"/>
        </w:rPr>
        <w:t xml:space="preserve">
     статистикалық ақпаратты жариялау қызметі және оны тарату. </w:t>
      </w:r>
      <w:r>
        <w:br/>
      </w:r>
      <w:r>
        <w:rPr>
          <w:rFonts w:ascii="Times New Roman"/>
          <w:b w:val="false"/>
          <w:i w:val="false"/>
          <w:color w:val="000000"/>
          <w:sz w:val="28"/>
        </w:rPr>
        <w:t xml:space="preserve">
     1998-1999 жылдары ТАСИС-тің ұлттық бюджетінен қаржыланатын осы </w:t>
      </w:r>
      <w:r>
        <w:br/>
      </w:r>
      <w:r>
        <w:rPr>
          <w:rFonts w:ascii="Times New Roman"/>
          <w:b w:val="false"/>
          <w:i w:val="false"/>
          <w:color w:val="000000"/>
          <w:sz w:val="28"/>
        </w:rPr>
        <w:t xml:space="preserve">
жобаның 2-бөлімі бойынша мынадай шағын жобалар көзделген: </w:t>
      </w:r>
      <w:r>
        <w:br/>
      </w:r>
      <w:r>
        <w:rPr>
          <w:rFonts w:ascii="Times New Roman"/>
          <w:b w:val="false"/>
          <w:i w:val="false"/>
          <w:color w:val="000000"/>
          <w:sz w:val="28"/>
        </w:rPr>
        <w:t xml:space="preserve">
     деректердің бөлінген базасын Қазақстан Республикасының статистика жүйесіне енгізу; </w:t>
      </w:r>
      <w:r>
        <w:br/>
      </w:r>
      <w:r>
        <w:rPr>
          <w:rFonts w:ascii="Times New Roman"/>
          <w:b w:val="false"/>
          <w:i w:val="false"/>
          <w:color w:val="000000"/>
          <w:sz w:val="28"/>
        </w:rPr>
        <w:t xml:space="preserve">
     деректерді статистикалық талдаудың әдістерін үйрету; </w:t>
      </w:r>
      <w:r>
        <w:br/>
      </w:r>
      <w:r>
        <w:rPr>
          <w:rFonts w:ascii="Times New Roman"/>
          <w:b w:val="false"/>
          <w:i w:val="false"/>
          <w:color w:val="000000"/>
          <w:sz w:val="28"/>
        </w:rPr>
        <w:t xml:space="preserve">
     географиялық ақпараттық жүйелерді енгізу. </w:t>
      </w:r>
      <w:r>
        <w:br/>
      </w:r>
      <w:r>
        <w:rPr>
          <w:rFonts w:ascii="Times New Roman"/>
          <w:b w:val="false"/>
          <w:i w:val="false"/>
          <w:color w:val="000000"/>
          <w:sz w:val="28"/>
        </w:rPr>
        <w:t xml:space="preserve">
     1999 жылы Германияның техникалық көмек көрсетуі шегінде оның Федералдық статистика басқармасымен мына бағыттар бойынша ынтымақтасу жалғасын таба береді: </w:t>
      </w:r>
      <w:r>
        <w:br/>
      </w:r>
      <w:r>
        <w:rPr>
          <w:rFonts w:ascii="Times New Roman"/>
          <w:b w:val="false"/>
          <w:i w:val="false"/>
          <w:color w:val="000000"/>
          <w:sz w:val="28"/>
        </w:rPr>
        <w:t xml:space="preserve">
     бағалар статистикасы (құрылыстың бағалар статистикасы саласында); </w:t>
      </w:r>
      <w:r>
        <w:br/>
      </w:r>
      <w:r>
        <w:rPr>
          <w:rFonts w:ascii="Times New Roman"/>
          <w:b w:val="false"/>
          <w:i w:val="false"/>
          <w:color w:val="000000"/>
          <w:sz w:val="28"/>
        </w:rPr>
        <w:t xml:space="preserve">
     еңбек рыногы статистикасы (жалақы статистикасы); </w:t>
      </w:r>
      <w:r>
        <w:br/>
      </w:r>
      <w:r>
        <w:rPr>
          <w:rFonts w:ascii="Times New Roman"/>
          <w:b w:val="false"/>
          <w:i w:val="false"/>
          <w:color w:val="000000"/>
          <w:sz w:val="28"/>
        </w:rPr>
        <w:t xml:space="preserve">
     ұйымдастыруды дамыту. </w:t>
      </w:r>
      <w:r>
        <w:br/>
      </w:r>
      <w:r>
        <w:rPr>
          <w:rFonts w:ascii="Times New Roman"/>
          <w:b w:val="false"/>
          <w:i w:val="false"/>
          <w:color w:val="000000"/>
          <w:sz w:val="28"/>
        </w:rPr>
        <w:t xml:space="preserve">
     Қазақстан Республикасының Статагенттігі статистикалық ақпаратты халықаралық ұйымдарға заң бойынша өзіне жүктелген міндеттемелер мен Қазақстан Республикасының халықаралық міндеттемелеріне сәйкес беріп отырады. </w:t>
      </w:r>
    </w:p>
    <w:p>
      <w:pPr>
        <w:spacing w:after="0"/>
        <w:ind w:left="0"/>
        <w:jc w:val="both"/>
      </w:pPr>
      <w:r>
        <w:rPr>
          <w:rFonts w:ascii="Times New Roman"/>
          <w:b/>
          <w:i w:val="false"/>
          <w:color w:val="000000"/>
          <w:sz w:val="28"/>
        </w:rPr>
        <w:t xml:space="preserve">          6. Қажетті ресурстар және оларды қаржыландыру </w:t>
      </w:r>
      <w:r>
        <w:br/>
      </w:r>
      <w:r>
        <w:rPr>
          <w:rFonts w:ascii="Times New Roman"/>
          <w:b w:val="false"/>
          <w:i w:val="false"/>
          <w:color w:val="000000"/>
          <w:sz w:val="28"/>
        </w:rPr>
        <w:t>
</w:t>
      </w:r>
      <w:r>
        <w:rPr>
          <w:rFonts w:ascii="Times New Roman"/>
          <w:b/>
          <w:i w:val="false"/>
          <w:color w:val="000000"/>
          <w:sz w:val="28"/>
        </w:rPr>
        <w:t xml:space="preserve">            көздерi &lt;*&gt;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3.-бөлім 6.-бөлім болып саналды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      Бағдарламаның шараларын қаржыландыру республикалық бюджеттің қаржысы, халықаралық ұйымдар тарапынан статистиканы жетілдіру жөніндегі жекелеген жобаларды жүзеге асыруға техникалық көмек қаржысы, сондай-ақ өзге де қаржыландыру көздіктері есебінен жүргізіледі. </w:t>
      </w:r>
      <w:r>
        <w:br/>
      </w:r>
      <w:r>
        <w:rPr>
          <w:rFonts w:ascii="Times New Roman"/>
          <w:b w:val="false"/>
          <w:i w:val="false"/>
          <w:color w:val="000000"/>
          <w:sz w:val="28"/>
        </w:rPr>
        <w:t xml:space="preserve">
      Бағдарламаны орындау үшін 1999-2005 жылдары шамамен сомасы 40-50 миллион АҚШ долларындай болатын қаржыны игеру талап етіледі. Шығындардың шамамен 40%-і ғылыми-зерттеу және жобалау жұмыстарын жүргізуге, консультациялық қызмет көрсету мен мамандарды оқытуға, 45%-і- техникалық және телекоммуникациялық, бағдарламалық-технологиялық қамтамасыз ету және ақпараттық ресурстарды қорғау құрал-саймандарын дамытуға байланысты болады, ал 15%-ін өзге де ағымдағы шығыстар мен халықаралық ынтымақтастықтың шығындары құрайды. Талап етілетін қаржы республикалық бюджеттің табыс бөлігіне байланысты әр жылға жеке қаралады. </w:t>
      </w:r>
      <w:r>
        <w:br/>
      </w:r>
      <w:r>
        <w:rPr>
          <w:rFonts w:ascii="Times New Roman"/>
          <w:b w:val="false"/>
          <w:i w:val="false"/>
          <w:color w:val="000000"/>
          <w:sz w:val="28"/>
        </w:rPr>
        <w:t xml:space="preserve">
      Бағдарламаны iске асыруға республикалық бюджеттен қаржыландыру көлемi 2002 жылы 10 миллион теңге мөлшерiнде, 2003 жылы 1232,502 миллион теңге мөлшерiнде көзделген. &lt;*&gt; </w:t>
      </w:r>
    </w:p>
    <w:p>
      <w:pPr>
        <w:spacing w:after="0"/>
        <w:ind w:left="0"/>
        <w:jc w:val="both"/>
      </w:pPr>
      <w:r>
        <w:rPr>
          <w:rFonts w:ascii="Times New Roman"/>
          <w:b/>
          <w:i w:val="false"/>
          <w:color w:val="000000"/>
          <w:sz w:val="28"/>
        </w:rPr>
        <w:t xml:space="preserve">      6.2. Бағдарламаны іске асыру тетігі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3.2.-бөлімше 6.2.- болып саналды, 2 абзац жаңа редакцияда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      Бас тапсырыс беруші - Қазақстан Республикасының Үкіметі, Бас мердігер - Қазақстан Республикасының Статистика агенттігі. Оған елімізде мемлекеттік статистиканы реформалау жұмысын үйлестіру Қазақстан Республикасының "Мемлекеттік статистика туралы" Заңына сәйкес жүктелген. </w:t>
      </w:r>
      <w:r>
        <w:br/>
      </w:r>
      <w:r>
        <w:rPr>
          <w:rFonts w:ascii="Times New Roman"/>
          <w:b w:val="false"/>
          <w:i w:val="false"/>
          <w:color w:val="000000"/>
          <w:sz w:val="28"/>
        </w:rPr>
        <w:t xml:space="preserve">
      Бағдарламаны iске асыруға негiзгi атқарушылар ретiнде Статагенттiкпен қатар осы қаулының қосымшасына сәйкес басқа да мемлекеттiк органдар қатысады. &lt;*&gt; </w:t>
      </w:r>
      <w:r>
        <w:br/>
      </w:r>
      <w:r>
        <w:rPr>
          <w:rFonts w:ascii="Times New Roman"/>
          <w:b w:val="false"/>
          <w:i w:val="false"/>
          <w:color w:val="000000"/>
          <w:sz w:val="28"/>
        </w:rPr>
        <w:t xml:space="preserve">
      Бағдарламаны жүзеге асыру тетігіне мыналар енеді: </w:t>
      </w:r>
      <w:r>
        <w:br/>
      </w:r>
      <w:r>
        <w:rPr>
          <w:rFonts w:ascii="Times New Roman"/>
          <w:b w:val="false"/>
          <w:i w:val="false"/>
          <w:color w:val="000000"/>
          <w:sz w:val="28"/>
        </w:rPr>
        <w:t xml:space="preserve">
      Бағдарламада көзделген жұмыстардың жоспарлануын, жүзеге асуын және орындалуын бақылауды қамтамасыз ететін ұйымдастыру шаралары; </w:t>
      </w:r>
      <w:r>
        <w:br/>
      </w:r>
      <w:r>
        <w:rPr>
          <w:rFonts w:ascii="Times New Roman"/>
          <w:b w:val="false"/>
          <w:i w:val="false"/>
          <w:color w:val="000000"/>
          <w:sz w:val="28"/>
        </w:rPr>
        <w:t xml:space="preserve">
      Қазақстанның мемлекеттік статистикасын халықаралық практикада қабылданған есепке алу мен статистика жүйесіне көшуге мүмкіндік беретін методологиялық шаралар; </w:t>
      </w:r>
      <w:r>
        <w:br/>
      </w:r>
      <w:r>
        <w:rPr>
          <w:rFonts w:ascii="Times New Roman"/>
          <w:b w:val="false"/>
          <w:i w:val="false"/>
          <w:color w:val="000000"/>
          <w:sz w:val="28"/>
        </w:rPr>
        <w:t xml:space="preserve">
      мемлекеттік статистика органдарының техникалық және бағдарламалық-технологиялық базасын модернизациялауды, ақпаратты қорғаудың талаптарын сақтай отырып, республикалық және аймақтық деңгейде ақпараттық жүйе жасауды қамтамасыз ететін техникалық шаралар. </w:t>
      </w:r>
      <w:r>
        <w:br/>
      </w:r>
      <w:r>
        <w:rPr>
          <w:rFonts w:ascii="Times New Roman"/>
          <w:b w:val="false"/>
          <w:i w:val="false"/>
          <w:color w:val="000000"/>
          <w:sz w:val="28"/>
        </w:rPr>
        <w:t xml:space="preserve">
      Бас мердігер жыл сайын бірінші тоқсанда осының алдындағы кезеңде мемлекеттік статистиканы жетілдіруде жеткен нәтижелерді қарап, ағымдағы жылға жоспарланған шараларды есепке алып, қаржыландыру көздіктерін көрсетіп, кезекті жылға арналған Бағдарламаны жүзеге асыру шаралары Жоспарының жобасын басқа да орындаушыларды қатыстырып қарайды, бұл жобаны ол Бас тапсырыс берушіге табыс етеді. </w:t>
      </w:r>
      <w:r>
        <w:br/>
      </w:r>
      <w:r>
        <w:rPr>
          <w:rFonts w:ascii="Times New Roman"/>
          <w:b w:val="false"/>
          <w:i w:val="false"/>
          <w:color w:val="000000"/>
          <w:sz w:val="28"/>
        </w:rPr>
        <w:t xml:space="preserve">
      Әр жылдың екінші тоқсанында Бағдарламаның Бас тапсырыс берушісі республикалық бюджет қаржысы есебінен орындалатын шаралар Жоспарындағы бағдарламалық жұмыстар тізбесін нақтылап, олар бойынша шығындардың жоғары шегін белгілейді. Қажетті ретте Бас Тапсырыс беруші жекелеген бағдарламалық шараларды жүзеге асыру мерзімдерін өзгерту немесе ұзарту туралы ұсыныс енгізеді. </w:t>
      </w:r>
      <w:r>
        <w:br/>
      </w:r>
      <w:r>
        <w:rPr>
          <w:rFonts w:ascii="Times New Roman"/>
          <w:b w:val="false"/>
          <w:i w:val="false"/>
          <w:color w:val="000000"/>
          <w:sz w:val="28"/>
        </w:rPr>
        <w:t xml:space="preserve">
      Жыл сайын үшінші тоқсанда Бас мердігер мен орындаушылар Бас тапсырыс беруші белгілеген бағдарламалық жұмыстар тізбесі бойынша республикалық бюджет қаржылары есебінен кезекті жылға арналған Бағдарламаны қаржыландырудың талап етілетін мөлшерін негіздеуді Республикалық бюджет комиссиясына табыс етеді. &lt;*&gt; </w:t>
      </w:r>
      <w:r>
        <w:br/>
      </w:r>
      <w:r>
        <w:rPr>
          <w:rFonts w:ascii="Times New Roman"/>
          <w:b w:val="false"/>
          <w:i w:val="false"/>
          <w:color w:val="000000"/>
          <w:sz w:val="28"/>
        </w:rPr>
        <w:t xml:space="preserve">
      Бас мердігер мен Бағдарламаны Үйлестіруші - Қазақстан Республикасының Статагенттігі Бағдарламаның ағымдағы ісін басқарады. Орындаушылар өздерінің бағдарламалық шараларды орындауы туралы Жұмыстардың үйлестірушісі алдында есеп береді. Үйлестіруші Бағдарламаның іске асу барысы туралы Бас тапсырыс берушіні жыл сайын хабардар етіп отырады. </w:t>
      </w:r>
      <w:r>
        <w:br/>
      </w:r>
      <w:r>
        <w:rPr>
          <w:rFonts w:ascii="Times New Roman"/>
          <w:b w:val="false"/>
          <w:i w:val="false"/>
          <w:color w:val="000000"/>
          <w:sz w:val="28"/>
        </w:rPr>
        <w:t>
</w:t>
      </w:r>
      <w:r>
        <w:rPr>
          <w:rFonts w:ascii="Times New Roman"/>
          <w:b w:val="false"/>
          <w:i w:val="false"/>
          <w:color w:val="ff0000"/>
          <w:sz w:val="28"/>
        </w:rPr>
        <w:t xml:space="preserve">      Ескерту. 2-абзац өзгерді - ҚР Үкіметінің 2000.06.29. N 974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9 абзац өзгерді - ҚР Үкіметінің  2002.12.29. N 1434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7. Бағдарламаны iске асырудан күтiлетiн нәтижелер &lt;*&gt; </w:t>
      </w:r>
    </w:p>
    <w:p>
      <w:pPr>
        <w:spacing w:after="0"/>
        <w:ind w:left="0"/>
        <w:jc w:val="both"/>
      </w:pPr>
      <w:r>
        <w:rPr>
          <w:rFonts w:ascii="Times New Roman"/>
          <w:b w:val="false"/>
          <w:i w:val="false"/>
          <w:color w:val="ff0000"/>
          <w:sz w:val="28"/>
        </w:rPr>
        <w:t xml:space="preserve">      Ескерту. 7.-бөліммен толықтырылды - ҚР Үкіметінің  2002.12.29. N 1434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Бағдарламада қойылған негiзгi мiндеттердi шешу Бағдарламаны iске асыру барысында оң нәтижелерге қол жеткiзудi көздейдi, олар елiмiздiң басқару органдарының, iскер топтар мен жұртшылықтың елдiң әлеуметтiк-экономикалық дамуы туралы объективтi статистикалық ақпаратқа деген қажеттерiн неғұрлым толық қанағаттандыруда көрiнуi тиiс. </w:t>
      </w:r>
      <w:r>
        <w:br/>
      </w:r>
      <w:r>
        <w:rPr>
          <w:rFonts w:ascii="Times New Roman"/>
          <w:b w:val="false"/>
          <w:i w:val="false"/>
          <w:color w:val="000000"/>
          <w:sz w:val="28"/>
        </w:rPr>
        <w:t xml:space="preserve">
      Статистикалық тiркелiмдердi, статистикалық байқаулардың жiктемелерi мен әдiстерiнiң жүйесiн жетiлдiру елiмiздегi нақты сектордың дамуы туралы салыстырмалы әрi сапалы деректердiң тиiмдi өндiрiлуiн қамтамасыз ететiн кәсiпорындар статистикасына көшуге қажеттi жағдайлар жасайды. </w:t>
      </w:r>
      <w:r>
        <w:br/>
      </w:r>
      <w:r>
        <w:rPr>
          <w:rFonts w:ascii="Times New Roman"/>
          <w:b w:val="false"/>
          <w:i w:val="false"/>
          <w:color w:val="000000"/>
          <w:sz w:val="28"/>
        </w:rPr>
        <w:t xml:space="preserve">
      Барлық статистика салаларының әдiснамасын жетiлдiру жөнiндегi iс-шаралар кешенiн iске асыру Қазақстан туралы статистикалық ақпараттың сапасын көтерiп оның халықаралық деңгейде салыстырмалылығын қамтамасыз етедi. </w:t>
      </w:r>
      <w:r>
        <w:br/>
      </w:r>
      <w:r>
        <w:rPr>
          <w:rFonts w:ascii="Times New Roman"/>
          <w:b w:val="false"/>
          <w:i w:val="false"/>
          <w:color w:val="000000"/>
          <w:sz w:val="28"/>
        </w:rPr>
        <w:t xml:space="preserve">
      Мемлекеттiк статистика жүйесiне статистикалық ақпаратты толассыз электрондық өңдеудi қамтамасыз ететiн жаңа ақпараттық технологияларды енгiзу статистикалық деректер өндiрiсiнiң жеделдiгi мен тиiмдiлiгiн арттырады. </w:t>
      </w:r>
      <w:r>
        <w:br/>
      </w:r>
      <w:r>
        <w:rPr>
          <w:rFonts w:ascii="Times New Roman"/>
          <w:b w:val="false"/>
          <w:i w:val="false"/>
          <w:color w:val="000000"/>
          <w:sz w:val="28"/>
        </w:rPr>
        <w:t xml:space="preserve">
      Ақпаратты кодтау саласындағы осы заманғы халықаралық статистикалық стандарттарды енгiзу, сондай-ақ ақпаратты тарату жүйелерiн жетiлдiру бiрыңғай ақпараттық кеңiстiктi қалыптастыруға зор үлес қосады. </w:t>
      </w:r>
      <w:r>
        <w:br/>
      </w:r>
      <w:r>
        <w:rPr>
          <w:rFonts w:ascii="Times New Roman"/>
          <w:b w:val="false"/>
          <w:i w:val="false"/>
          <w:color w:val="000000"/>
          <w:sz w:val="28"/>
        </w:rPr>
        <w:t xml:space="preserve">
      Статистиктерге үздiксiз кәсiптiк бiлiм беру жүйесiн қалыптастыру тек осы бағдарламаны iске асыруды қамтамасыз етiп қана қоймайды, сонымен бiрге елiмiздегi статистикалық қызметтi одан әрi дамыту мен жетiлдiруге потенциал жасайды.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Мемлекеттік статистиканы      </w:t>
      </w:r>
      <w:r>
        <w:br/>
      </w:r>
      <w:r>
        <w:rPr>
          <w:rFonts w:ascii="Times New Roman"/>
          <w:b w:val="false"/>
          <w:i w:val="false"/>
          <w:color w:val="000000"/>
          <w:sz w:val="28"/>
        </w:rPr>
        <w:t xml:space="preserve">
жетілдірудің 1999-2005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1999-2005 жылдары Қазақстан Республикасындағы </w:t>
      </w:r>
      <w:r>
        <w:br/>
      </w:r>
      <w:r>
        <w:rPr>
          <w:rFonts w:ascii="Times New Roman"/>
          <w:b w:val="false"/>
          <w:i w:val="false"/>
          <w:color w:val="000000"/>
          <w:sz w:val="28"/>
        </w:rPr>
        <w:t>
</w:t>
      </w:r>
      <w:r>
        <w:rPr>
          <w:rFonts w:ascii="Times New Roman"/>
          <w:b/>
          <w:i w:val="false"/>
          <w:color w:val="000000"/>
          <w:sz w:val="28"/>
        </w:rPr>
        <w:t xml:space="preserve">            Мемлекеттік статистиканы жетілдіру жөніндегі </w:t>
      </w:r>
      <w:r>
        <w:br/>
      </w:r>
      <w:r>
        <w:rPr>
          <w:rFonts w:ascii="Times New Roman"/>
          <w:b w:val="false"/>
          <w:i w:val="false"/>
          <w:color w:val="000000"/>
          <w:sz w:val="28"/>
        </w:rPr>
        <w:t>
</w:t>
      </w:r>
      <w:r>
        <w:rPr>
          <w:rFonts w:ascii="Times New Roman"/>
          <w:b/>
          <w:i w:val="false"/>
          <w:color w:val="000000"/>
          <w:sz w:val="28"/>
        </w:rPr>
        <w:t xml:space="preserve">                         Негізгі шаралар </w:t>
      </w:r>
    </w:p>
    <w:p>
      <w:pPr>
        <w:spacing w:after="0"/>
        <w:ind w:left="0"/>
        <w:jc w:val="both"/>
      </w:pPr>
      <w:r>
        <w:rPr>
          <w:rFonts w:ascii="Times New Roman"/>
          <w:b w:val="false"/>
          <w:i w:val="false"/>
          <w:color w:val="ff0000"/>
          <w:sz w:val="28"/>
        </w:rPr>
        <w:t xml:space="preserve">     Ескерту. Қосымша өзгерді және толықтырылды - ҚР Үкіметінің </w:t>
      </w:r>
      <w:r>
        <w:br/>
      </w:r>
      <w:r>
        <w:rPr>
          <w:rFonts w:ascii="Times New Roman"/>
          <w:b w:val="false"/>
          <w:i w:val="false"/>
          <w:color w:val="ff0000"/>
          <w:sz w:val="28"/>
        </w:rPr>
        <w:t xml:space="preserve">
2000.06.29. N 974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Қосымша өзгерді - ҚР Үкіметінің 2001.08.27. N 1108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Қосымша өзгерді - ҚР Үкіметінің 2001.12.20. N 1666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Қосымша жаңа редакцияда - ҚР Үкіметінің 2002.12.29. N 1434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Бағдарламаны Iске аcыру жөніндегі шаралар жоспары &lt;*&gt;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                 | Аяқталу | Жауапты |Орын. |Болжал. |Қар. </w:t>
      </w:r>
      <w:r>
        <w:br/>
      </w:r>
      <w:r>
        <w:rPr>
          <w:rFonts w:ascii="Times New Roman"/>
          <w:b w:val="false"/>
          <w:i w:val="false"/>
          <w:color w:val="000000"/>
          <w:sz w:val="28"/>
        </w:rPr>
        <w:t xml:space="preserve">
тік     |   Шаралар       | нысаны  |  орын.  |далу  |ды шы.  |жы. </w:t>
      </w:r>
      <w:r>
        <w:br/>
      </w:r>
      <w:r>
        <w:rPr>
          <w:rFonts w:ascii="Times New Roman"/>
          <w:b w:val="false"/>
          <w:i w:val="false"/>
          <w:color w:val="000000"/>
          <w:sz w:val="28"/>
        </w:rPr>
        <w:t xml:space="preserve">
N      |                 |         |  даушы  |мерзі.|ғындар  |лан. </w:t>
      </w:r>
      <w:r>
        <w:br/>
      </w:r>
      <w:r>
        <w:rPr>
          <w:rFonts w:ascii="Times New Roman"/>
          <w:b w:val="false"/>
          <w:i w:val="false"/>
          <w:color w:val="000000"/>
          <w:sz w:val="28"/>
        </w:rPr>
        <w:t xml:space="preserve">
        |                 |         |         |мі    |(млн.   |дыру </w:t>
      </w:r>
      <w:r>
        <w:br/>
      </w:r>
      <w:r>
        <w:rPr>
          <w:rFonts w:ascii="Times New Roman"/>
          <w:b w:val="false"/>
          <w:i w:val="false"/>
          <w:color w:val="000000"/>
          <w:sz w:val="28"/>
        </w:rPr>
        <w:t xml:space="preserve">
        |                 |         |         |      |теңге)  |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1. Статистиканың </w:t>
      </w:r>
      <w:r>
        <w:br/>
      </w:r>
      <w:r>
        <w:rPr>
          <w:rFonts w:ascii="Times New Roman"/>
          <w:b w:val="false"/>
          <w:i w:val="false"/>
          <w:color w:val="000000"/>
          <w:sz w:val="28"/>
        </w:rPr>
        <w:t>
</w:t>
      </w:r>
      <w:r>
        <w:rPr>
          <w:rFonts w:ascii="Times New Roman"/>
          <w:b/>
          <w:i w:val="false"/>
          <w:color w:val="000000"/>
          <w:sz w:val="28"/>
        </w:rPr>
        <w:t xml:space="preserve">        халықаралық </w:t>
      </w:r>
      <w:r>
        <w:br/>
      </w:r>
      <w:r>
        <w:rPr>
          <w:rFonts w:ascii="Times New Roman"/>
          <w:b w:val="false"/>
          <w:i w:val="false"/>
          <w:color w:val="000000"/>
          <w:sz w:val="28"/>
        </w:rPr>
        <w:t>
</w:t>
      </w:r>
      <w:r>
        <w:rPr>
          <w:rFonts w:ascii="Times New Roman"/>
          <w:b/>
          <w:i w:val="false"/>
          <w:color w:val="000000"/>
          <w:sz w:val="28"/>
        </w:rPr>
        <w:t xml:space="preserve">        стандарттарын </w:t>
      </w:r>
      <w:r>
        <w:br/>
      </w:r>
      <w:r>
        <w:rPr>
          <w:rFonts w:ascii="Times New Roman"/>
          <w:b w:val="false"/>
          <w:i w:val="false"/>
          <w:color w:val="000000"/>
          <w:sz w:val="28"/>
        </w:rPr>
        <w:t>
</w:t>
      </w:r>
      <w:r>
        <w:rPr>
          <w:rFonts w:ascii="Times New Roman"/>
          <w:b/>
          <w:i w:val="false"/>
          <w:color w:val="000000"/>
          <w:sz w:val="28"/>
        </w:rPr>
        <w:t xml:space="preserve">        енгізу </w:t>
      </w:r>
      <w:r>
        <w:br/>
      </w:r>
      <w:r>
        <w:rPr>
          <w:rFonts w:ascii="Times New Roman"/>
          <w:b w:val="false"/>
          <w:i w:val="false"/>
          <w:color w:val="000000"/>
          <w:sz w:val="28"/>
        </w:rPr>
        <w:t xml:space="preserve">
1.1.     1.1. Халықаралық </w:t>
      </w:r>
      <w:r>
        <w:br/>
      </w:r>
      <w:r>
        <w:rPr>
          <w:rFonts w:ascii="Times New Roman"/>
          <w:b w:val="false"/>
          <w:i w:val="false"/>
          <w:color w:val="000000"/>
          <w:sz w:val="28"/>
        </w:rPr>
        <w:t xml:space="preserve">
         деңгейде қабыл. </w:t>
      </w:r>
      <w:r>
        <w:br/>
      </w:r>
      <w:r>
        <w:rPr>
          <w:rFonts w:ascii="Times New Roman"/>
          <w:b w:val="false"/>
          <w:i w:val="false"/>
          <w:color w:val="000000"/>
          <w:sz w:val="28"/>
        </w:rPr>
        <w:t xml:space="preserve">
         данған жіктеме. </w:t>
      </w:r>
      <w:r>
        <w:br/>
      </w:r>
      <w:r>
        <w:rPr>
          <w:rFonts w:ascii="Times New Roman"/>
          <w:b w:val="false"/>
          <w:i w:val="false"/>
          <w:color w:val="000000"/>
          <w:sz w:val="28"/>
        </w:rPr>
        <w:t xml:space="preserve">
         лермен үйлескен </w:t>
      </w:r>
      <w:r>
        <w:br/>
      </w:r>
      <w:r>
        <w:rPr>
          <w:rFonts w:ascii="Times New Roman"/>
          <w:b w:val="false"/>
          <w:i w:val="false"/>
          <w:color w:val="000000"/>
          <w:sz w:val="28"/>
        </w:rPr>
        <w:t xml:space="preserve">
         ұлттық статисти. </w:t>
      </w:r>
      <w:r>
        <w:br/>
      </w:r>
      <w:r>
        <w:rPr>
          <w:rFonts w:ascii="Times New Roman"/>
          <w:b w:val="false"/>
          <w:i w:val="false"/>
          <w:color w:val="000000"/>
          <w:sz w:val="28"/>
        </w:rPr>
        <w:t xml:space="preserve">
         ка жіктемелері. </w:t>
      </w:r>
      <w:r>
        <w:br/>
      </w:r>
      <w:r>
        <w:rPr>
          <w:rFonts w:ascii="Times New Roman"/>
          <w:b w:val="false"/>
          <w:i w:val="false"/>
          <w:color w:val="000000"/>
          <w:sz w:val="28"/>
        </w:rPr>
        <w:t xml:space="preserve">
         нің жүйесін </w:t>
      </w:r>
      <w:r>
        <w:br/>
      </w:r>
      <w:r>
        <w:rPr>
          <w:rFonts w:ascii="Times New Roman"/>
          <w:b w:val="false"/>
          <w:i w:val="false"/>
          <w:color w:val="000000"/>
          <w:sz w:val="28"/>
        </w:rPr>
        <w:t xml:space="preserve">
         енгізу </w:t>
      </w:r>
      <w:r>
        <w:br/>
      </w:r>
      <w:r>
        <w:rPr>
          <w:rFonts w:ascii="Times New Roman"/>
          <w:b w:val="false"/>
          <w:i w:val="false"/>
          <w:color w:val="000000"/>
          <w:sz w:val="28"/>
        </w:rPr>
        <w:t xml:space="preserve">
1.1.1.   1. Мемлекеттік    Әдістемелік  Стат.    1999 </w:t>
      </w:r>
      <w:r>
        <w:br/>
      </w:r>
      <w:r>
        <w:rPr>
          <w:rFonts w:ascii="Times New Roman"/>
          <w:b w:val="false"/>
          <w:i w:val="false"/>
          <w:color w:val="000000"/>
          <w:sz w:val="28"/>
        </w:rPr>
        <w:t xml:space="preserve">
         статистика сала.  ұсыныстар,   агенттік </w:t>
      </w:r>
      <w:r>
        <w:br/>
      </w:r>
      <w:r>
        <w:rPr>
          <w:rFonts w:ascii="Times New Roman"/>
          <w:b w:val="false"/>
          <w:i w:val="false"/>
          <w:color w:val="000000"/>
          <w:sz w:val="28"/>
        </w:rPr>
        <w:t xml:space="preserve">
         сына (NACE,       статесепті. </w:t>
      </w:r>
      <w:r>
        <w:br/>
      </w:r>
      <w:r>
        <w:rPr>
          <w:rFonts w:ascii="Times New Roman"/>
          <w:b w:val="false"/>
          <w:i w:val="false"/>
          <w:color w:val="000000"/>
          <w:sz w:val="28"/>
        </w:rPr>
        <w:t xml:space="preserve">
         СРА, PRODCOM)     ліктің </w:t>
      </w:r>
      <w:r>
        <w:br/>
      </w:r>
      <w:r>
        <w:rPr>
          <w:rFonts w:ascii="Times New Roman"/>
          <w:b w:val="false"/>
          <w:i w:val="false"/>
          <w:color w:val="000000"/>
          <w:sz w:val="28"/>
        </w:rPr>
        <w:t xml:space="preserve">
         негізгі халық.    нысандары </w:t>
      </w:r>
      <w:r>
        <w:br/>
      </w:r>
      <w:r>
        <w:rPr>
          <w:rFonts w:ascii="Times New Roman"/>
          <w:b w:val="false"/>
          <w:i w:val="false"/>
          <w:color w:val="000000"/>
          <w:sz w:val="28"/>
        </w:rPr>
        <w:t xml:space="preserve">
         аралық статис. </w:t>
      </w:r>
      <w:r>
        <w:br/>
      </w:r>
      <w:r>
        <w:rPr>
          <w:rFonts w:ascii="Times New Roman"/>
          <w:b w:val="false"/>
          <w:i w:val="false"/>
          <w:color w:val="000000"/>
          <w:sz w:val="28"/>
        </w:rPr>
        <w:t xml:space="preserve">
         тикалық жiктеу. </w:t>
      </w:r>
      <w:r>
        <w:br/>
      </w:r>
      <w:r>
        <w:rPr>
          <w:rFonts w:ascii="Times New Roman"/>
          <w:b w:val="false"/>
          <w:i w:val="false"/>
          <w:color w:val="000000"/>
          <w:sz w:val="28"/>
        </w:rPr>
        <w:t xml:space="preserve">
         лердi енгiзу </w:t>
      </w:r>
      <w:r>
        <w:br/>
      </w:r>
      <w:r>
        <w:rPr>
          <w:rFonts w:ascii="Times New Roman"/>
          <w:b w:val="false"/>
          <w:i w:val="false"/>
          <w:color w:val="000000"/>
          <w:sz w:val="28"/>
        </w:rPr>
        <w:t xml:space="preserve">
1.1.2.   2. Экономикалық   Жіктегіштер  Стат.    1999- </w:t>
      </w:r>
      <w:r>
        <w:br/>
      </w:r>
      <w:r>
        <w:rPr>
          <w:rFonts w:ascii="Times New Roman"/>
          <w:b w:val="false"/>
          <w:i w:val="false"/>
          <w:color w:val="000000"/>
          <w:sz w:val="28"/>
        </w:rPr>
        <w:t xml:space="preserve">
         қызметтiң және                 агенттік 2003 </w:t>
      </w:r>
      <w:r>
        <w:br/>
      </w:r>
      <w:r>
        <w:rPr>
          <w:rFonts w:ascii="Times New Roman"/>
          <w:b w:val="false"/>
          <w:i w:val="false"/>
          <w:color w:val="000000"/>
          <w:sz w:val="28"/>
        </w:rPr>
        <w:t xml:space="preserve">
         өнiмдер мен қыз. </w:t>
      </w:r>
      <w:r>
        <w:br/>
      </w:r>
      <w:r>
        <w:rPr>
          <w:rFonts w:ascii="Times New Roman"/>
          <w:b w:val="false"/>
          <w:i w:val="false"/>
          <w:color w:val="000000"/>
          <w:sz w:val="28"/>
        </w:rPr>
        <w:t xml:space="preserve">
         мет көрсету </w:t>
      </w:r>
      <w:r>
        <w:br/>
      </w:r>
      <w:r>
        <w:rPr>
          <w:rFonts w:ascii="Times New Roman"/>
          <w:b w:val="false"/>
          <w:i w:val="false"/>
          <w:color w:val="000000"/>
          <w:sz w:val="28"/>
        </w:rPr>
        <w:t xml:space="preserve">
         түрлері жiктеу. </w:t>
      </w:r>
      <w:r>
        <w:br/>
      </w:r>
      <w:r>
        <w:rPr>
          <w:rFonts w:ascii="Times New Roman"/>
          <w:b w:val="false"/>
          <w:i w:val="false"/>
          <w:color w:val="000000"/>
          <w:sz w:val="28"/>
        </w:rPr>
        <w:t xml:space="preserve">
         лердiң ұлттық </w:t>
      </w:r>
      <w:r>
        <w:br/>
      </w:r>
      <w:r>
        <w:rPr>
          <w:rFonts w:ascii="Times New Roman"/>
          <w:b w:val="false"/>
          <w:i w:val="false"/>
          <w:color w:val="000000"/>
          <w:sz w:val="28"/>
        </w:rPr>
        <w:t xml:space="preserve">
         болжамдарын </w:t>
      </w:r>
      <w:r>
        <w:br/>
      </w:r>
      <w:r>
        <w:rPr>
          <w:rFonts w:ascii="Times New Roman"/>
          <w:b w:val="false"/>
          <w:i w:val="false"/>
          <w:color w:val="000000"/>
          <w:sz w:val="28"/>
        </w:rPr>
        <w:t xml:space="preserve">
         әзірлеу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1.1.3.   3. Mеншiк, ұйым.  Жіктегіштер  Стат.    үнемі </w:t>
      </w:r>
      <w:r>
        <w:br/>
      </w:r>
      <w:r>
        <w:rPr>
          <w:rFonts w:ascii="Times New Roman"/>
          <w:b w:val="false"/>
          <w:i w:val="false"/>
          <w:color w:val="000000"/>
          <w:sz w:val="28"/>
        </w:rPr>
        <w:t xml:space="preserve">
         дастыру-құқық.                 агенттік </w:t>
      </w:r>
      <w:r>
        <w:br/>
      </w:r>
      <w:r>
        <w:rPr>
          <w:rFonts w:ascii="Times New Roman"/>
          <w:b w:val="false"/>
          <w:i w:val="false"/>
          <w:color w:val="000000"/>
          <w:sz w:val="28"/>
        </w:rPr>
        <w:t xml:space="preserve">
         тық нысандарын, </w:t>
      </w:r>
      <w:r>
        <w:br/>
      </w:r>
      <w:r>
        <w:rPr>
          <w:rFonts w:ascii="Times New Roman"/>
          <w:b w:val="false"/>
          <w:i w:val="false"/>
          <w:color w:val="000000"/>
          <w:sz w:val="28"/>
        </w:rPr>
        <w:t xml:space="preserve">
         аумақтық, кәсiп. </w:t>
      </w:r>
      <w:r>
        <w:br/>
      </w:r>
      <w:r>
        <w:rPr>
          <w:rFonts w:ascii="Times New Roman"/>
          <w:b w:val="false"/>
          <w:i w:val="false"/>
          <w:color w:val="000000"/>
          <w:sz w:val="28"/>
        </w:rPr>
        <w:t xml:space="preserve">
         орынның шағын. </w:t>
      </w:r>
      <w:r>
        <w:br/>
      </w:r>
      <w:r>
        <w:rPr>
          <w:rFonts w:ascii="Times New Roman"/>
          <w:b w:val="false"/>
          <w:i w:val="false"/>
          <w:color w:val="000000"/>
          <w:sz w:val="28"/>
        </w:rPr>
        <w:t xml:space="preserve">
         дылығы, өндiрiс </w:t>
      </w:r>
      <w:r>
        <w:br/>
      </w:r>
      <w:r>
        <w:rPr>
          <w:rFonts w:ascii="Times New Roman"/>
          <w:b w:val="false"/>
          <w:i w:val="false"/>
          <w:color w:val="000000"/>
          <w:sz w:val="28"/>
        </w:rPr>
        <w:t xml:space="preserve">
         көлемi және </w:t>
      </w:r>
      <w:r>
        <w:br/>
      </w:r>
      <w:r>
        <w:rPr>
          <w:rFonts w:ascii="Times New Roman"/>
          <w:b w:val="false"/>
          <w:i w:val="false"/>
          <w:color w:val="000000"/>
          <w:sz w:val="28"/>
        </w:rPr>
        <w:t xml:space="preserve">
         басқа нысанда. </w:t>
      </w:r>
      <w:r>
        <w:br/>
      </w:r>
      <w:r>
        <w:rPr>
          <w:rFonts w:ascii="Times New Roman"/>
          <w:b w:val="false"/>
          <w:i w:val="false"/>
          <w:color w:val="000000"/>
          <w:sz w:val="28"/>
        </w:rPr>
        <w:t xml:space="preserve">
         рының жiктегiш. </w:t>
      </w:r>
      <w:r>
        <w:br/>
      </w:r>
      <w:r>
        <w:rPr>
          <w:rFonts w:ascii="Times New Roman"/>
          <w:b w:val="false"/>
          <w:i w:val="false"/>
          <w:color w:val="000000"/>
          <w:sz w:val="28"/>
        </w:rPr>
        <w:t xml:space="preserve">
         терiн жетiлдiру </w:t>
      </w:r>
      <w:r>
        <w:br/>
      </w:r>
      <w:r>
        <w:rPr>
          <w:rFonts w:ascii="Times New Roman"/>
          <w:b w:val="false"/>
          <w:i w:val="false"/>
          <w:color w:val="000000"/>
          <w:sz w:val="28"/>
        </w:rPr>
        <w:t xml:space="preserve">
1.1.4    4. Халықаралық    Әдістемелік  Стат.    1999- </w:t>
      </w:r>
      <w:r>
        <w:br/>
      </w:r>
      <w:r>
        <w:rPr>
          <w:rFonts w:ascii="Times New Roman"/>
          <w:b w:val="false"/>
          <w:i w:val="false"/>
          <w:color w:val="000000"/>
          <w:sz w:val="28"/>
        </w:rPr>
        <w:t xml:space="preserve">
         басқа да жiк.     ұсыныстар    агенттік 2005 </w:t>
      </w:r>
      <w:r>
        <w:br/>
      </w:r>
      <w:r>
        <w:rPr>
          <w:rFonts w:ascii="Times New Roman"/>
          <w:b w:val="false"/>
          <w:i w:val="false"/>
          <w:color w:val="000000"/>
          <w:sz w:val="28"/>
        </w:rPr>
        <w:t xml:space="preserve">
         теулердi (ден.                 пен басқа </w:t>
      </w:r>
      <w:r>
        <w:br/>
      </w:r>
      <w:r>
        <w:rPr>
          <w:rFonts w:ascii="Times New Roman"/>
          <w:b w:val="false"/>
          <w:i w:val="false"/>
          <w:color w:val="000000"/>
          <w:sz w:val="28"/>
        </w:rPr>
        <w:t xml:space="preserve">
         саулық сақтау,                 ведом. </w:t>
      </w:r>
      <w:r>
        <w:br/>
      </w:r>
      <w:r>
        <w:rPr>
          <w:rFonts w:ascii="Times New Roman"/>
          <w:b w:val="false"/>
          <w:i w:val="false"/>
          <w:color w:val="000000"/>
          <w:sz w:val="28"/>
        </w:rPr>
        <w:t xml:space="preserve">
         бiлiм, еңбек,                  стволар </w:t>
      </w:r>
      <w:r>
        <w:br/>
      </w:r>
      <w:r>
        <w:rPr>
          <w:rFonts w:ascii="Times New Roman"/>
          <w:b w:val="false"/>
          <w:i w:val="false"/>
          <w:color w:val="000000"/>
          <w:sz w:val="28"/>
        </w:rPr>
        <w:t xml:space="preserve">
         экология және </w:t>
      </w:r>
      <w:r>
        <w:br/>
      </w:r>
      <w:r>
        <w:rPr>
          <w:rFonts w:ascii="Times New Roman"/>
          <w:b w:val="false"/>
          <w:i w:val="false"/>
          <w:color w:val="000000"/>
          <w:sz w:val="28"/>
        </w:rPr>
        <w:t xml:space="preserve">
         басқа) енгізу </w:t>
      </w:r>
      <w:r>
        <w:br/>
      </w:r>
      <w:r>
        <w:rPr>
          <w:rFonts w:ascii="Times New Roman"/>
          <w:b w:val="false"/>
          <w:i w:val="false"/>
          <w:color w:val="000000"/>
          <w:sz w:val="28"/>
        </w:rPr>
        <w:t>
</w:t>
      </w:r>
      <w:r>
        <w:rPr>
          <w:rFonts w:ascii="Times New Roman"/>
          <w:b/>
          <w:i w:val="false"/>
          <w:color w:val="000000"/>
          <w:sz w:val="28"/>
        </w:rPr>
        <w:t xml:space="preserve">1.2.    1.2. Тiркелiм. </w:t>
      </w:r>
      <w:r>
        <w:br/>
      </w:r>
      <w:r>
        <w:rPr>
          <w:rFonts w:ascii="Times New Roman"/>
          <w:b w:val="false"/>
          <w:i w:val="false"/>
          <w:color w:val="000000"/>
          <w:sz w:val="28"/>
        </w:rPr>
        <w:t>
</w:t>
      </w:r>
      <w:r>
        <w:rPr>
          <w:rFonts w:ascii="Times New Roman"/>
          <w:b/>
          <w:i w:val="false"/>
          <w:color w:val="000000"/>
          <w:sz w:val="28"/>
        </w:rPr>
        <w:t xml:space="preserve">        дердi статисти. </w:t>
      </w:r>
      <w:r>
        <w:br/>
      </w:r>
      <w:r>
        <w:rPr>
          <w:rFonts w:ascii="Times New Roman"/>
          <w:b w:val="false"/>
          <w:i w:val="false"/>
          <w:color w:val="000000"/>
          <w:sz w:val="28"/>
        </w:rPr>
        <w:t>
</w:t>
      </w:r>
      <w:r>
        <w:rPr>
          <w:rFonts w:ascii="Times New Roman"/>
          <w:b/>
          <w:i w:val="false"/>
          <w:color w:val="000000"/>
          <w:sz w:val="28"/>
        </w:rPr>
        <w:t xml:space="preserve">        калық қызметті </w:t>
      </w:r>
      <w:r>
        <w:br/>
      </w:r>
      <w:r>
        <w:rPr>
          <w:rFonts w:ascii="Times New Roman"/>
          <w:b w:val="false"/>
          <w:i w:val="false"/>
          <w:color w:val="000000"/>
          <w:sz w:val="28"/>
        </w:rPr>
        <w:t>
</w:t>
      </w:r>
      <w:r>
        <w:rPr>
          <w:rFonts w:ascii="Times New Roman"/>
          <w:b/>
          <w:i w:val="false"/>
          <w:color w:val="000000"/>
          <w:sz w:val="28"/>
        </w:rPr>
        <w:t xml:space="preserve">        ұйымдастырудағы </w:t>
      </w:r>
      <w:r>
        <w:br/>
      </w:r>
      <w:r>
        <w:rPr>
          <w:rFonts w:ascii="Times New Roman"/>
          <w:b w:val="false"/>
          <w:i w:val="false"/>
          <w:color w:val="000000"/>
          <w:sz w:val="28"/>
        </w:rPr>
        <w:t>
</w:t>
      </w:r>
      <w:r>
        <w:rPr>
          <w:rFonts w:ascii="Times New Roman"/>
          <w:b/>
          <w:i w:val="false"/>
          <w:color w:val="000000"/>
          <w:sz w:val="28"/>
        </w:rPr>
        <w:t xml:space="preserve">        негiзгi құрал </w:t>
      </w:r>
      <w:r>
        <w:br/>
      </w:r>
      <w:r>
        <w:rPr>
          <w:rFonts w:ascii="Times New Roman"/>
          <w:b w:val="false"/>
          <w:i w:val="false"/>
          <w:color w:val="000000"/>
          <w:sz w:val="28"/>
        </w:rPr>
        <w:t>
</w:t>
      </w:r>
      <w:r>
        <w:rPr>
          <w:rFonts w:ascii="Times New Roman"/>
          <w:b/>
          <w:i w:val="false"/>
          <w:color w:val="000000"/>
          <w:sz w:val="28"/>
        </w:rPr>
        <w:t xml:space="preserve">        ретiнде дамыту </w:t>
      </w:r>
      <w:r>
        <w:br/>
      </w:r>
      <w:r>
        <w:rPr>
          <w:rFonts w:ascii="Times New Roman"/>
          <w:b w:val="false"/>
          <w:i w:val="false"/>
          <w:color w:val="000000"/>
          <w:sz w:val="28"/>
        </w:rPr>
        <w:t xml:space="preserve">
1.2.1.   1. Әкiмшiлiк      Тіркелімдер. Стат.    1999 </w:t>
      </w:r>
      <w:r>
        <w:br/>
      </w:r>
      <w:r>
        <w:rPr>
          <w:rFonts w:ascii="Times New Roman"/>
          <w:b w:val="false"/>
          <w:i w:val="false"/>
          <w:color w:val="000000"/>
          <w:sz w:val="28"/>
        </w:rPr>
        <w:t xml:space="preserve">
         тiркелiмдi, ста.  ді жүргізу   агенттік </w:t>
      </w:r>
      <w:r>
        <w:br/>
      </w:r>
      <w:r>
        <w:rPr>
          <w:rFonts w:ascii="Times New Roman"/>
          <w:b w:val="false"/>
          <w:i w:val="false"/>
          <w:color w:val="000000"/>
          <w:sz w:val="28"/>
        </w:rPr>
        <w:t xml:space="preserve">
         тистикалық тiрке. процедурасы </w:t>
      </w:r>
      <w:r>
        <w:br/>
      </w:r>
      <w:r>
        <w:rPr>
          <w:rFonts w:ascii="Times New Roman"/>
          <w:b w:val="false"/>
          <w:i w:val="false"/>
          <w:color w:val="000000"/>
          <w:sz w:val="28"/>
        </w:rPr>
        <w:t xml:space="preserve">
         лiмдi, жеке       жөніндегі </w:t>
      </w:r>
      <w:r>
        <w:br/>
      </w:r>
      <w:r>
        <w:rPr>
          <w:rFonts w:ascii="Times New Roman"/>
          <w:b w:val="false"/>
          <w:i w:val="false"/>
          <w:color w:val="000000"/>
          <w:sz w:val="28"/>
        </w:rPr>
        <w:t xml:space="preserve">
         меншiк кәсiпкер.  нұсқамалар </w:t>
      </w:r>
      <w:r>
        <w:br/>
      </w:r>
      <w:r>
        <w:rPr>
          <w:rFonts w:ascii="Times New Roman"/>
          <w:b w:val="false"/>
          <w:i w:val="false"/>
          <w:color w:val="000000"/>
          <w:sz w:val="28"/>
        </w:rPr>
        <w:t xml:space="preserve">
         лер тiзiлiмдерiн </w:t>
      </w:r>
      <w:r>
        <w:br/>
      </w:r>
      <w:r>
        <w:rPr>
          <w:rFonts w:ascii="Times New Roman"/>
          <w:b w:val="false"/>
          <w:i w:val="false"/>
          <w:color w:val="000000"/>
          <w:sz w:val="28"/>
        </w:rPr>
        <w:t xml:space="preserve">
         және ауыл шаруа. </w:t>
      </w:r>
      <w:r>
        <w:br/>
      </w:r>
      <w:r>
        <w:rPr>
          <w:rFonts w:ascii="Times New Roman"/>
          <w:b w:val="false"/>
          <w:i w:val="false"/>
          <w:color w:val="000000"/>
          <w:sz w:val="28"/>
        </w:rPr>
        <w:t xml:space="preserve">
         шылығы тiркелiмiн </w:t>
      </w:r>
      <w:r>
        <w:br/>
      </w:r>
      <w:r>
        <w:rPr>
          <w:rFonts w:ascii="Times New Roman"/>
          <w:b w:val="false"/>
          <w:i w:val="false"/>
          <w:color w:val="000000"/>
          <w:sz w:val="28"/>
        </w:rPr>
        <w:t xml:space="preserve">
         жүргiзу процеду. </w:t>
      </w:r>
      <w:r>
        <w:br/>
      </w:r>
      <w:r>
        <w:rPr>
          <w:rFonts w:ascii="Times New Roman"/>
          <w:b w:val="false"/>
          <w:i w:val="false"/>
          <w:color w:val="000000"/>
          <w:sz w:val="28"/>
        </w:rPr>
        <w:t xml:space="preserve">
         расын жетiлдiру </w:t>
      </w:r>
      <w:r>
        <w:br/>
      </w:r>
      <w:r>
        <w:rPr>
          <w:rFonts w:ascii="Times New Roman"/>
          <w:b w:val="false"/>
          <w:i w:val="false"/>
          <w:color w:val="000000"/>
          <w:sz w:val="28"/>
        </w:rPr>
        <w:t xml:space="preserve">
1.2.2.   2. Кәсiпорынның   Әдістеме     Стат.    1999 </w:t>
      </w:r>
      <w:r>
        <w:br/>
      </w:r>
      <w:r>
        <w:rPr>
          <w:rFonts w:ascii="Times New Roman"/>
          <w:b w:val="false"/>
          <w:i w:val="false"/>
          <w:color w:val="000000"/>
          <w:sz w:val="28"/>
        </w:rPr>
        <w:t xml:space="preserve">
         экономикалық                   агенттік </w:t>
      </w:r>
      <w:r>
        <w:br/>
      </w:r>
      <w:r>
        <w:rPr>
          <w:rFonts w:ascii="Times New Roman"/>
          <w:b w:val="false"/>
          <w:i w:val="false"/>
          <w:color w:val="000000"/>
          <w:sz w:val="28"/>
        </w:rPr>
        <w:t xml:space="preserve">
         қызметiнiң негiз. </w:t>
      </w:r>
      <w:r>
        <w:br/>
      </w:r>
      <w:r>
        <w:rPr>
          <w:rFonts w:ascii="Times New Roman"/>
          <w:b w:val="false"/>
          <w:i w:val="false"/>
          <w:color w:val="000000"/>
          <w:sz w:val="28"/>
        </w:rPr>
        <w:t xml:space="preserve">
         гi түрiн анықтау. </w:t>
      </w:r>
      <w:r>
        <w:br/>
      </w:r>
      <w:r>
        <w:rPr>
          <w:rFonts w:ascii="Times New Roman"/>
          <w:b w:val="false"/>
          <w:i w:val="false"/>
          <w:color w:val="000000"/>
          <w:sz w:val="28"/>
        </w:rPr>
        <w:t xml:space="preserve">
         дың әдiстемесiн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1.2.3.   3. Статистикада   Тіркелімдер. Стат.    1999- </w:t>
      </w:r>
      <w:r>
        <w:br/>
      </w:r>
      <w:r>
        <w:rPr>
          <w:rFonts w:ascii="Times New Roman"/>
          <w:b w:val="false"/>
          <w:i w:val="false"/>
          <w:color w:val="000000"/>
          <w:sz w:val="28"/>
        </w:rPr>
        <w:t xml:space="preserve">
         тiркелiмдердiң өз ді жүргізу   агенттік 2000 </w:t>
      </w:r>
      <w:r>
        <w:br/>
      </w:r>
      <w:r>
        <w:rPr>
          <w:rFonts w:ascii="Times New Roman"/>
          <w:b w:val="false"/>
          <w:i w:val="false"/>
          <w:color w:val="000000"/>
          <w:sz w:val="28"/>
        </w:rPr>
        <w:t xml:space="preserve">
         ара әрекеттестi.  жөніндегі </w:t>
      </w:r>
      <w:r>
        <w:br/>
      </w:r>
      <w:r>
        <w:rPr>
          <w:rFonts w:ascii="Times New Roman"/>
          <w:b w:val="false"/>
          <w:i w:val="false"/>
          <w:color w:val="000000"/>
          <w:sz w:val="28"/>
        </w:rPr>
        <w:t xml:space="preserve">
         гiн қамтамасыз    құжаттама </w:t>
      </w:r>
      <w:r>
        <w:br/>
      </w:r>
      <w:r>
        <w:rPr>
          <w:rFonts w:ascii="Times New Roman"/>
          <w:b w:val="false"/>
          <w:i w:val="false"/>
          <w:color w:val="000000"/>
          <w:sz w:val="28"/>
        </w:rPr>
        <w:t xml:space="preserve">
         ету үшiн ереже. </w:t>
      </w:r>
      <w:r>
        <w:br/>
      </w:r>
      <w:r>
        <w:rPr>
          <w:rFonts w:ascii="Times New Roman"/>
          <w:b w:val="false"/>
          <w:i w:val="false"/>
          <w:color w:val="000000"/>
          <w:sz w:val="28"/>
        </w:rPr>
        <w:t xml:space="preserve">
         лер мен бағдар. </w:t>
      </w:r>
      <w:r>
        <w:br/>
      </w:r>
      <w:r>
        <w:rPr>
          <w:rFonts w:ascii="Times New Roman"/>
          <w:b w:val="false"/>
          <w:i w:val="false"/>
          <w:color w:val="000000"/>
          <w:sz w:val="28"/>
        </w:rPr>
        <w:t xml:space="preserve">
         лама құралдарын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1.2.4.   4. Ішiнара байқау Әдістемелік  Стат.    1999- </w:t>
      </w:r>
      <w:r>
        <w:br/>
      </w:r>
      <w:r>
        <w:rPr>
          <w:rFonts w:ascii="Times New Roman"/>
          <w:b w:val="false"/>
          <w:i w:val="false"/>
          <w:color w:val="000000"/>
          <w:sz w:val="28"/>
        </w:rPr>
        <w:t xml:space="preserve">
         жүргiзгенде тiр.  ұсыныстар    агенттік 2000 </w:t>
      </w:r>
      <w:r>
        <w:br/>
      </w:r>
      <w:r>
        <w:rPr>
          <w:rFonts w:ascii="Times New Roman"/>
          <w:b w:val="false"/>
          <w:i w:val="false"/>
          <w:color w:val="000000"/>
          <w:sz w:val="28"/>
        </w:rPr>
        <w:t xml:space="preserve">
         келiмдердi пайда. </w:t>
      </w:r>
      <w:r>
        <w:br/>
      </w:r>
      <w:r>
        <w:rPr>
          <w:rFonts w:ascii="Times New Roman"/>
          <w:b w:val="false"/>
          <w:i w:val="false"/>
          <w:color w:val="000000"/>
          <w:sz w:val="28"/>
        </w:rPr>
        <w:t xml:space="preserve">
         ланудың тәртiбiн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1.2.5.   5. Статистикалық  Жергілікті   Стат.    1999-  2002-  РБ </w:t>
      </w:r>
      <w:r>
        <w:br/>
      </w:r>
      <w:r>
        <w:rPr>
          <w:rFonts w:ascii="Times New Roman"/>
          <w:b w:val="false"/>
          <w:i w:val="false"/>
          <w:color w:val="000000"/>
          <w:sz w:val="28"/>
        </w:rPr>
        <w:t xml:space="preserve">
         тiркелiмдi        бірліктерді  агенттік 2002   5,0 </w:t>
      </w:r>
      <w:r>
        <w:br/>
      </w:r>
      <w:r>
        <w:rPr>
          <w:rFonts w:ascii="Times New Roman"/>
          <w:b w:val="false"/>
          <w:i w:val="false"/>
          <w:color w:val="000000"/>
          <w:sz w:val="28"/>
        </w:rPr>
        <w:t xml:space="preserve">
         Еуропастаттың     статистика. </w:t>
      </w:r>
      <w:r>
        <w:br/>
      </w:r>
      <w:r>
        <w:rPr>
          <w:rFonts w:ascii="Times New Roman"/>
          <w:b w:val="false"/>
          <w:i w:val="false"/>
          <w:color w:val="000000"/>
          <w:sz w:val="28"/>
        </w:rPr>
        <w:t xml:space="preserve">
         "Тiркелiмдердi    лық тірке. </w:t>
      </w:r>
      <w:r>
        <w:br/>
      </w:r>
      <w:r>
        <w:rPr>
          <w:rFonts w:ascii="Times New Roman"/>
          <w:b w:val="false"/>
          <w:i w:val="false"/>
          <w:color w:val="000000"/>
          <w:sz w:val="28"/>
        </w:rPr>
        <w:t xml:space="preserve">
         жүргiзу жөнiндегi лімге қосу </w:t>
      </w:r>
      <w:r>
        <w:br/>
      </w:r>
      <w:r>
        <w:rPr>
          <w:rFonts w:ascii="Times New Roman"/>
          <w:b w:val="false"/>
          <w:i w:val="false"/>
          <w:color w:val="000000"/>
          <w:sz w:val="28"/>
        </w:rPr>
        <w:t xml:space="preserve">
         басшылыққа" сәй. </w:t>
      </w:r>
      <w:r>
        <w:br/>
      </w:r>
      <w:r>
        <w:rPr>
          <w:rFonts w:ascii="Times New Roman"/>
          <w:b w:val="false"/>
          <w:i w:val="false"/>
          <w:color w:val="000000"/>
          <w:sz w:val="28"/>
        </w:rPr>
        <w:t xml:space="preserve">
         кес келтiру </w:t>
      </w:r>
      <w:r>
        <w:br/>
      </w:r>
      <w:r>
        <w:rPr>
          <w:rFonts w:ascii="Times New Roman"/>
          <w:b w:val="false"/>
          <w:i w:val="false"/>
          <w:color w:val="000000"/>
          <w:sz w:val="28"/>
        </w:rPr>
        <w:t xml:space="preserve">
1.2.6.   6. Құрылымдық     Тіркелімдер. Стат.    1999-  2002-  РБ </w:t>
      </w:r>
      <w:r>
        <w:br/>
      </w:r>
      <w:r>
        <w:rPr>
          <w:rFonts w:ascii="Times New Roman"/>
          <w:b w:val="false"/>
          <w:i w:val="false"/>
          <w:color w:val="000000"/>
          <w:sz w:val="28"/>
        </w:rPr>
        <w:t xml:space="preserve">
         iлгерi басушылық. ді жүргізу   агенттік 2002   5,0 </w:t>
      </w:r>
      <w:r>
        <w:br/>
      </w:r>
      <w:r>
        <w:rPr>
          <w:rFonts w:ascii="Times New Roman"/>
          <w:b w:val="false"/>
          <w:i w:val="false"/>
          <w:color w:val="000000"/>
          <w:sz w:val="28"/>
        </w:rPr>
        <w:t xml:space="preserve">
         ты көрсету үшiн   жөніндегі </w:t>
      </w:r>
      <w:r>
        <w:br/>
      </w:r>
      <w:r>
        <w:rPr>
          <w:rFonts w:ascii="Times New Roman"/>
          <w:b w:val="false"/>
          <w:i w:val="false"/>
          <w:color w:val="000000"/>
          <w:sz w:val="28"/>
        </w:rPr>
        <w:t xml:space="preserve">
         кәсiпорындар      нұсқамалар </w:t>
      </w:r>
      <w:r>
        <w:br/>
      </w:r>
      <w:r>
        <w:rPr>
          <w:rFonts w:ascii="Times New Roman"/>
          <w:b w:val="false"/>
          <w:i w:val="false"/>
          <w:color w:val="000000"/>
          <w:sz w:val="28"/>
        </w:rPr>
        <w:t xml:space="preserve">
         "демографиясын"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1.2.7.   7. Статистикадағы Басқа ведом. Стат.    1999- </w:t>
      </w:r>
      <w:r>
        <w:br/>
      </w:r>
      <w:r>
        <w:rPr>
          <w:rFonts w:ascii="Times New Roman"/>
          <w:b w:val="false"/>
          <w:i w:val="false"/>
          <w:color w:val="000000"/>
          <w:sz w:val="28"/>
        </w:rPr>
        <w:t xml:space="preserve">
         тiркелiмдердi     стволармен   агенттік 2005 </w:t>
      </w:r>
      <w:r>
        <w:br/>
      </w:r>
      <w:r>
        <w:rPr>
          <w:rFonts w:ascii="Times New Roman"/>
          <w:b w:val="false"/>
          <w:i w:val="false"/>
          <w:color w:val="000000"/>
          <w:sz w:val="28"/>
        </w:rPr>
        <w:t xml:space="preserve">
         жүргiзу және      ақпараттық   пен </w:t>
      </w:r>
      <w:r>
        <w:br/>
      </w:r>
      <w:r>
        <w:rPr>
          <w:rFonts w:ascii="Times New Roman"/>
          <w:b w:val="false"/>
          <w:i w:val="false"/>
          <w:color w:val="000000"/>
          <w:sz w:val="28"/>
        </w:rPr>
        <w:t xml:space="preserve">
         жаңғырту үшiн     әрекеттестік басқа </w:t>
      </w:r>
      <w:r>
        <w:br/>
      </w:r>
      <w:r>
        <w:rPr>
          <w:rFonts w:ascii="Times New Roman"/>
          <w:b w:val="false"/>
          <w:i w:val="false"/>
          <w:color w:val="000000"/>
          <w:sz w:val="28"/>
        </w:rPr>
        <w:t xml:space="preserve">
         ведомтсволық      туралы келі. ведом. </w:t>
      </w:r>
      <w:r>
        <w:br/>
      </w:r>
      <w:r>
        <w:rPr>
          <w:rFonts w:ascii="Times New Roman"/>
          <w:b w:val="false"/>
          <w:i w:val="false"/>
          <w:color w:val="000000"/>
          <w:sz w:val="28"/>
        </w:rPr>
        <w:t xml:space="preserve">
         әкiмшiлiк тiрке.  сім шарттар  стволар </w:t>
      </w:r>
      <w:r>
        <w:br/>
      </w:r>
      <w:r>
        <w:rPr>
          <w:rFonts w:ascii="Times New Roman"/>
          <w:b w:val="false"/>
          <w:i w:val="false"/>
          <w:color w:val="000000"/>
          <w:sz w:val="28"/>
        </w:rPr>
        <w:t xml:space="preserve">
         мелерiн пайдалану </w:t>
      </w:r>
      <w:r>
        <w:br/>
      </w:r>
      <w:r>
        <w:rPr>
          <w:rFonts w:ascii="Times New Roman"/>
          <w:b w:val="false"/>
          <w:i w:val="false"/>
          <w:color w:val="000000"/>
          <w:sz w:val="28"/>
        </w:rPr>
        <w:t xml:space="preserve">
1.2.8.   8. Тiркелiмдердi  Тіркелімдер. Стат.    1999- </w:t>
      </w:r>
      <w:r>
        <w:br/>
      </w:r>
      <w:r>
        <w:rPr>
          <w:rFonts w:ascii="Times New Roman"/>
          <w:b w:val="false"/>
          <w:i w:val="false"/>
          <w:color w:val="000000"/>
          <w:sz w:val="28"/>
        </w:rPr>
        <w:t xml:space="preserve">
         деректердiң       ді жүргізу   агенттік 2005 </w:t>
      </w:r>
      <w:r>
        <w:br/>
      </w:r>
      <w:r>
        <w:rPr>
          <w:rFonts w:ascii="Times New Roman"/>
          <w:b w:val="false"/>
          <w:i w:val="false"/>
          <w:color w:val="000000"/>
          <w:sz w:val="28"/>
        </w:rPr>
        <w:t xml:space="preserve">
         бөлiнген базалары жөніндегі </w:t>
      </w:r>
      <w:r>
        <w:br/>
      </w:r>
      <w:r>
        <w:rPr>
          <w:rFonts w:ascii="Times New Roman"/>
          <w:b w:val="false"/>
          <w:i w:val="false"/>
          <w:color w:val="000000"/>
          <w:sz w:val="28"/>
        </w:rPr>
        <w:t xml:space="preserve">
         режимiнде жүргi.  құжаттар </w:t>
      </w:r>
      <w:r>
        <w:br/>
      </w:r>
      <w:r>
        <w:rPr>
          <w:rFonts w:ascii="Times New Roman"/>
          <w:b w:val="false"/>
          <w:i w:val="false"/>
          <w:color w:val="000000"/>
          <w:sz w:val="28"/>
        </w:rPr>
        <w:t xml:space="preserve">
         зуге көшу </w:t>
      </w:r>
      <w:r>
        <w:br/>
      </w:r>
      <w:r>
        <w:rPr>
          <w:rFonts w:ascii="Times New Roman"/>
          <w:b w:val="false"/>
          <w:i w:val="false"/>
          <w:color w:val="000000"/>
          <w:sz w:val="28"/>
        </w:rPr>
        <w:t xml:space="preserve">
         сондай-ақ тiрке. </w:t>
      </w:r>
      <w:r>
        <w:br/>
      </w:r>
      <w:r>
        <w:rPr>
          <w:rFonts w:ascii="Times New Roman"/>
          <w:b w:val="false"/>
          <w:i w:val="false"/>
          <w:color w:val="000000"/>
          <w:sz w:val="28"/>
        </w:rPr>
        <w:t xml:space="preserve">
         лiмдер негiзiнде </w:t>
      </w:r>
      <w:r>
        <w:br/>
      </w:r>
      <w:r>
        <w:rPr>
          <w:rFonts w:ascii="Times New Roman"/>
          <w:b w:val="false"/>
          <w:i w:val="false"/>
          <w:color w:val="000000"/>
          <w:sz w:val="28"/>
        </w:rPr>
        <w:t xml:space="preserve">
         ақылы қызмет </w:t>
      </w:r>
      <w:r>
        <w:br/>
      </w:r>
      <w:r>
        <w:rPr>
          <w:rFonts w:ascii="Times New Roman"/>
          <w:b w:val="false"/>
          <w:i w:val="false"/>
          <w:color w:val="000000"/>
          <w:sz w:val="28"/>
        </w:rPr>
        <w:t xml:space="preserve">
         көрсетудi жаңа </w:t>
      </w:r>
      <w:r>
        <w:br/>
      </w:r>
      <w:r>
        <w:rPr>
          <w:rFonts w:ascii="Times New Roman"/>
          <w:b w:val="false"/>
          <w:i w:val="false"/>
          <w:color w:val="000000"/>
          <w:sz w:val="28"/>
        </w:rPr>
        <w:t xml:space="preserve">
         деңгейге шығару </w:t>
      </w:r>
      <w:r>
        <w:br/>
      </w:r>
      <w:r>
        <w:rPr>
          <w:rFonts w:ascii="Times New Roman"/>
          <w:b w:val="false"/>
          <w:i w:val="false"/>
          <w:color w:val="000000"/>
          <w:sz w:val="28"/>
        </w:rPr>
        <w:t>
</w:t>
      </w:r>
      <w:r>
        <w:rPr>
          <w:rFonts w:ascii="Times New Roman"/>
          <w:b w:val="false"/>
          <w:i/>
          <w:color w:val="000000"/>
          <w:sz w:val="28"/>
        </w:rPr>
        <w:t xml:space="preserve">1.3.     1.3. Статистика. </w:t>
      </w:r>
      <w:r>
        <w:br/>
      </w:r>
      <w:r>
        <w:rPr>
          <w:rFonts w:ascii="Times New Roman"/>
          <w:b w:val="false"/>
          <w:i w:val="false"/>
          <w:color w:val="000000"/>
          <w:sz w:val="28"/>
        </w:rPr>
        <w:t>
</w:t>
      </w:r>
      <w:r>
        <w:rPr>
          <w:rFonts w:ascii="Times New Roman"/>
          <w:b w:val="false"/>
          <w:i/>
          <w:color w:val="000000"/>
          <w:sz w:val="28"/>
        </w:rPr>
        <w:t xml:space="preserve">         лық байқаудың </w:t>
      </w:r>
      <w:r>
        <w:br/>
      </w:r>
      <w:r>
        <w:rPr>
          <w:rFonts w:ascii="Times New Roman"/>
          <w:b w:val="false"/>
          <w:i w:val="false"/>
          <w:color w:val="000000"/>
          <w:sz w:val="28"/>
        </w:rPr>
        <w:t>
</w:t>
      </w:r>
      <w:r>
        <w:rPr>
          <w:rFonts w:ascii="Times New Roman"/>
          <w:b w:val="false"/>
          <w:i/>
          <w:color w:val="000000"/>
          <w:sz w:val="28"/>
        </w:rPr>
        <w:t xml:space="preserve">         әдiстемесiн </w:t>
      </w:r>
      <w:r>
        <w:br/>
      </w:r>
      <w:r>
        <w:rPr>
          <w:rFonts w:ascii="Times New Roman"/>
          <w:b w:val="false"/>
          <w:i w:val="false"/>
          <w:color w:val="000000"/>
          <w:sz w:val="28"/>
        </w:rPr>
        <w:t>
</w:t>
      </w:r>
      <w:r>
        <w:rPr>
          <w:rFonts w:ascii="Times New Roman"/>
          <w:b w:val="false"/>
          <w:i/>
          <w:color w:val="000000"/>
          <w:sz w:val="28"/>
        </w:rPr>
        <w:t xml:space="preserve">         жетiлдiру және </w:t>
      </w:r>
      <w:r>
        <w:br/>
      </w:r>
      <w:r>
        <w:rPr>
          <w:rFonts w:ascii="Times New Roman"/>
          <w:b w:val="false"/>
          <w:i w:val="false"/>
          <w:color w:val="000000"/>
          <w:sz w:val="28"/>
        </w:rPr>
        <w:t>
</w:t>
      </w:r>
      <w:r>
        <w:rPr>
          <w:rFonts w:ascii="Times New Roman"/>
          <w:b w:val="false"/>
          <w:i/>
          <w:color w:val="000000"/>
          <w:sz w:val="28"/>
        </w:rPr>
        <w:t xml:space="preserve">         кәсiпорында ста. </w:t>
      </w:r>
      <w:r>
        <w:br/>
      </w:r>
      <w:r>
        <w:rPr>
          <w:rFonts w:ascii="Times New Roman"/>
          <w:b w:val="false"/>
          <w:i w:val="false"/>
          <w:color w:val="000000"/>
          <w:sz w:val="28"/>
        </w:rPr>
        <w:t>
</w:t>
      </w:r>
      <w:r>
        <w:rPr>
          <w:rFonts w:ascii="Times New Roman"/>
          <w:b w:val="false"/>
          <w:i/>
          <w:color w:val="000000"/>
          <w:sz w:val="28"/>
        </w:rPr>
        <w:t xml:space="preserve">         тистикасына көшу </w:t>
      </w:r>
      <w:r>
        <w:br/>
      </w:r>
      <w:r>
        <w:rPr>
          <w:rFonts w:ascii="Times New Roman"/>
          <w:b w:val="false"/>
          <w:i w:val="false"/>
          <w:color w:val="000000"/>
          <w:sz w:val="28"/>
        </w:rPr>
        <w:t xml:space="preserve">
1.3.1.   1. Тiркелiмдер    Ішінара      Стат.    1999 </w:t>
      </w:r>
      <w:r>
        <w:br/>
      </w:r>
      <w:r>
        <w:rPr>
          <w:rFonts w:ascii="Times New Roman"/>
          <w:b w:val="false"/>
          <w:i w:val="false"/>
          <w:color w:val="000000"/>
          <w:sz w:val="28"/>
        </w:rPr>
        <w:t xml:space="preserve">
         негiзiнде статис. зерттеу      агенттік </w:t>
      </w:r>
      <w:r>
        <w:br/>
      </w:r>
      <w:r>
        <w:rPr>
          <w:rFonts w:ascii="Times New Roman"/>
          <w:b w:val="false"/>
          <w:i w:val="false"/>
          <w:color w:val="000000"/>
          <w:sz w:val="28"/>
        </w:rPr>
        <w:t xml:space="preserve">
         тиканың барлық </w:t>
      </w:r>
      <w:r>
        <w:br/>
      </w:r>
      <w:r>
        <w:rPr>
          <w:rFonts w:ascii="Times New Roman"/>
          <w:b w:val="false"/>
          <w:i w:val="false"/>
          <w:color w:val="000000"/>
          <w:sz w:val="28"/>
        </w:rPr>
        <w:t xml:space="preserve">
         салаларында </w:t>
      </w:r>
      <w:r>
        <w:br/>
      </w:r>
      <w:r>
        <w:rPr>
          <w:rFonts w:ascii="Times New Roman"/>
          <w:b w:val="false"/>
          <w:i w:val="false"/>
          <w:color w:val="000000"/>
          <w:sz w:val="28"/>
        </w:rPr>
        <w:t xml:space="preserve">
         iшiнара тексеру </w:t>
      </w:r>
      <w:r>
        <w:br/>
      </w:r>
      <w:r>
        <w:rPr>
          <w:rFonts w:ascii="Times New Roman"/>
          <w:b w:val="false"/>
          <w:i w:val="false"/>
          <w:color w:val="000000"/>
          <w:sz w:val="28"/>
        </w:rPr>
        <w:t xml:space="preserve">
         жүргiзудiң әдiс. </w:t>
      </w:r>
      <w:r>
        <w:br/>
      </w:r>
      <w:r>
        <w:rPr>
          <w:rFonts w:ascii="Times New Roman"/>
          <w:b w:val="false"/>
          <w:i w:val="false"/>
          <w:color w:val="000000"/>
          <w:sz w:val="28"/>
        </w:rPr>
        <w:t xml:space="preserve">
         темесiн енгiзу </w:t>
      </w:r>
      <w:r>
        <w:br/>
      </w:r>
      <w:r>
        <w:rPr>
          <w:rFonts w:ascii="Times New Roman"/>
          <w:b w:val="false"/>
          <w:i w:val="false"/>
          <w:color w:val="000000"/>
          <w:sz w:val="28"/>
        </w:rPr>
        <w:t xml:space="preserve">
1.3.2.   2. Iшінара тексе. Статтық есеп Стат.    1999- </w:t>
      </w:r>
      <w:r>
        <w:br/>
      </w:r>
      <w:r>
        <w:rPr>
          <w:rFonts w:ascii="Times New Roman"/>
          <w:b w:val="false"/>
          <w:i w:val="false"/>
          <w:color w:val="000000"/>
          <w:sz w:val="28"/>
        </w:rPr>
        <w:t xml:space="preserve">
         ру мен жаппай     беру нысан.  агенттік 2005 </w:t>
      </w:r>
      <w:r>
        <w:br/>
      </w:r>
      <w:r>
        <w:rPr>
          <w:rFonts w:ascii="Times New Roman"/>
          <w:b w:val="false"/>
          <w:i w:val="false"/>
          <w:color w:val="000000"/>
          <w:sz w:val="28"/>
        </w:rPr>
        <w:t xml:space="preserve">
         есептеудi байла.  дары, схема. </w:t>
      </w:r>
      <w:r>
        <w:br/>
      </w:r>
      <w:r>
        <w:rPr>
          <w:rFonts w:ascii="Times New Roman"/>
          <w:b w:val="false"/>
          <w:i w:val="false"/>
          <w:color w:val="000000"/>
          <w:sz w:val="28"/>
        </w:rPr>
        <w:t xml:space="preserve">
         ныстыру негiзiнде лары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есептiлiктi табыс </w:t>
      </w:r>
      <w:r>
        <w:br/>
      </w:r>
      <w:r>
        <w:rPr>
          <w:rFonts w:ascii="Times New Roman"/>
          <w:b w:val="false"/>
          <w:i w:val="false"/>
          <w:color w:val="000000"/>
          <w:sz w:val="28"/>
        </w:rPr>
        <w:t xml:space="preserve">
         етудiң статисти. </w:t>
      </w:r>
      <w:r>
        <w:br/>
      </w:r>
      <w:r>
        <w:rPr>
          <w:rFonts w:ascii="Times New Roman"/>
          <w:b w:val="false"/>
          <w:i w:val="false"/>
          <w:color w:val="000000"/>
          <w:sz w:val="28"/>
        </w:rPr>
        <w:t xml:space="preserve">
         калық нысандар </w:t>
      </w:r>
      <w:r>
        <w:br/>
      </w:r>
      <w:r>
        <w:rPr>
          <w:rFonts w:ascii="Times New Roman"/>
          <w:b w:val="false"/>
          <w:i w:val="false"/>
          <w:color w:val="000000"/>
          <w:sz w:val="28"/>
        </w:rPr>
        <w:t xml:space="preserve">
         мен схемаларын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1.3.3.   3. Республикалық  Республика.  Стат.    1999 </w:t>
      </w:r>
      <w:r>
        <w:br/>
      </w:r>
      <w:r>
        <w:rPr>
          <w:rFonts w:ascii="Times New Roman"/>
          <w:b w:val="false"/>
          <w:i w:val="false"/>
          <w:color w:val="000000"/>
          <w:sz w:val="28"/>
        </w:rPr>
        <w:t xml:space="preserve">
         деңгейде бастапқы лық деңгей.  агенттік </w:t>
      </w:r>
      <w:r>
        <w:br/>
      </w:r>
      <w:r>
        <w:rPr>
          <w:rFonts w:ascii="Times New Roman"/>
          <w:b w:val="false"/>
          <w:i w:val="false"/>
          <w:color w:val="000000"/>
          <w:sz w:val="28"/>
        </w:rPr>
        <w:t xml:space="preserve">
         есеп беру дерек.  дегі бастап. </w:t>
      </w:r>
      <w:r>
        <w:br/>
      </w:r>
      <w:r>
        <w:rPr>
          <w:rFonts w:ascii="Times New Roman"/>
          <w:b w:val="false"/>
          <w:i w:val="false"/>
          <w:color w:val="000000"/>
          <w:sz w:val="28"/>
        </w:rPr>
        <w:t xml:space="preserve">
         терiнiң базасын   қы есеп беру </w:t>
      </w:r>
      <w:r>
        <w:br/>
      </w:r>
      <w:r>
        <w:rPr>
          <w:rFonts w:ascii="Times New Roman"/>
          <w:b w:val="false"/>
          <w:i w:val="false"/>
          <w:color w:val="000000"/>
          <w:sz w:val="28"/>
        </w:rPr>
        <w:t xml:space="preserve">
         қалыптастыруға    базалары </w:t>
      </w:r>
      <w:r>
        <w:br/>
      </w:r>
      <w:r>
        <w:rPr>
          <w:rFonts w:ascii="Times New Roman"/>
          <w:b w:val="false"/>
          <w:i w:val="false"/>
          <w:color w:val="000000"/>
          <w:sz w:val="28"/>
        </w:rPr>
        <w:t xml:space="preserve">
         және өңдеуге </w:t>
      </w:r>
      <w:r>
        <w:br/>
      </w:r>
      <w:r>
        <w:rPr>
          <w:rFonts w:ascii="Times New Roman"/>
          <w:b w:val="false"/>
          <w:i w:val="false"/>
          <w:color w:val="000000"/>
          <w:sz w:val="28"/>
        </w:rPr>
        <w:t xml:space="preserve">
         көшу </w:t>
      </w:r>
      <w:r>
        <w:br/>
      </w:r>
      <w:r>
        <w:rPr>
          <w:rFonts w:ascii="Times New Roman"/>
          <w:b w:val="false"/>
          <w:i w:val="false"/>
          <w:color w:val="000000"/>
          <w:sz w:val="28"/>
        </w:rPr>
        <w:t xml:space="preserve">
1.3.4.   4. Статистиканың  Әдістемелік  Стат.    1999- </w:t>
      </w:r>
      <w:r>
        <w:br/>
      </w:r>
      <w:r>
        <w:rPr>
          <w:rFonts w:ascii="Times New Roman"/>
          <w:b w:val="false"/>
          <w:i w:val="false"/>
          <w:color w:val="000000"/>
          <w:sz w:val="28"/>
        </w:rPr>
        <w:t xml:space="preserve">
         барлық салалары   аспаптары    агенттік 2000 </w:t>
      </w:r>
      <w:r>
        <w:br/>
      </w:r>
      <w:r>
        <w:rPr>
          <w:rFonts w:ascii="Times New Roman"/>
          <w:b w:val="false"/>
          <w:i w:val="false"/>
          <w:color w:val="000000"/>
          <w:sz w:val="28"/>
        </w:rPr>
        <w:t xml:space="preserve">
         бойынша әдiстеме. </w:t>
      </w:r>
      <w:r>
        <w:br/>
      </w:r>
      <w:r>
        <w:rPr>
          <w:rFonts w:ascii="Times New Roman"/>
          <w:b w:val="false"/>
          <w:i w:val="false"/>
          <w:color w:val="000000"/>
          <w:sz w:val="28"/>
        </w:rPr>
        <w:t xml:space="preserve">
         лiгi мен аспап. </w:t>
      </w:r>
      <w:r>
        <w:br/>
      </w:r>
      <w:r>
        <w:rPr>
          <w:rFonts w:ascii="Times New Roman"/>
          <w:b w:val="false"/>
          <w:i w:val="false"/>
          <w:color w:val="000000"/>
          <w:sz w:val="28"/>
        </w:rPr>
        <w:t xml:space="preserve">
         тарының халықара. </w:t>
      </w:r>
      <w:r>
        <w:br/>
      </w:r>
      <w:r>
        <w:rPr>
          <w:rFonts w:ascii="Times New Roman"/>
          <w:b w:val="false"/>
          <w:i w:val="false"/>
          <w:color w:val="000000"/>
          <w:sz w:val="28"/>
        </w:rPr>
        <w:t xml:space="preserve">
         лық стандарттар </w:t>
      </w:r>
      <w:r>
        <w:br/>
      </w:r>
      <w:r>
        <w:rPr>
          <w:rFonts w:ascii="Times New Roman"/>
          <w:b w:val="false"/>
          <w:i w:val="false"/>
          <w:color w:val="000000"/>
          <w:sz w:val="28"/>
        </w:rPr>
        <w:t xml:space="preserve">
         мен практикаға </w:t>
      </w:r>
      <w:r>
        <w:br/>
      </w:r>
      <w:r>
        <w:rPr>
          <w:rFonts w:ascii="Times New Roman"/>
          <w:b w:val="false"/>
          <w:i w:val="false"/>
          <w:color w:val="000000"/>
          <w:sz w:val="28"/>
        </w:rPr>
        <w:t xml:space="preserve">
         сәйкес жетiлдiру </w:t>
      </w:r>
    </w:p>
    <w:p>
      <w:pPr>
        <w:spacing w:after="0"/>
        <w:ind w:left="0"/>
        <w:jc w:val="both"/>
      </w:pPr>
      <w:r>
        <w:rPr>
          <w:rFonts w:ascii="Times New Roman"/>
          <w:b/>
          <w:i w:val="false"/>
          <w:color w:val="000000"/>
          <w:sz w:val="28"/>
        </w:rPr>
        <w:t xml:space="preserve">2.      2. Макроэкономи.                    </w:t>
      </w:r>
      <w:r>
        <w:rPr>
          <w:rFonts w:ascii="Times New Roman"/>
          <w:b w:val="false"/>
          <w:i w:val="false"/>
          <w:color w:val="000000"/>
          <w:sz w:val="28"/>
        </w:rPr>
        <w:t xml:space="preserve">2003  1013,816  РБ </w:t>
      </w:r>
      <w:r>
        <w:br/>
      </w:r>
      <w:r>
        <w:rPr>
          <w:rFonts w:ascii="Times New Roman"/>
          <w:b w:val="false"/>
          <w:i w:val="false"/>
          <w:color w:val="000000"/>
          <w:sz w:val="28"/>
        </w:rPr>
        <w:t>
</w:t>
      </w:r>
      <w:r>
        <w:rPr>
          <w:rFonts w:ascii="Times New Roman"/>
          <w:b/>
          <w:i w:val="false"/>
          <w:color w:val="000000"/>
          <w:sz w:val="28"/>
        </w:rPr>
        <w:t xml:space="preserve">        калық және сала.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i w:val="false"/>
          <w:color w:val="000000"/>
          <w:sz w:val="28"/>
        </w:rPr>
        <w:t xml:space="preserve">        лық статистика                      </w:t>
      </w:r>
      <w:r>
        <w:rPr>
          <w:rFonts w:ascii="Times New Roman"/>
          <w:b w:val="false"/>
          <w:i w:val="false"/>
          <w:color w:val="000000"/>
          <w:sz w:val="28"/>
        </w:rPr>
        <w:t xml:space="preserve">ішінде </w:t>
      </w:r>
      <w:r>
        <w:br/>
      </w:r>
      <w:r>
        <w:rPr>
          <w:rFonts w:ascii="Times New Roman"/>
          <w:b w:val="false"/>
          <w:i w:val="false"/>
          <w:color w:val="000000"/>
          <w:sz w:val="28"/>
        </w:rPr>
        <w:t>
</w:t>
      </w:r>
      <w:r>
        <w:rPr>
          <w:rFonts w:ascii="Times New Roman"/>
          <w:b/>
          <w:i w:val="false"/>
          <w:color w:val="000000"/>
          <w:sz w:val="28"/>
        </w:rPr>
        <w:t xml:space="preserve">        көрсеткiштерiнiң </w:t>
      </w:r>
      <w:r>
        <w:br/>
      </w:r>
      <w:r>
        <w:rPr>
          <w:rFonts w:ascii="Times New Roman"/>
          <w:b w:val="false"/>
          <w:i w:val="false"/>
          <w:color w:val="000000"/>
          <w:sz w:val="28"/>
        </w:rPr>
        <w:t>
</w:t>
      </w:r>
      <w:r>
        <w:rPr>
          <w:rFonts w:ascii="Times New Roman"/>
          <w:b/>
          <w:i w:val="false"/>
          <w:color w:val="000000"/>
          <w:sz w:val="28"/>
        </w:rPr>
        <w:t xml:space="preserve">        жүйесi мен әдiс. </w:t>
      </w:r>
      <w:r>
        <w:br/>
      </w:r>
      <w:r>
        <w:rPr>
          <w:rFonts w:ascii="Times New Roman"/>
          <w:b w:val="false"/>
          <w:i w:val="false"/>
          <w:color w:val="000000"/>
          <w:sz w:val="28"/>
        </w:rPr>
        <w:t>
</w:t>
      </w:r>
      <w:r>
        <w:rPr>
          <w:rFonts w:ascii="Times New Roman"/>
          <w:b/>
          <w:i w:val="false"/>
          <w:color w:val="000000"/>
          <w:sz w:val="28"/>
        </w:rPr>
        <w:t xml:space="preserve">        намасын жетiлдiру </w:t>
      </w:r>
      <w:r>
        <w:br/>
      </w:r>
      <w:r>
        <w:rPr>
          <w:rFonts w:ascii="Times New Roman"/>
          <w:b w:val="false"/>
          <w:i w:val="false"/>
          <w:color w:val="000000"/>
          <w:sz w:val="28"/>
        </w:rPr>
        <w:t>
</w:t>
      </w:r>
      <w:r>
        <w:rPr>
          <w:rFonts w:ascii="Times New Roman"/>
          <w:b w:val="false"/>
          <w:i/>
          <w:color w:val="000000"/>
          <w:sz w:val="28"/>
        </w:rPr>
        <w:t xml:space="preserve">2.1.     2.1. Нақты сек. </w:t>
      </w:r>
      <w:r>
        <w:br/>
      </w:r>
      <w:r>
        <w:rPr>
          <w:rFonts w:ascii="Times New Roman"/>
          <w:b w:val="false"/>
          <w:i w:val="false"/>
          <w:color w:val="000000"/>
          <w:sz w:val="28"/>
        </w:rPr>
        <w:t>
</w:t>
      </w:r>
      <w:r>
        <w:rPr>
          <w:rFonts w:ascii="Times New Roman"/>
          <w:b w:val="false"/>
          <w:i/>
          <w:color w:val="000000"/>
          <w:sz w:val="28"/>
        </w:rPr>
        <w:t xml:space="preserve">         тордың статисти. </w:t>
      </w:r>
      <w:r>
        <w:br/>
      </w:r>
      <w:r>
        <w:rPr>
          <w:rFonts w:ascii="Times New Roman"/>
          <w:b w:val="false"/>
          <w:i w:val="false"/>
          <w:color w:val="000000"/>
          <w:sz w:val="28"/>
        </w:rPr>
        <w:t>
</w:t>
      </w:r>
      <w:r>
        <w:rPr>
          <w:rFonts w:ascii="Times New Roman"/>
          <w:b w:val="false"/>
          <w:i/>
          <w:color w:val="000000"/>
          <w:sz w:val="28"/>
        </w:rPr>
        <w:t xml:space="preserve">         касы </w:t>
      </w:r>
      <w:r>
        <w:br/>
      </w:r>
      <w:r>
        <w:rPr>
          <w:rFonts w:ascii="Times New Roman"/>
          <w:b w:val="false"/>
          <w:i w:val="false"/>
          <w:color w:val="000000"/>
          <w:sz w:val="28"/>
        </w:rPr>
        <w:t xml:space="preserve">
2.1.1.   2.1.1. Ұлттық </w:t>
      </w:r>
      <w:r>
        <w:br/>
      </w:r>
      <w:r>
        <w:rPr>
          <w:rFonts w:ascii="Times New Roman"/>
          <w:b w:val="false"/>
          <w:i w:val="false"/>
          <w:color w:val="000000"/>
          <w:sz w:val="28"/>
        </w:rPr>
        <w:t xml:space="preserve">
         есепшiлiк жүйесi </w:t>
      </w:r>
      <w:r>
        <w:br/>
      </w:r>
      <w:r>
        <w:rPr>
          <w:rFonts w:ascii="Times New Roman"/>
          <w:b w:val="false"/>
          <w:i w:val="false"/>
          <w:color w:val="000000"/>
          <w:sz w:val="28"/>
        </w:rPr>
        <w:t xml:space="preserve">
2.1.1.1. 1. Әдiснаманы     Жарияланым   Стат. </w:t>
      </w:r>
      <w:r>
        <w:br/>
      </w:r>
      <w:r>
        <w:rPr>
          <w:rFonts w:ascii="Times New Roman"/>
          <w:b w:val="false"/>
          <w:i w:val="false"/>
          <w:color w:val="000000"/>
          <w:sz w:val="28"/>
        </w:rPr>
        <w:t xml:space="preserve">
         меңгеру, экспери.              агенттік </w:t>
      </w:r>
      <w:r>
        <w:br/>
      </w:r>
      <w:r>
        <w:rPr>
          <w:rFonts w:ascii="Times New Roman"/>
          <w:b w:val="false"/>
          <w:i w:val="false"/>
          <w:color w:val="000000"/>
          <w:sz w:val="28"/>
        </w:rPr>
        <w:t xml:space="preserve">
         менттiк есептеудi </w:t>
      </w:r>
      <w:r>
        <w:br/>
      </w:r>
      <w:r>
        <w:rPr>
          <w:rFonts w:ascii="Times New Roman"/>
          <w:b w:val="false"/>
          <w:i w:val="false"/>
          <w:color w:val="000000"/>
          <w:sz w:val="28"/>
        </w:rPr>
        <w:t xml:space="preserve">
         жүргiзу және </w:t>
      </w:r>
      <w:r>
        <w:br/>
      </w:r>
      <w:r>
        <w:rPr>
          <w:rFonts w:ascii="Times New Roman"/>
          <w:b w:val="false"/>
          <w:i w:val="false"/>
          <w:color w:val="000000"/>
          <w:sz w:val="28"/>
        </w:rPr>
        <w:t xml:space="preserve">
         қордалану шотын </w:t>
      </w:r>
      <w:r>
        <w:br/>
      </w:r>
      <w:r>
        <w:rPr>
          <w:rFonts w:ascii="Times New Roman"/>
          <w:b w:val="false"/>
          <w:i w:val="false"/>
          <w:color w:val="000000"/>
          <w:sz w:val="28"/>
        </w:rPr>
        <w:t xml:space="preserve">
         практикаға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Қаржы шоты                              1999-2000 </w:t>
      </w:r>
      <w:r>
        <w:br/>
      </w:r>
      <w:r>
        <w:rPr>
          <w:rFonts w:ascii="Times New Roman"/>
          <w:b w:val="false"/>
          <w:i w:val="false"/>
          <w:color w:val="000000"/>
          <w:sz w:val="28"/>
        </w:rPr>
        <w:t xml:space="preserve">
         Қайта бағалау шоты                      2000-2002 </w:t>
      </w:r>
      <w:r>
        <w:br/>
      </w:r>
      <w:r>
        <w:rPr>
          <w:rFonts w:ascii="Times New Roman"/>
          <w:b w:val="false"/>
          <w:i w:val="false"/>
          <w:color w:val="000000"/>
          <w:sz w:val="28"/>
        </w:rPr>
        <w:t xml:space="preserve">
         Активтердегi басқа </w:t>
      </w:r>
      <w:r>
        <w:br/>
      </w:r>
      <w:r>
        <w:rPr>
          <w:rFonts w:ascii="Times New Roman"/>
          <w:b w:val="false"/>
          <w:i w:val="false"/>
          <w:color w:val="000000"/>
          <w:sz w:val="28"/>
        </w:rPr>
        <w:t xml:space="preserve">
         өзгерiстер шоты                         2001-2003 </w:t>
      </w:r>
      <w:r>
        <w:br/>
      </w:r>
      <w:r>
        <w:rPr>
          <w:rFonts w:ascii="Times New Roman"/>
          <w:b w:val="false"/>
          <w:i w:val="false"/>
          <w:color w:val="000000"/>
          <w:sz w:val="28"/>
        </w:rPr>
        <w:t>
 </w:t>
      </w:r>
      <w:r>
        <w:br/>
      </w:r>
      <w:r>
        <w:rPr>
          <w:rFonts w:ascii="Times New Roman"/>
          <w:b w:val="false"/>
          <w:i w:val="false"/>
          <w:color w:val="000000"/>
          <w:sz w:val="28"/>
        </w:rPr>
        <w:t xml:space="preserve">
         2.1.1.2. 2. Ұлттық Шоттар  Жарияланым   Стат.    2002- </w:t>
      </w:r>
      <w:r>
        <w:br/>
      </w:r>
      <w:r>
        <w:rPr>
          <w:rFonts w:ascii="Times New Roman"/>
          <w:b w:val="false"/>
          <w:i w:val="false"/>
          <w:color w:val="000000"/>
          <w:sz w:val="28"/>
        </w:rPr>
        <w:t xml:space="preserve">
         Жүйесiнiң әдiсна.              агенттік 2004 </w:t>
      </w:r>
      <w:r>
        <w:br/>
      </w:r>
      <w:r>
        <w:rPr>
          <w:rFonts w:ascii="Times New Roman"/>
          <w:b w:val="false"/>
          <w:i w:val="false"/>
          <w:color w:val="000000"/>
          <w:sz w:val="28"/>
        </w:rPr>
        <w:t xml:space="preserve">
         масы мен баланс. </w:t>
      </w:r>
      <w:r>
        <w:br/>
      </w:r>
      <w:r>
        <w:rPr>
          <w:rFonts w:ascii="Times New Roman"/>
          <w:b w:val="false"/>
          <w:i w:val="false"/>
          <w:color w:val="000000"/>
          <w:sz w:val="28"/>
        </w:rPr>
        <w:t xml:space="preserve">
         тық кестесiн </w:t>
      </w:r>
      <w:r>
        <w:br/>
      </w:r>
      <w:r>
        <w:rPr>
          <w:rFonts w:ascii="Times New Roman"/>
          <w:b w:val="false"/>
          <w:i w:val="false"/>
          <w:color w:val="000000"/>
          <w:sz w:val="28"/>
        </w:rPr>
        <w:t xml:space="preserve">
         құруды игеру </w:t>
      </w:r>
      <w:r>
        <w:br/>
      </w:r>
      <w:r>
        <w:rPr>
          <w:rFonts w:ascii="Times New Roman"/>
          <w:b w:val="false"/>
          <w:i w:val="false"/>
          <w:color w:val="000000"/>
          <w:sz w:val="28"/>
        </w:rPr>
        <w:t xml:space="preserve">
2.1.1.3. 3. "Ресурстар -   Жарияланым   Стат.    1999- </w:t>
      </w:r>
      <w:r>
        <w:br/>
      </w:r>
      <w:r>
        <w:rPr>
          <w:rFonts w:ascii="Times New Roman"/>
          <w:b w:val="false"/>
          <w:i w:val="false"/>
          <w:color w:val="000000"/>
          <w:sz w:val="28"/>
        </w:rPr>
        <w:t xml:space="preserve">
         пайдалану" кесте.              агенттік  2001 </w:t>
      </w:r>
      <w:r>
        <w:br/>
      </w:r>
      <w:r>
        <w:rPr>
          <w:rFonts w:ascii="Times New Roman"/>
          <w:b w:val="false"/>
          <w:i w:val="false"/>
          <w:color w:val="000000"/>
          <w:sz w:val="28"/>
        </w:rPr>
        <w:t xml:space="preserve">
         сiн практикаға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2.1.2.   2.1.2. Экономика. </w:t>
      </w:r>
      <w:r>
        <w:br/>
      </w:r>
      <w:r>
        <w:rPr>
          <w:rFonts w:ascii="Times New Roman"/>
          <w:b w:val="false"/>
          <w:i w:val="false"/>
          <w:color w:val="000000"/>
          <w:sz w:val="28"/>
        </w:rPr>
        <w:t xml:space="preserve">
         ның аграрлық </w:t>
      </w:r>
      <w:r>
        <w:br/>
      </w:r>
      <w:r>
        <w:rPr>
          <w:rFonts w:ascii="Times New Roman"/>
          <w:b w:val="false"/>
          <w:i w:val="false"/>
          <w:color w:val="000000"/>
          <w:sz w:val="28"/>
        </w:rPr>
        <w:t xml:space="preserve">
         секторының ста. </w:t>
      </w:r>
      <w:r>
        <w:br/>
      </w:r>
      <w:r>
        <w:rPr>
          <w:rFonts w:ascii="Times New Roman"/>
          <w:b w:val="false"/>
          <w:i w:val="false"/>
          <w:color w:val="000000"/>
          <w:sz w:val="28"/>
        </w:rPr>
        <w:t xml:space="preserve">
         тистикасы </w:t>
      </w:r>
      <w:r>
        <w:br/>
      </w:r>
      <w:r>
        <w:rPr>
          <w:rFonts w:ascii="Times New Roman"/>
          <w:b w:val="false"/>
          <w:i w:val="false"/>
          <w:color w:val="000000"/>
          <w:sz w:val="28"/>
        </w:rPr>
        <w:t xml:space="preserve">
2.1.2.1. 1. Ауыл, орман    Номенклатура Стат.    1999 </w:t>
      </w:r>
      <w:r>
        <w:br/>
      </w:r>
      <w:r>
        <w:rPr>
          <w:rFonts w:ascii="Times New Roman"/>
          <w:b w:val="false"/>
          <w:i w:val="false"/>
          <w:color w:val="000000"/>
          <w:sz w:val="28"/>
        </w:rPr>
        <w:t xml:space="preserve">
         және балық шаруа.              агенттік </w:t>
      </w:r>
      <w:r>
        <w:br/>
      </w:r>
      <w:r>
        <w:rPr>
          <w:rFonts w:ascii="Times New Roman"/>
          <w:b w:val="false"/>
          <w:i w:val="false"/>
          <w:color w:val="000000"/>
          <w:sz w:val="28"/>
        </w:rPr>
        <w:t xml:space="preserve">
         шылығы салалары </w:t>
      </w:r>
      <w:r>
        <w:br/>
      </w:r>
      <w:r>
        <w:rPr>
          <w:rFonts w:ascii="Times New Roman"/>
          <w:b w:val="false"/>
          <w:i w:val="false"/>
          <w:color w:val="000000"/>
          <w:sz w:val="28"/>
        </w:rPr>
        <w:t xml:space="preserve">
         бойынша халықара. </w:t>
      </w:r>
      <w:r>
        <w:br/>
      </w:r>
      <w:r>
        <w:rPr>
          <w:rFonts w:ascii="Times New Roman"/>
          <w:b w:val="false"/>
          <w:i w:val="false"/>
          <w:color w:val="000000"/>
          <w:sz w:val="28"/>
        </w:rPr>
        <w:t xml:space="preserve">
         лық стандартпен </w:t>
      </w:r>
      <w:r>
        <w:br/>
      </w:r>
      <w:r>
        <w:rPr>
          <w:rFonts w:ascii="Times New Roman"/>
          <w:b w:val="false"/>
          <w:i w:val="false"/>
          <w:color w:val="000000"/>
          <w:sz w:val="28"/>
        </w:rPr>
        <w:t xml:space="preserve">
         үйлесiмдi өнiмдер </w:t>
      </w:r>
      <w:r>
        <w:br/>
      </w:r>
      <w:r>
        <w:rPr>
          <w:rFonts w:ascii="Times New Roman"/>
          <w:b w:val="false"/>
          <w:i w:val="false"/>
          <w:color w:val="000000"/>
          <w:sz w:val="28"/>
        </w:rPr>
        <w:t xml:space="preserve">
         мен қызметтердiң </w:t>
      </w:r>
      <w:r>
        <w:br/>
      </w:r>
      <w:r>
        <w:rPr>
          <w:rFonts w:ascii="Times New Roman"/>
          <w:b w:val="false"/>
          <w:i w:val="false"/>
          <w:color w:val="000000"/>
          <w:sz w:val="28"/>
        </w:rPr>
        <w:t xml:space="preserve">
         салалық номенкла. </w:t>
      </w:r>
      <w:r>
        <w:br/>
      </w:r>
      <w:r>
        <w:rPr>
          <w:rFonts w:ascii="Times New Roman"/>
          <w:b w:val="false"/>
          <w:i w:val="false"/>
          <w:color w:val="000000"/>
          <w:sz w:val="28"/>
        </w:rPr>
        <w:t xml:space="preserve">
         турасын әзiрлеу </w:t>
      </w:r>
      <w:r>
        <w:br/>
      </w:r>
      <w:r>
        <w:rPr>
          <w:rFonts w:ascii="Times New Roman"/>
          <w:b w:val="false"/>
          <w:i w:val="false"/>
          <w:color w:val="000000"/>
          <w:sz w:val="28"/>
        </w:rPr>
        <w:t xml:space="preserve">
         және енгiзу </w:t>
      </w:r>
      <w:r>
        <w:br/>
      </w:r>
      <w:r>
        <w:rPr>
          <w:rFonts w:ascii="Times New Roman"/>
          <w:b w:val="false"/>
          <w:i w:val="false"/>
          <w:color w:val="000000"/>
          <w:sz w:val="28"/>
        </w:rPr>
        <w:t xml:space="preserve">
2.1.2.2. 2. Ауыл шаруашы.  Статистика.  Стат.    1999 </w:t>
      </w:r>
      <w:r>
        <w:br/>
      </w:r>
      <w:r>
        <w:rPr>
          <w:rFonts w:ascii="Times New Roman"/>
          <w:b w:val="false"/>
          <w:i w:val="false"/>
          <w:color w:val="000000"/>
          <w:sz w:val="28"/>
        </w:rPr>
        <w:t xml:space="preserve">
         лығы тауарларын   лық тірке.   агенттік, </w:t>
      </w:r>
      <w:r>
        <w:br/>
      </w:r>
      <w:r>
        <w:rPr>
          <w:rFonts w:ascii="Times New Roman"/>
          <w:b w:val="false"/>
          <w:i w:val="false"/>
          <w:color w:val="000000"/>
          <w:sz w:val="28"/>
        </w:rPr>
        <w:t xml:space="preserve">
         өндiрушiлердiң    лімдер       Жер ре. </w:t>
      </w:r>
      <w:r>
        <w:br/>
      </w:r>
      <w:r>
        <w:rPr>
          <w:rFonts w:ascii="Times New Roman"/>
          <w:b w:val="false"/>
          <w:i w:val="false"/>
          <w:color w:val="000000"/>
          <w:sz w:val="28"/>
        </w:rPr>
        <w:t xml:space="preserve">
         статистикалық                  сурста. </w:t>
      </w:r>
      <w:r>
        <w:br/>
      </w:r>
      <w:r>
        <w:rPr>
          <w:rFonts w:ascii="Times New Roman"/>
          <w:b w:val="false"/>
          <w:i w:val="false"/>
          <w:color w:val="000000"/>
          <w:sz w:val="28"/>
        </w:rPr>
        <w:t xml:space="preserve">
         тiркелiмдерiн                  рын бас. </w:t>
      </w:r>
      <w:r>
        <w:br/>
      </w:r>
      <w:r>
        <w:rPr>
          <w:rFonts w:ascii="Times New Roman"/>
          <w:b w:val="false"/>
          <w:i w:val="false"/>
          <w:color w:val="000000"/>
          <w:sz w:val="28"/>
        </w:rPr>
        <w:t xml:space="preserve">
         құру жөнiндегi                 қару </w:t>
      </w:r>
      <w:r>
        <w:br/>
      </w:r>
      <w:r>
        <w:rPr>
          <w:rFonts w:ascii="Times New Roman"/>
          <w:b w:val="false"/>
          <w:i w:val="false"/>
          <w:color w:val="000000"/>
          <w:sz w:val="28"/>
        </w:rPr>
        <w:t xml:space="preserve">
         жұмыстарды аяқтау,             жөнінде. </w:t>
      </w:r>
      <w:r>
        <w:br/>
      </w:r>
      <w:r>
        <w:rPr>
          <w:rFonts w:ascii="Times New Roman"/>
          <w:b w:val="false"/>
          <w:i w:val="false"/>
          <w:color w:val="000000"/>
          <w:sz w:val="28"/>
        </w:rPr>
        <w:t xml:space="preserve">
         ал бұдан былай                 гі агент. </w:t>
      </w:r>
      <w:r>
        <w:br/>
      </w:r>
      <w:r>
        <w:rPr>
          <w:rFonts w:ascii="Times New Roman"/>
          <w:b w:val="false"/>
          <w:i w:val="false"/>
          <w:color w:val="000000"/>
          <w:sz w:val="28"/>
        </w:rPr>
        <w:t xml:space="preserve">
         оларды үнемi жаң.              тік, </w:t>
      </w:r>
      <w:r>
        <w:br/>
      </w:r>
      <w:r>
        <w:rPr>
          <w:rFonts w:ascii="Times New Roman"/>
          <w:b w:val="false"/>
          <w:i w:val="false"/>
          <w:color w:val="000000"/>
          <w:sz w:val="28"/>
        </w:rPr>
        <w:t xml:space="preserve">
         ғыртып отыру                   Салық </w:t>
      </w:r>
      <w:r>
        <w:br/>
      </w:r>
      <w:r>
        <w:rPr>
          <w:rFonts w:ascii="Times New Roman"/>
          <w:b w:val="false"/>
          <w:i w:val="false"/>
          <w:color w:val="000000"/>
          <w:sz w:val="28"/>
        </w:rPr>
        <w:t xml:space="preserve">
                                        комитет. </w:t>
      </w:r>
      <w:r>
        <w:br/>
      </w:r>
      <w:r>
        <w:rPr>
          <w:rFonts w:ascii="Times New Roman"/>
          <w:b w:val="false"/>
          <w:i w:val="false"/>
          <w:color w:val="000000"/>
          <w:sz w:val="28"/>
        </w:rPr>
        <w:t xml:space="preserve">
                                        тері </w:t>
      </w:r>
      <w:r>
        <w:br/>
      </w:r>
      <w:r>
        <w:rPr>
          <w:rFonts w:ascii="Times New Roman"/>
          <w:b w:val="false"/>
          <w:i w:val="false"/>
          <w:color w:val="000000"/>
          <w:sz w:val="28"/>
        </w:rPr>
        <w:t xml:space="preserve">
2.1.2.3. 3. Ауыл шаруашы.  Әдістеме     Стат.    1999- </w:t>
      </w:r>
      <w:r>
        <w:br/>
      </w:r>
      <w:r>
        <w:rPr>
          <w:rFonts w:ascii="Times New Roman"/>
          <w:b w:val="false"/>
          <w:i w:val="false"/>
          <w:color w:val="000000"/>
          <w:sz w:val="28"/>
        </w:rPr>
        <w:t xml:space="preserve">
         лығы статистика.  және нәтиже. агенттік 2005 </w:t>
      </w:r>
      <w:r>
        <w:br/>
      </w:r>
      <w:r>
        <w:rPr>
          <w:rFonts w:ascii="Times New Roman"/>
          <w:b w:val="false"/>
          <w:i w:val="false"/>
          <w:color w:val="000000"/>
          <w:sz w:val="28"/>
        </w:rPr>
        <w:t xml:space="preserve">
         сына байқаудың    лер </w:t>
      </w:r>
      <w:r>
        <w:br/>
      </w:r>
      <w:r>
        <w:rPr>
          <w:rFonts w:ascii="Times New Roman"/>
          <w:b w:val="false"/>
          <w:i w:val="false"/>
          <w:color w:val="000000"/>
          <w:sz w:val="28"/>
        </w:rPr>
        <w:t xml:space="preserve">
         iрiктеу әдiстерiн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2.1.2.4. 4. Экономиканың   Штаттық      Стат.    1999- </w:t>
      </w:r>
      <w:r>
        <w:br/>
      </w:r>
      <w:r>
        <w:rPr>
          <w:rFonts w:ascii="Times New Roman"/>
          <w:b w:val="false"/>
          <w:i w:val="false"/>
          <w:color w:val="000000"/>
          <w:sz w:val="28"/>
        </w:rPr>
        <w:t xml:space="preserve">
         аграрлық секторы. кесте        агенттік 2005 </w:t>
      </w:r>
      <w:r>
        <w:br/>
      </w:r>
      <w:r>
        <w:rPr>
          <w:rFonts w:ascii="Times New Roman"/>
          <w:b w:val="false"/>
          <w:i w:val="false"/>
          <w:color w:val="000000"/>
          <w:sz w:val="28"/>
        </w:rPr>
        <w:t xml:space="preserve">
         ның статистика. </w:t>
      </w:r>
      <w:r>
        <w:br/>
      </w:r>
      <w:r>
        <w:rPr>
          <w:rFonts w:ascii="Times New Roman"/>
          <w:b w:val="false"/>
          <w:i w:val="false"/>
          <w:color w:val="000000"/>
          <w:sz w:val="28"/>
        </w:rPr>
        <w:t xml:space="preserve">
         сында iрiктеп </w:t>
      </w:r>
      <w:r>
        <w:br/>
      </w:r>
      <w:r>
        <w:rPr>
          <w:rFonts w:ascii="Times New Roman"/>
          <w:b w:val="false"/>
          <w:i w:val="false"/>
          <w:color w:val="000000"/>
          <w:sz w:val="28"/>
        </w:rPr>
        <w:t xml:space="preserve">
         зерттеу үшiн есеп </w:t>
      </w:r>
      <w:r>
        <w:br/>
      </w:r>
      <w:r>
        <w:rPr>
          <w:rFonts w:ascii="Times New Roman"/>
          <w:b w:val="false"/>
          <w:i w:val="false"/>
          <w:color w:val="000000"/>
          <w:sz w:val="28"/>
        </w:rPr>
        <w:t xml:space="preserve">
         жүргiзушiлер </w:t>
      </w:r>
      <w:r>
        <w:br/>
      </w:r>
      <w:r>
        <w:rPr>
          <w:rFonts w:ascii="Times New Roman"/>
          <w:b w:val="false"/>
          <w:i w:val="false"/>
          <w:color w:val="000000"/>
          <w:sz w:val="28"/>
        </w:rPr>
        <w:t xml:space="preserve">
         (сұхбат) жүйесiн </w:t>
      </w:r>
      <w:r>
        <w:br/>
      </w:r>
      <w:r>
        <w:rPr>
          <w:rFonts w:ascii="Times New Roman"/>
          <w:b w:val="false"/>
          <w:i w:val="false"/>
          <w:color w:val="000000"/>
          <w:sz w:val="28"/>
        </w:rPr>
        <w:t xml:space="preserve">
         жасау және үнемi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2.1.2.5. 5. 2001 жылы ауыл Үкімет пен   Стат.    1999- </w:t>
      </w:r>
      <w:r>
        <w:br/>
      </w:r>
      <w:r>
        <w:rPr>
          <w:rFonts w:ascii="Times New Roman"/>
          <w:b w:val="false"/>
          <w:i w:val="false"/>
          <w:color w:val="000000"/>
          <w:sz w:val="28"/>
        </w:rPr>
        <w:t xml:space="preserve">
         шаруашылығы сана. Статагент.   агенттік, 2000 </w:t>
      </w:r>
      <w:r>
        <w:br/>
      </w:r>
      <w:r>
        <w:rPr>
          <w:rFonts w:ascii="Times New Roman"/>
          <w:b w:val="false"/>
          <w:i w:val="false"/>
          <w:color w:val="000000"/>
          <w:sz w:val="28"/>
        </w:rPr>
        <w:t xml:space="preserve">
         ғын (Дүние жүзi.  тіктің       Ауыл </w:t>
      </w:r>
      <w:r>
        <w:br/>
      </w:r>
      <w:r>
        <w:rPr>
          <w:rFonts w:ascii="Times New Roman"/>
          <w:b w:val="false"/>
          <w:i w:val="false"/>
          <w:color w:val="000000"/>
          <w:sz w:val="28"/>
        </w:rPr>
        <w:t xml:space="preserve">
         лiк ауыл шаруашы. қаулысы      шаруашы. </w:t>
      </w:r>
      <w:r>
        <w:br/>
      </w:r>
      <w:r>
        <w:rPr>
          <w:rFonts w:ascii="Times New Roman"/>
          <w:b w:val="false"/>
          <w:i w:val="false"/>
          <w:color w:val="000000"/>
          <w:sz w:val="28"/>
        </w:rPr>
        <w:t xml:space="preserve">
         лық санағы                     лығы </w:t>
      </w:r>
      <w:r>
        <w:br/>
      </w:r>
      <w:r>
        <w:rPr>
          <w:rFonts w:ascii="Times New Roman"/>
          <w:b w:val="false"/>
          <w:i w:val="false"/>
          <w:color w:val="000000"/>
          <w:sz w:val="28"/>
        </w:rPr>
        <w:t xml:space="preserve">
         бағдарламасы                   министр. </w:t>
      </w:r>
      <w:r>
        <w:br/>
      </w:r>
      <w:r>
        <w:rPr>
          <w:rFonts w:ascii="Times New Roman"/>
          <w:b w:val="false"/>
          <w:i w:val="false"/>
          <w:color w:val="000000"/>
          <w:sz w:val="28"/>
        </w:rPr>
        <w:t xml:space="preserve">
         бойынша) жүргi.                лігі </w:t>
      </w:r>
      <w:r>
        <w:br/>
      </w:r>
      <w:r>
        <w:rPr>
          <w:rFonts w:ascii="Times New Roman"/>
          <w:b w:val="false"/>
          <w:i w:val="false"/>
          <w:color w:val="000000"/>
          <w:sz w:val="28"/>
        </w:rPr>
        <w:t xml:space="preserve">
         зудi ұйымдастыру </w:t>
      </w:r>
      <w:r>
        <w:br/>
      </w:r>
      <w:r>
        <w:rPr>
          <w:rFonts w:ascii="Times New Roman"/>
          <w:b w:val="false"/>
          <w:i w:val="false"/>
          <w:color w:val="000000"/>
          <w:sz w:val="28"/>
        </w:rPr>
        <w:t xml:space="preserve">
         үшiн норматив. </w:t>
      </w:r>
      <w:r>
        <w:br/>
      </w:r>
      <w:r>
        <w:rPr>
          <w:rFonts w:ascii="Times New Roman"/>
          <w:b w:val="false"/>
          <w:i w:val="false"/>
          <w:color w:val="000000"/>
          <w:sz w:val="28"/>
        </w:rPr>
        <w:t xml:space="preserve">
         тiк-құқықтық </w:t>
      </w:r>
      <w:r>
        <w:br/>
      </w:r>
      <w:r>
        <w:rPr>
          <w:rFonts w:ascii="Times New Roman"/>
          <w:b w:val="false"/>
          <w:i w:val="false"/>
          <w:color w:val="000000"/>
          <w:sz w:val="28"/>
        </w:rPr>
        <w:t xml:space="preserve">
         актiлердi және </w:t>
      </w:r>
      <w:r>
        <w:br/>
      </w:r>
      <w:r>
        <w:rPr>
          <w:rFonts w:ascii="Times New Roman"/>
          <w:b w:val="false"/>
          <w:i w:val="false"/>
          <w:color w:val="000000"/>
          <w:sz w:val="28"/>
        </w:rPr>
        <w:t xml:space="preserve">
         аспаптарды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2.1.2.6. 6. Ауыл шаруашы.  Санақ өткі.  Стат.    2004- </w:t>
      </w:r>
      <w:r>
        <w:br/>
      </w:r>
      <w:r>
        <w:rPr>
          <w:rFonts w:ascii="Times New Roman"/>
          <w:b w:val="false"/>
          <w:i w:val="false"/>
          <w:color w:val="000000"/>
          <w:sz w:val="28"/>
        </w:rPr>
        <w:t xml:space="preserve">
         лығы санағын      зудің ұйым.  агенттік 2005 </w:t>
      </w:r>
      <w:r>
        <w:br/>
      </w:r>
      <w:r>
        <w:rPr>
          <w:rFonts w:ascii="Times New Roman"/>
          <w:b w:val="false"/>
          <w:i w:val="false"/>
          <w:color w:val="000000"/>
          <w:sz w:val="28"/>
        </w:rPr>
        <w:t xml:space="preserve">
         ұйымдастыру және  дастыру </w:t>
      </w:r>
      <w:r>
        <w:br/>
      </w:r>
      <w:r>
        <w:rPr>
          <w:rFonts w:ascii="Times New Roman"/>
          <w:b w:val="false"/>
          <w:i w:val="false"/>
          <w:color w:val="000000"/>
          <w:sz w:val="28"/>
        </w:rPr>
        <w:t xml:space="preserve">
         өткiзу            жоспары </w:t>
      </w:r>
      <w:r>
        <w:br/>
      </w:r>
      <w:r>
        <w:rPr>
          <w:rFonts w:ascii="Times New Roman"/>
          <w:b w:val="false"/>
          <w:i w:val="false"/>
          <w:color w:val="000000"/>
          <w:sz w:val="28"/>
        </w:rPr>
        <w:t xml:space="preserve">
2.1.3.   </w:t>
      </w:r>
      <w:r>
        <w:rPr>
          <w:rFonts w:ascii="Times New Roman"/>
          <w:b/>
          <w:i w:val="false"/>
          <w:color w:val="000000"/>
          <w:sz w:val="28"/>
        </w:rPr>
        <w:t xml:space="preserve">2.1.3. Экономика. </w:t>
      </w:r>
      <w:r>
        <w:br/>
      </w:r>
      <w:r>
        <w:rPr>
          <w:rFonts w:ascii="Times New Roman"/>
          <w:b w:val="false"/>
          <w:i w:val="false"/>
          <w:color w:val="000000"/>
          <w:sz w:val="28"/>
        </w:rPr>
        <w:t>
</w:t>
      </w:r>
      <w:r>
        <w:rPr>
          <w:rFonts w:ascii="Times New Roman"/>
          <w:b/>
          <w:i w:val="false"/>
          <w:color w:val="000000"/>
          <w:sz w:val="28"/>
        </w:rPr>
        <w:t xml:space="preserve">        ның индустрия </w:t>
      </w:r>
      <w:r>
        <w:br/>
      </w:r>
      <w:r>
        <w:rPr>
          <w:rFonts w:ascii="Times New Roman"/>
          <w:b w:val="false"/>
          <w:i w:val="false"/>
          <w:color w:val="000000"/>
          <w:sz w:val="28"/>
        </w:rPr>
        <w:t>
</w:t>
      </w:r>
      <w:r>
        <w:rPr>
          <w:rFonts w:ascii="Times New Roman"/>
          <w:b/>
          <w:i w:val="false"/>
          <w:color w:val="000000"/>
          <w:sz w:val="28"/>
        </w:rPr>
        <w:t xml:space="preserve">        секторының ста. </w:t>
      </w:r>
      <w:r>
        <w:br/>
      </w:r>
      <w:r>
        <w:rPr>
          <w:rFonts w:ascii="Times New Roman"/>
          <w:b w:val="false"/>
          <w:i w:val="false"/>
          <w:color w:val="000000"/>
          <w:sz w:val="28"/>
        </w:rPr>
        <w:t>
</w:t>
      </w:r>
      <w:r>
        <w:rPr>
          <w:rFonts w:ascii="Times New Roman"/>
          <w:b/>
          <w:i w:val="false"/>
          <w:color w:val="000000"/>
          <w:sz w:val="28"/>
        </w:rPr>
        <w:t xml:space="preserve">        тистикасы </w:t>
      </w:r>
      <w:r>
        <w:br/>
      </w:r>
      <w:r>
        <w:rPr>
          <w:rFonts w:ascii="Times New Roman"/>
          <w:b w:val="false"/>
          <w:i w:val="false"/>
          <w:color w:val="000000"/>
          <w:sz w:val="28"/>
        </w:rPr>
        <w:t xml:space="preserve">
2.1.3.1. 1. Өнеркәсiп      Ұлттық сала. Стат.    1999- </w:t>
      </w:r>
      <w:r>
        <w:br/>
      </w:r>
      <w:r>
        <w:rPr>
          <w:rFonts w:ascii="Times New Roman"/>
          <w:b w:val="false"/>
          <w:i w:val="false"/>
          <w:color w:val="000000"/>
          <w:sz w:val="28"/>
        </w:rPr>
        <w:t xml:space="preserve">
         өнiмдерiнiң ұлт.  лық номен.   агенттік,2000 </w:t>
      </w:r>
      <w:r>
        <w:br/>
      </w:r>
      <w:r>
        <w:rPr>
          <w:rFonts w:ascii="Times New Roman"/>
          <w:b w:val="false"/>
          <w:i w:val="false"/>
          <w:color w:val="000000"/>
          <w:sz w:val="28"/>
        </w:rPr>
        <w:t xml:space="preserve">
         тық салалық       клатуралар   Энерге. </w:t>
      </w:r>
      <w:r>
        <w:br/>
      </w:r>
      <w:r>
        <w:rPr>
          <w:rFonts w:ascii="Times New Roman"/>
          <w:b w:val="false"/>
          <w:i w:val="false"/>
          <w:color w:val="000000"/>
          <w:sz w:val="28"/>
        </w:rPr>
        <w:t xml:space="preserve">
         номенклатурасын                тика </w:t>
      </w:r>
      <w:r>
        <w:br/>
      </w:r>
      <w:r>
        <w:rPr>
          <w:rFonts w:ascii="Times New Roman"/>
          <w:b w:val="false"/>
          <w:i w:val="false"/>
          <w:color w:val="000000"/>
          <w:sz w:val="28"/>
        </w:rPr>
        <w:t xml:space="preserve">
         әзiрлеу және                   министр. </w:t>
      </w:r>
      <w:r>
        <w:br/>
      </w:r>
      <w:r>
        <w:rPr>
          <w:rFonts w:ascii="Times New Roman"/>
          <w:b w:val="false"/>
          <w:i w:val="false"/>
          <w:color w:val="000000"/>
          <w:sz w:val="28"/>
        </w:rPr>
        <w:t xml:space="preserve">
         өнеркәсiп тауар.               лігі </w:t>
      </w:r>
      <w:r>
        <w:br/>
      </w:r>
      <w:r>
        <w:rPr>
          <w:rFonts w:ascii="Times New Roman"/>
          <w:b w:val="false"/>
          <w:i w:val="false"/>
          <w:color w:val="000000"/>
          <w:sz w:val="28"/>
        </w:rPr>
        <w:t xml:space="preserve">
         ларының алфавит. </w:t>
      </w:r>
      <w:r>
        <w:br/>
      </w:r>
      <w:r>
        <w:rPr>
          <w:rFonts w:ascii="Times New Roman"/>
          <w:b w:val="false"/>
          <w:i w:val="false"/>
          <w:color w:val="000000"/>
          <w:sz w:val="28"/>
        </w:rPr>
        <w:t xml:space="preserve">
         тiк жiктегiшiн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2.1.3.2. 2. Өнеркәсiп      Статтірке.   Стат.    1999- </w:t>
      </w:r>
      <w:r>
        <w:br/>
      </w:r>
      <w:r>
        <w:rPr>
          <w:rFonts w:ascii="Times New Roman"/>
          <w:b w:val="false"/>
          <w:i w:val="false"/>
          <w:color w:val="000000"/>
          <w:sz w:val="28"/>
        </w:rPr>
        <w:t xml:space="preserve">
         өндiрiсiмен       лімді, есеп. агенттік 2000 </w:t>
      </w:r>
      <w:r>
        <w:br/>
      </w:r>
      <w:r>
        <w:rPr>
          <w:rFonts w:ascii="Times New Roman"/>
          <w:b w:val="false"/>
          <w:i w:val="false"/>
          <w:color w:val="000000"/>
          <w:sz w:val="28"/>
        </w:rPr>
        <w:t xml:space="preserve">
         шұғылданатын      тілік нысан. </w:t>
      </w:r>
      <w:r>
        <w:br/>
      </w:r>
      <w:r>
        <w:rPr>
          <w:rFonts w:ascii="Times New Roman"/>
          <w:b w:val="false"/>
          <w:i w:val="false"/>
          <w:color w:val="000000"/>
          <w:sz w:val="28"/>
        </w:rPr>
        <w:t xml:space="preserve">
         статистикалық     дарын, нұс. </w:t>
      </w:r>
      <w:r>
        <w:br/>
      </w:r>
      <w:r>
        <w:rPr>
          <w:rFonts w:ascii="Times New Roman"/>
          <w:b w:val="false"/>
          <w:i w:val="false"/>
          <w:color w:val="000000"/>
          <w:sz w:val="28"/>
        </w:rPr>
        <w:t xml:space="preserve">
         байқау бiрлiкте.  қамалар мен </w:t>
      </w:r>
      <w:r>
        <w:br/>
      </w:r>
      <w:r>
        <w:rPr>
          <w:rFonts w:ascii="Times New Roman"/>
          <w:b w:val="false"/>
          <w:i w:val="false"/>
          <w:color w:val="000000"/>
          <w:sz w:val="28"/>
        </w:rPr>
        <w:t xml:space="preserve">
         рiн жүйелеудi,    әдістемені </w:t>
      </w:r>
      <w:r>
        <w:br/>
      </w:r>
      <w:r>
        <w:rPr>
          <w:rFonts w:ascii="Times New Roman"/>
          <w:b w:val="false"/>
          <w:i w:val="false"/>
          <w:color w:val="000000"/>
          <w:sz w:val="28"/>
        </w:rPr>
        <w:t xml:space="preserve">
         статистикалық     жаңғырту </w:t>
      </w:r>
      <w:r>
        <w:br/>
      </w:r>
      <w:r>
        <w:rPr>
          <w:rFonts w:ascii="Times New Roman"/>
          <w:b w:val="false"/>
          <w:i w:val="false"/>
          <w:color w:val="000000"/>
          <w:sz w:val="28"/>
        </w:rPr>
        <w:t xml:space="preserve">
         есептiлiк көрсет. </w:t>
      </w:r>
      <w:r>
        <w:br/>
      </w:r>
      <w:r>
        <w:rPr>
          <w:rFonts w:ascii="Times New Roman"/>
          <w:b w:val="false"/>
          <w:i w:val="false"/>
          <w:color w:val="000000"/>
          <w:sz w:val="28"/>
        </w:rPr>
        <w:t xml:space="preserve">
         кiштерi және </w:t>
      </w:r>
      <w:r>
        <w:br/>
      </w:r>
      <w:r>
        <w:rPr>
          <w:rFonts w:ascii="Times New Roman"/>
          <w:b w:val="false"/>
          <w:i w:val="false"/>
          <w:color w:val="000000"/>
          <w:sz w:val="28"/>
        </w:rPr>
        <w:t xml:space="preserve">
         нысандар жүйесiн </w:t>
      </w:r>
      <w:r>
        <w:br/>
      </w:r>
      <w:r>
        <w:rPr>
          <w:rFonts w:ascii="Times New Roman"/>
          <w:b w:val="false"/>
          <w:i w:val="false"/>
          <w:color w:val="000000"/>
          <w:sz w:val="28"/>
        </w:rPr>
        <w:t xml:space="preserve">
         жетiлдiру, кәсiп. </w:t>
      </w:r>
      <w:r>
        <w:br/>
      </w:r>
      <w:r>
        <w:rPr>
          <w:rFonts w:ascii="Times New Roman"/>
          <w:b w:val="false"/>
          <w:i w:val="false"/>
          <w:color w:val="000000"/>
          <w:sz w:val="28"/>
        </w:rPr>
        <w:t xml:space="preserve">
         орындар статисти. </w:t>
      </w:r>
      <w:r>
        <w:br/>
      </w:r>
      <w:r>
        <w:rPr>
          <w:rFonts w:ascii="Times New Roman"/>
          <w:b w:val="false"/>
          <w:i w:val="false"/>
          <w:color w:val="000000"/>
          <w:sz w:val="28"/>
        </w:rPr>
        <w:t xml:space="preserve">
         касына көшудi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(Индустрия және </w:t>
      </w:r>
      <w:r>
        <w:br/>
      </w:r>
      <w:r>
        <w:rPr>
          <w:rFonts w:ascii="Times New Roman"/>
          <w:b w:val="false"/>
          <w:i w:val="false"/>
          <w:color w:val="000000"/>
          <w:sz w:val="28"/>
        </w:rPr>
        <w:t xml:space="preserve">
         сауда министрлi. </w:t>
      </w:r>
      <w:r>
        <w:br/>
      </w:r>
      <w:r>
        <w:rPr>
          <w:rFonts w:ascii="Times New Roman"/>
          <w:b w:val="false"/>
          <w:i w:val="false"/>
          <w:color w:val="000000"/>
          <w:sz w:val="28"/>
        </w:rPr>
        <w:t xml:space="preserve">
         гiнiң келiсуi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2.1.3.3. 3. Өнеркәсiп      Деректердің  Стат.    1998- </w:t>
      </w:r>
      <w:r>
        <w:br/>
      </w:r>
      <w:r>
        <w:rPr>
          <w:rFonts w:ascii="Times New Roman"/>
          <w:b w:val="false"/>
          <w:i w:val="false"/>
          <w:color w:val="000000"/>
          <w:sz w:val="28"/>
        </w:rPr>
        <w:t xml:space="preserve">
         кәсiпорындарының  ақпараттық   агенттік 2000 </w:t>
      </w:r>
      <w:r>
        <w:br/>
      </w:r>
      <w:r>
        <w:rPr>
          <w:rFonts w:ascii="Times New Roman"/>
          <w:b w:val="false"/>
          <w:i w:val="false"/>
          <w:color w:val="000000"/>
          <w:sz w:val="28"/>
        </w:rPr>
        <w:t xml:space="preserve">
         қызметтерiндегi   базасы </w:t>
      </w:r>
      <w:r>
        <w:br/>
      </w:r>
      <w:r>
        <w:rPr>
          <w:rFonts w:ascii="Times New Roman"/>
          <w:b w:val="false"/>
          <w:i w:val="false"/>
          <w:color w:val="000000"/>
          <w:sz w:val="28"/>
        </w:rPr>
        <w:t xml:space="preserve">
         негiзгi экономи. </w:t>
      </w:r>
      <w:r>
        <w:br/>
      </w:r>
      <w:r>
        <w:rPr>
          <w:rFonts w:ascii="Times New Roman"/>
          <w:b w:val="false"/>
          <w:i w:val="false"/>
          <w:color w:val="000000"/>
          <w:sz w:val="28"/>
        </w:rPr>
        <w:t xml:space="preserve">
         калық көрсеткiш. </w:t>
      </w:r>
      <w:r>
        <w:br/>
      </w:r>
      <w:r>
        <w:rPr>
          <w:rFonts w:ascii="Times New Roman"/>
          <w:b w:val="false"/>
          <w:i w:val="false"/>
          <w:color w:val="000000"/>
          <w:sz w:val="28"/>
        </w:rPr>
        <w:t xml:space="preserve">
         терiнiң бiрыңғай </w:t>
      </w:r>
      <w:r>
        <w:br/>
      </w:r>
      <w:r>
        <w:rPr>
          <w:rFonts w:ascii="Times New Roman"/>
          <w:b w:val="false"/>
          <w:i w:val="false"/>
          <w:color w:val="000000"/>
          <w:sz w:val="28"/>
        </w:rPr>
        <w:t xml:space="preserve">
         ақпараттық база. </w:t>
      </w:r>
      <w:r>
        <w:br/>
      </w:r>
      <w:r>
        <w:rPr>
          <w:rFonts w:ascii="Times New Roman"/>
          <w:b w:val="false"/>
          <w:i w:val="false"/>
          <w:color w:val="000000"/>
          <w:sz w:val="28"/>
        </w:rPr>
        <w:t xml:space="preserve">
         сын құру және </w:t>
      </w:r>
      <w:r>
        <w:br/>
      </w:r>
      <w:r>
        <w:rPr>
          <w:rFonts w:ascii="Times New Roman"/>
          <w:b w:val="false"/>
          <w:i w:val="false"/>
          <w:color w:val="000000"/>
          <w:sz w:val="28"/>
        </w:rPr>
        <w:t xml:space="preserve">
         жүргiзудi бастау </w:t>
      </w:r>
      <w:r>
        <w:br/>
      </w:r>
      <w:r>
        <w:rPr>
          <w:rFonts w:ascii="Times New Roman"/>
          <w:b w:val="false"/>
          <w:i w:val="false"/>
          <w:color w:val="000000"/>
          <w:sz w:val="28"/>
        </w:rPr>
        <w:t xml:space="preserve">
         (Индустрия және </w:t>
      </w:r>
      <w:r>
        <w:br/>
      </w:r>
      <w:r>
        <w:rPr>
          <w:rFonts w:ascii="Times New Roman"/>
          <w:b w:val="false"/>
          <w:i w:val="false"/>
          <w:color w:val="000000"/>
          <w:sz w:val="28"/>
        </w:rPr>
        <w:t xml:space="preserve">
         сауда министрлі. </w:t>
      </w:r>
      <w:r>
        <w:br/>
      </w:r>
      <w:r>
        <w:rPr>
          <w:rFonts w:ascii="Times New Roman"/>
          <w:b w:val="false"/>
          <w:i w:val="false"/>
          <w:color w:val="000000"/>
          <w:sz w:val="28"/>
        </w:rPr>
        <w:t xml:space="preserve">
         гiнің келiсуi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2.1.3.4. 4. Жеке және       Әдіс       Стат.     1999- </w:t>
      </w:r>
      <w:r>
        <w:br/>
      </w:r>
      <w:r>
        <w:rPr>
          <w:rFonts w:ascii="Times New Roman"/>
          <w:b w:val="false"/>
          <w:i w:val="false"/>
          <w:color w:val="000000"/>
          <w:sz w:val="28"/>
        </w:rPr>
        <w:t xml:space="preserve">
         ұйымдастырылмаған             агенттік  2000 </w:t>
      </w:r>
      <w:r>
        <w:br/>
      </w:r>
      <w:r>
        <w:rPr>
          <w:rFonts w:ascii="Times New Roman"/>
          <w:b w:val="false"/>
          <w:i w:val="false"/>
          <w:color w:val="000000"/>
          <w:sz w:val="28"/>
        </w:rPr>
        <w:t xml:space="preserve">
         қызметтi қосқан. </w:t>
      </w:r>
      <w:r>
        <w:br/>
      </w:r>
      <w:r>
        <w:rPr>
          <w:rFonts w:ascii="Times New Roman"/>
          <w:b w:val="false"/>
          <w:i w:val="false"/>
          <w:color w:val="000000"/>
          <w:sz w:val="28"/>
        </w:rPr>
        <w:t xml:space="preserve">
         да, өнеркәсiп </w:t>
      </w:r>
      <w:r>
        <w:br/>
      </w:r>
      <w:r>
        <w:rPr>
          <w:rFonts w:ascii="Times New Roman"/>
          <w:b w:val="false"/>
          <w:i w:val="false"/>
          <w:color w:val="000000"/>
          <w:sz w:val="28"/>
        </w:rPr>
        <w:t xml:space="preserve">
         өнiмiн жалпы </w:t>
      </w:r>
      <w:r>
        <w:br/>
      </w:r>
      <w:r>
        <w:rPr>
          <w:rFonts w:ascii="Times New Roman"/>
          <w:b w:val="false"/>
          <w:i w:val="false"/>
          <w:color w:val="000000"/>
          <w:sz w:val="28"/>
        </w:rPr>
        <w:t xml:space="preserve">
         шығару есебiнiң </w:t>
      </w:r>
      <w:r>
        <w:br/>
      </w:r>
      <w:r>
        <w:rPr>
          <w:rFonts w:ascii="Times New Roman"/>
          <w:b w:val="false"/>
          <w:i w:val="false"/>
          <w:color w:val="000000"/>
          <w:sz w:val="28"/>
        </w:rPr>
        <w:t xml:space="preserve">
         және есептегенге </w:t>
      </w:r>
      <w:r>
        <w:br/>
      </w:r>
      <w:r>
        <w:rPr>
          <w:rFonts w:ascii="Times New Roman"/>
          <w:b w:val="false"/>
          <w:i w:val="false"/>
          <w:color w:val="000000"/>
          <w:sz w:val="28"/>
        </w:rPr>
        <w:t xml:space="preserve">
         дейiнгi нақты </w:t>
      </w:r>
      <w:r>
        <w:br/>
      </w:r>
      <w:r>
        <w:rPr>
          <w:rFonts w:ascii="Times New Roman"/>
          <w:b w:val="false"/>
          <w:i w:val="false"/>
          <w:color w:val="000000"/>
          <w:sz w:val="28"/>
        </w:rPr>
        <w:t xml:space="preserve">
         көлем индекстерiн </w:t>
      </w:r>
      <w:r>
        <w:br/>
      </w:r>
      <w:r>
        <w:rPr>
          <w:rFonts w:ascii="Times New Roman"/>
          <w:b w:val="false"/>
          <w:i w:val="false"/>
          <w:color w:val="000000"/>
          <w:sz w:val="28"/>
        </w:rPr>
        <w:t xml:space="preserve">
         есептеудiң әдiс. </w:t>
      </w:r>
      <w:r>
        <w:br/>
      </w:r>
      <w:r>
        <w:rPr>
          <w:rFonts w:ascii="Times New Roman"/>
          <w:b w:val="false"/>
          <w:i w:val="false"/>
          <w:color w:val="000000"/>
          <w:sz w:val="28"/>
        </w:rPr>
        <w:t xml:space="preserve">
         терiн жетiлдiру </w:t>
      </w:r>
      <w:r>
        <w:br/>
      </w:r>
      <w:r>
        <w:rPr>
          <w:rFonts w:ascii="Times New Roman"/>
          <w:b w:val="false"/>
          <w:i w:val="false"/>
          <w:color w:val="000000"/>
          <w:sz w:val="28"/>
        </w:rPr>
        <w:t xml:space="preserve">
2.1.3.5. 5. Энергетика     Әдістемелер, Стат.    1999- </w:t>
      </w:r>
      <w:r>
        <w:br/>
      </w:r>
      <w:r>
        <w:rPr>
          <w:rFonts w:ascii="Times New Roman"/>
          <w:b w:val="false"/>
          <w:i w:val="false"/>
          <w:color w:val="000000"/>
          <w:sz w:val="28"/>
        </w:rPr>
        <w:t xml:space="preserve">
         cтaтистикасы      энергетика   агенттік,2002 </w:t>
      </w:r>
      <w:r>
        <w:br/>
      </w:r>
      <w:r>
        <w:rPr>
          <w:rFonts w:ascii="Times New Roman"/>
          <w:b w:val="false"/>
          <w:i w:val="false"/>
          <w:color w:val="000000"/>
          <w:sz w:val="28"/>
        </w:rPr>
        <w:t xml:space="preserve">
         саласындағы       баланстары   Энерге. </w:t>
      </w:r>
      <w:r>
        <w:br/>
      </w:r>
      <w:r>
        <w:rPr>
          <w:rFonts w:ascii="Times New Roman"/>
          <w:b w:val="false"/>
          <w:i w:val="false"/>
          <w:color w:val="000000"/>
          <w:sz w:val="28"/>
        </w:rPr>
        <w:t xml:space="preserve">
         халықаралық прак.              тика </w:t>
      </w:r>
      <w:r>
        <w:br/>
      </w:r>
      <w:r>
        <w:rPr>
          <w:rFonts w:ascii="Times New Roman"/>
          <w:b w:val="false"/>
          <w:i w:val="false"/>
          <w:color w:val="000000"/>
          <w:sz w:val="28"/>
        </w:rPr>
        <w:t xml:space="preserve">
         тиканы зерттеу,                министр. </w:t>
      </w:r>
      <w:r>
        <w:br/>
      </w:r>
      <w:r>
        <w:rPr>
          <w:rFonts w:ascii="Times New Roman"/>
          <w:b w:val="false"/>
          <w:i w:val="false"/>
          <w:color w:val="000000"/>
          <w:sz w:val="28"/>
        </w:rPr>
        <w:t xml:space="preserve">
         энергетика                     лігі </w:t>
      </w:r>
      <w:r>
        <w:br/>
      </w:r>
      <w:r>
        <w:rPr>
          <w:rFonts w:ascii="Times New Roman"/>
          <w:b w:val="false"/>
          <w:i w:val="false"/>
          <w:color w:val="000000"/>
          <w:sz w:val="28"/>
        </w:rPr>
        <w:t xml:space="preserve">
         баланстарының </w:t>
      </w:r>
      <w:r>
        <w:br/>
      </w:r>
      <w:r>
        <w:rPr>
          <w:rFonts w:ascii="Times New Roman"/>
          <w:b w:val="false"/>
          <w:i w:val="false"/>
          <w:color w:val="000000"/>
          <w:sz w:val="28"/>
        </w:rPr>
        <w:t xml:space="preserve">
         құрылымы мен </w:t>
      </w:r>
      <w:r>
        <w:br/>
      </w:r>
      <w:r>
        <w:rPr>
          <w:rFonts w:ascii="Times New Roman"/>
          <w:b w:val="false"/>
          <w:i w:val="false"/>
          <w:color w:val="000000"/>
          <w:sz w:val="28"/>
        </w:rPr>
        <w:t xml:space="preserve">
         жiктемесiн әзiр. </w:t>
      </w:r>
      <w:r>
        <w:br/>
      </w:r>
      <w:r>
        <w:rPr>
          <w:rFonts w:ascii="Times New Roman"/>
          <w:b w:val="false"/>
          <w:i w:val="false"/>
          <w:color w:val="000000"/>
          <w:sz w:val="28"/>
        </w:rPr>
        <w:t xml:space="preserve">
         леу және оларды </w:t>
      </w:r>
      <w:r>
        <w:br/>
      </w:r>
      <w:r>
        <w:rPr>
          <w:rFonts w:ascii="Times New Roman"/>
          <w:b w:val="false"/>
          <w:i w:val="false"/>
          <w:color w:val="000000"/>
          <w:sz w:val="28"/>
        </w:rPr>
        <w:t xml:space="preserve">
         жасауға кiрiсу </w:t>
      </w:r>
      <w:r>
        <w:br/>
      </w:r>
      <w:r>
        <w:rPr>
          <w:rFonts w:ascii="Times New Roman"/>
          <w:b w:val="false"/>
          <w:i w:val="false"/>
          <w:color w:val="000000"/>
          <w:sz w:val="28"/>
        </w:rPr>
        <w:t xml:space="preserve">
2.1.4.   </w:t>
      </w:r>
      <w:r>
        <w:rPr>
          <w:rFonts w:ascii="Times New Roman"/>
          <w:b/>
          <w:i w:val="false"/>
          <w:color w:val="000000"/>
          <w:sz w:val="28"/>
        </w:rPr>
        <w:t xml:space="preserve">2.1.4. Экономика. </w:t>
      </w:r>
      <w:r>
        <w:br/>
      </w:r>
      <w:r>
        <w:rPr>
          <w:rFonts w:ascii="Times New Roman"/>
          <w:b w:val="false"/>
          <w:i w:val="false"/>
          <w:color w:val="000000"/>
          <w:sz w:val="28"/>
        </w:rPr>
        <w:t>
</w:t>
      </w:r>
      <w:r>
        <w:rPr>
          <w:rFonts w:ascii="Times New Roman"/>
          <w:b/>
          <w:i w:val="false"/>
          <w:color w:val="000000"/>
          <w:sz w:val="28"/>
        </w:rPr>
        <w:t xml:space="preserve">        ның қызмет көрсе. </w:t>
      </w:r>
      <w:r>
        <w:br/>
      </w:r>
      <w:r>
        <w:rPr>
          <w:rFonts w:ascii="Times New Roman"/>
          <w:b w:val="false"/>
          <w:i w:val="false"/>
          <w:color w:val="000000"/>
          <w:sz w:val="28"/>
        </w:rPr>
        <w:t>
</w:t>
      </w:r>
      <w:r>
        <w:rPr>
          <w:rFonts w:ascii="Times New Roman"/>
          <w:b/>
          <w:i w:val="false"/>
          <w:color w:val="000000"/>
          <w:sz w:val="28"/>
        </w:rPr>
        <w:t xml:space="preserve">        ту секторы сала. </w:t>
      </w:r>
      <w:r>
        <w:br/>
      </w:r>
      <w:r>
        <w:rPr>
          <w:rFonts w:ascii="Times New Roman"/>
          <w:b w:val="false"/>
          <w:i w:val="false"/>
          <w:color w:val="000000"/>
          <w:sz w:val="28"/>
        </w:rPr>
        <w:t>
</w:t>
      </w:r>
      <w:r>
        <w:rPr>
          <w:rFonts w:ascii="Times New Roman"/>
          <w:b/>
          <w:i w:val="false"/>
          <w:color w:val="000000"/>
          <w:sz w:val="28"/>
        </w:rPr>
        <w:t xml:space="preserve">        ларының статисти. </w:t>
      </w:r>
      <w:r>
        <w:br/>
      </w:r>
      <w:r>
        <w:rPr>
          <w:rFonts w:ascii="Times New Roman"/>
          <w:b w:val="false"/>
          <w:i w:val="false"/>
          <w:color w:val="000000"/>
          <w:sz w:val="28"/>
        </w:rPr>
        <w:t>
</w:t>
      </w:r>
      <w:r>
        <w:rPr>
          <w:rFonts w:ascii="Times New Roman"/>
          <w:b/>
          <w:i w:val="false"/>
          <w:color w:val="000000"/>
          <w:sz w:val="28"/>
        </w:rPr>
        <w:t xml:space="preserve">        касы </w:t>
      </w:r>
      <w:r>
        <w:br/>
      </w:r>
      <w:r>
        <w:rPr>
          <w:rFonts w:ascii="Times New Roman"/>
          <w:b w:val="false"/>
          <w:i w:val="false"/>
          <w:color w:val="000000"/>
          <w:sz w:val="28"/>
        </w:rPr>
        <w:t xml:space="preserve">
2.1.4.1. 1. Сауда, қызмет  Есептіліктің Стат.    1999 </w:t>
      </w:r>
      <w:r>
        <w:br/>
      </w:r>
      <w:r>
        <w:rPr>
          <w:rFonts w:ascii="Times New Roman"/>
          <w:b w:val="false"/>
          <w:i w:val="false"/>
          <w:color w:val="000000"/>
          <w:sz w:val="28"/>
        </w:rPr>
        <w:t xml:space="preserve">
         көрсету, көлiк    көрсеткіште. агенттік </w:t>
      </w:r>
      <w:r>
        <w:br/>
      </w:r>
      <w:r>
        <w:rPr>
          <w:rFonts w:ascii="Times New Roman"/>
          <w:b w:val="false"/>
          <w:i w:val="false"/>
          <w:color w:val="000000"/>
          <w:sz w:val="28"/>
        </w:rPr>
        <w:t xml:space="preserve">
         және байланыс     рі мен </w:t>
      </w:r>
      <w:r>
        <w:br/>
      </w:r>
      <w:r>
        <w:rPr>
          <w:rFonts w:ascii="Times New Roman"/>
          <w:b w:val="false"/>
          <w:i w:val="false"/>
          <w:color w:val="000000"/>
          <w:sz w:val="28"/>
        </w:rPr>
        <w:t xml:space="preserve">
         салаларындағы     нысандары </w:t>
      </w:r>
      <w:r>
        <w:br/>
      </w:r>
      <w:r>
        <w:rPr>
          <w:rFonts w:ascii="Times New Roman"/>
          <w:b w:val="false"/>
          <w:i w:val="false"/>
          <w:color w:val="000000"/>
          <w:sz w:val="28"/>
        </w:rPr>
        <w:t xml:space="preserve">
         ақпараттарды </w:t>
      </w:r>
      <w:r>
        <w:br/>
      </w:r>
      <w:r>
        <w:rPr>
          <w:rFonts w:ascii="Times New Roman"/>
          <w:b w:val="false"/>
          <w:i w:val="false"/>
          <w:color w:val="000000"/>
          <w:sz w:val="28"/>
        </w:rPr>
        <w:t xml:space="preserve">
         жинаудың салалық </w:t>
      </w:r>
      <w:r>
        <w:br/>
      </w:r>
      <w:r>
        <w:rPr>
          <w:rFonts w:ascii="Times New Roman"/>
          <w:b w:val="false"/>
          <w:i w:val="false"/>
          <w:color w:val="000000"/>
          <w:sz w:val="28"/>
        </w:rPr>
        <w:t xml:space="preserve">
         принципiнен </w:t>
      </w:r>
      <w:r>
        <w:br/>
      </w:r>
      <w:r>
        <w:rPr>
          <w:rFonts w:ascii="Times New Roman"/>
          <w:b w:val="false"/>
          <w:i w:val="false"/>
          <w:color w:val="000000"/>
          <w:sz w:val="28"/>
        </w:rPr>
        <w:t xml:space="preserve">
         кәсiпорындар ста. </w:t>
      </w:r>
      <w:r>
        <w:br/>
      </w:r>
      <w:r>
        <w:rPr>
          <w:rFonts w:ascii="Times New Roman"/>
          <w:b w:val="false"/>
          <w:i w:val="false"/>
          <w:color w:val="000000"/>
          <w:sz w:val="28"/>
        </w:rPr>
        <w:t xml:space="preserve">
         тистикасына көшу </w:t>
      </w:r>
      <w:r>
        <w:br/>
      </w:r>
      <w:r>
        <w:rPr>
          <w:rFonts w:ascii="Times New Roman"/>
          <w:b w:val="false"/>
          <w:i w:val="false"/>
          <w:color w:val="000000"/>
          <w:sz w:val="28"/>
        </w:rPr>
        <w:t xml:space="preserve">
2.1.4.2. 2. Саудада, мей.  Әдістемелер  Стат.    1999 </w:t>
      </w:r>
      <w:r>
        <w:br/>
      </w:r>
      <w:r>
        <w:rPr>
          <w:rFonts w:ascii="Times New Roman"/>
          <w:b w:val="false"/>
          <w:i w:val="false"/>
          <w:color w:val="000000"/>
          <w:sz w:val="28"/>
        </w:rPr>
        <w:t xml:space="preserve">
         манхана шаруашы.  мен аспап.   агенттік </w:t>
      </w:r>
      <w:r>
        <w:br/>
      </w:r>
      <w:r>
        <w:rPr>
          <w:rFonts w:ascii="Times New Roman"/>
          <w:b w:val="false"/>
          <w:i w:val="false"/>
          <w:color w:val="000000"/>
          <w:sz w:val="28"/>
        </w:rPr>
        <w:t xml:space="preserve">
         лығында және      тар </w:t>
      </w:r>
      <w:r>
        <w:br/>
      </w:r>
      <w:r>
        <w:rPr>
          <w:rFonts w:ascii="Times New Roman"/>
          <w:b w:val="false"/>
          <w:i w:val="false"/>
          <w:color w:val="000000"/>
          <w:sz w:val="28"/>
        </w:rPr>
        <w:t xml:space="preserve">
         қоғамдық тамақта. </w:t>
      </w:r>
      <w:r>
        <w:br/>
      </w:r>
      <w:r>
        <w:rPr>
          <w:rFonts w:ascii="Times New Roman"/>
          <w:b w:val="false"/>
          <w:i w:val="false"/>
          <w:color w:val="000000"/>
          <w:sz w:val="28"/>
        </w:rPr>
        <w:t xml:space="preserve">
         нуда статистика. </w:t>
      </w:r>
      <w:r>
        <w:br/>
      </w:r>
      <w:r>
        <w:rPr>
          <w:rFonts w:ascii="Times New Roman"/>
          <w:b w:val="false"/>
          <w:i w:val="false"/>
          <w:color w:val="000000"/>
          <w:sz w:val="28"/>
        </w:rPr>
        <w:t xml:space="preserve">
         лық есептiлiктiң </w:t>
      </w:r>
      <w:r>
        <w:br/>
      </w:r>
      <w:r>
        <w:rPr>
          <w:rFonts w:ascii="Times New Roman"/>
          <w:b w:val="false"/>
          <w:i w:val="false"/>
          <w:color w:val="000000"/>
          <w:sz w:val="28"/>
        </w:rPr>
        <w:t xml:space="preserve">
         жаңа жүйесiн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а) сауда мен қо.                        2000 </w:t>
      </w:r>
      <w:r>
        <w:br/>
      </w:r>
      <w:r>
        <w:rPr>
          <w:rFonts w:ascii="Times New Roman"/>
          <w:b w:val="false"/>
          <w:i w:val="false"/>
          <w:color w:val="000000"/>
          <w:sz w:val="28"/>
        </w:rPr>
        <w:t xml:space="preserve">
         ғамдық тамақтану </w:t>
      </w:r>
      <w:r>
        <w:br/>
      </w:r>
      <w:r>
        <w:rPr>
          <w:rFonts w:ascii="Times New Roman"/>
          <w:b w:val="false"/>
          <w:i w:val="false"/>
          <w:color w:val="000000"/>
          <w:sz w:val="28"/>
        </w:rPr>
        <w:t xml:space="preserve">
         нүктелерiнiң, </w:t>
      </w:r>
      <w:r>
        <w:br/>
      </w:r>
      <w:r>
        <w:rPr>
          <w:rFonts w:ascii="Times New Roman"/>
          <w:b w:val="false"/>
          <w:i w:val="false"/>
          <w:color w:val="000000"/>
          <w:sz w:val="28"/>
        </w:rPr>
        <w:t xml:space="preserve">
         мейманханалардың </w:t>
      </w:r>
      <w:r>
        <w:br/>
      </w:r>
      <w:r>
        <w:rPr>
          <w:rFonts w:ascii="Times New Roman"/>
          <w:b w:val="false"/>
          <w:i w:val="false"/>
          <w:color w:val="000000"/>
          <w:sz w:val="28"/>
        </w:rPr>
        <w:t xml:space="preserve">
         санақтары; </w:t>
      </w:r>
      <w:r>
        <w:br/>
      </w:r>
      <w:r>
        <w:rPr>
          <w:rFonts w:ascii="Times New Roman"/>
          <w:b w:val="false"/>
          <w:i w:val="false"/>
          <w:color w:val="000000"/>
          <w:sz w:val="28"/>
        </w:rPr>
        <w:t xml:space="preserve">
         б) ай сайын                             2001 </w:t>
      </w:r>
      <w:r>
        <w:br/>
      </w:r>
      <w:r>
        <w:rPr>
          <w:rFonts w:ascii="Times New Roman"/>
          <w:b w:val="false"/>
          <w:i w:val="false"/>
          <w:color w:val="000000"/>
          <w:sz w:val="28"/>
        </w:rPr>
        <w:t xml:space="preserve">
         iрiктеп тексеру; </w:t>
      </w:r>
      <w:r>
        <w:br/>
      </w:r>
      <w:r>
        <w:rPr>
          <w:rFonts w:ascii="Times New Roman"/>
          <w:b w:val="false"/>
          <w:i w:val="false"/>
          <w:color w:val="000000"/>
          <w:sz w:val="28"/>
        </w:rPr>
        <w:t xml:space="preserve">
         в) жылдық iрiктеп                       2001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г) қосымша тексе.                       2003 </w:t>
      </w:r>
      <w:r>
        <w:br/>
      </w:r>
      <w:r>
        <w:rPr>
          <w:rFonts w:ascii="Times New Roman"/>
          <w:b w:val="false"/>
          <w:i w:val="false"/>
          <w:color w:val="000000"/>
          <w:sz w:val="28"/>
        </w:rPr>
        <w:t xml:space="preserve">
         рулер </w:t>
      </w:r>
      <w:r>
        <w:br/>
      </w:r>
      <w:r>
        <w:rPr>
          <w:rFonts w:ascii="Times New Roman"/>
          <w:b w:val="false"/>
          <w:i w:val="false"/>
          <w:color w:val="000000"/>
          <w:sz w:val="28"/>
        </w:rPr>
        <w:t xml:space="preserve">
2.1.4.3. 3. Қызмет көрсету Әдістемелер  Стат.    2000 </w:t>
      </w:r>
      <w:r>
        <w:br/>
      </w:r>
      <w:r>
        <w:rPr>
          <w:rFonts w:ascii="Times New Roman"/>
          <w:b w:val="false"/>
          <w:i w:val="false"/>
          <w:color w:val="000000"/>
          <w:sz w:val="28"/>
        </w:rPr>
        <w:t xml:space="preserve">
         саласы кәсiпорын. мен аспап.   агенттік </w:t>
      </w:r>
      <w:r>
        <w:br/>
      </w:r>
      <w:r>
        <w:rPr>
          <w:rFonts w:ascii="Times New Roman"/>
          <w:b w:val="false"/>
          <w:i w:val="false"/>
          <w:color w:val="000000"/>
          <w:sz w:val="28"/>
        </w:rPr>
        <w:t xml:space="preserve">
         дарына статисти.  тар </w:t>
      </w:r>
      <w:r>
        <w:br/>
      </w:r>
      <w:r>
        <w:rPr>
          <w:rFonts w:ascii="Times New Roman"/>
          <w:b w:val="false"/>
          <w:i w:val="false"/>
          <w:color w:val="000000"/>
          <w:sz w:val="28"/>
        </w:rPr>
        <w:t xml:space="preserve">
         калық есептiлiк. </w:t>
      </w:r>
      <w:r>
        <w:br/>
      </w:r>
      <w:r>
        <w:rPr>
          <w:rFonts w:ascii="Times New Roman"/>
          <w:b w:val="false"/>
          <w:i w:val="false"/>
          <w:color w:val="000000"/>
          <w:sz w:val="28"/>
        </w:rPr>
        <w:t xml:space="preserve">
         тiң жаңа жүйесiн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а) қызмет көрсету                       2001 </w:t>
      </w:r>
      <w:r>
        <w:br/>
      </w:r>
      <w:r>
        <w:rPr>
          <w:rFonts w:ascii="Times New Roman"/>
          <w:b w:val="false"/>
          <w:i w:val="false"/>
          <w:color w:val="000000"/>
          <w:sz w:val="28"/>
        </w:rPr>
        <w:t xml:space="preserve">
         саласы кәсiпорын. </w:t>
      </w:r>
      <w:r>
        <w:br/>
      </w:r>
      <w:r>
        <w:rPr>
          <w:rFonts w:ascii="Times New Roman"/>
          <w:b w:val="false"/>
          <w:i w:val="false"/>
          <w:color w:val="000000"/>
          <w:sz w:val="28"/>
        </w:rPr>
        <w:t xml:space="preserve">
         дарының санағы; </w:t>
      </w:r>
      <w:r>
        <w:br/>
      </w:r>
      <w:r>
        <w:rPr>
          <w:rFonts w:ascii="Times New Roman"/>
          <w:b w:val="false"/>
          <w:i w:val="false"/>
          <w:color w:val="000000"/>
          <w:sz w:val="28"/>
        </w:rPr>
        <w:t xml:space="preserve">
         б) ай сайын                             2002 </w:t>
      </w:r>
      <w:r>
        <w:br/>
      </w:r>
      <w:r>
        <w:rPr>
          <w:rFonts w:ascii="Times New Roman"/>
          <w:b w:val="false"/>
          <w:i w:val="false"/>
          <w:color w:val="000000"/>
          <w:sz w:val="28"/>
        </w:rPr>
        <w:t xml:space="preserve">
         iрiктеп тексеру; </w:t>
      </w:r>
      <w:r>
        <w:br/>
      </w:r>
      <w:r>
        <w:rPr>
          <w:rFonts w:ascii="Times New Roman"/>
          <w:b w:val="false"/>
          <w:i w:val="false"/>
          <w:color w:val="000000"/>
          <w:sz w:val="28"/>
        </w:rPr>
        <w:t xml:space="preserve">
         в) жылдық iрiктеп                       2002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г) қосымша                              2004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2.1.5.   </w:t>
      </w:r>
      <w:r>
        <w:rPr>
          <w:rFonts w:ascii="Times New Roman"/>
          <w:b/>
          <w:i w:val="false"/>
          <w:color w:val="000000"/>
          <w:sz w:val="28"/>
        </w:rPr>
        <w:t xml:space="preserve">2.1.5. Құрылыс </w:t>
      </w:r>
      <w:r>
        <w:br/>
      </w:r>
      <w:r>
        <w:rPr>
          <w:rFonts w:ascii="Times New Roman"/>
          <w:b w:val="false"/>
          <w:i w:val="false"/>
          <w:color w:val="000000"/>
          <w:sz w:val="28"/>
        </w:rPr>
        <w:t>
</w:t>
      </w:r>
      <w:r>
        <w:rPr>
          <w:rFonts w:ascii="Times New Roman"/>
          <w:b/>
          <w:i w:val="false"/>
          <w:color w:val="000000"/>
          <w:sz w:val="28"/>
        </w:rPr>
        <w:t xml:space="preserve">        және инвестиция. </w:t>
      </w:r>
      <w:r>
        <w:br/>
      </w:r>
      <w:r>
        <w:rPr>
          <w:rFonts w:ascii="Times New Roman"/>
          <w:b w:val="false"/>
          <w:i w:val="false"/>
          <w:color w:val="000000"/>
          <w:sz w:val="28"/>
        </w:rPr>
        <w:t>
</w:t>
      </w:r>
      <w:r>
        <w:rPr>
          <w:rFonts w:ascii="Times New Roman"/>
          <w:b/>
          <w:i w:val="false"/>
          <w:color w:val="000000"/>
          <w:sz w:val="28"/>
        </w:rPr>
        <w:t xml:space="preserve">        лар статистикасы </w:t>
      </w:r>
      <w:r>
        <w:br/>
      </w:r>
      <w:r>
        <w:rPr>
          <w:rFonts w:ascii="Times New Roman"/>
          <w:b w:val="false"/>
          <w:i w:val="false"/>
          <w:color w:val="000000"/>
          <w:sz w:val="28"/>
        </w:rPr>
        <w:t xml:space="preserve">
2.1.5.1. 1. Кәсiпорындар   Есептілік    Стат.    1999- </w:t>
      </w:r>
      <w:r>
        <w:br/>
      </w:r>
      <w:r>
        <w:rPr>
          <w:rFonts w:ascii="Times New Roman"/>
          <w:b w:val="false"/>
          <w:i w:val="false"/>
          <w:color w:val="000000"/>
          <w:sz w:val="28"/>
        </w:rPr>
        <w:t xml:space="preserve">
         статистикасы      нысаны       агенттік 2000 </w:t>
      </w:r>
      <w:r>
        <w:br/>
      </w:r>
      <w:r>
        <w:rPr>
          <w:rFonts w:ascii="Times New Roman"/>
          <w:b w:val="false"/>
          <w:i w:val="false"/>
          <w:color w:val="000000"/>
          <w:sz w:val="28"/>
        </w:rPr>
        <w:t xml:space="preserve">
         шеңберiнде шаруа. </w:t>
      </w:r>
      <w:r>
        <w:br/>
      </w:r>
      <w:r>
        <w:rPr>
          <w:rFonts w:ascii="Times New Roman"/>
          <w:b w:val="false"/>
          <w:i w:val="false"/>
          <w:color w:val="000000"/>
          <w:sz w:val="28"/>
        </w:rPr>
        <w:t xml:space="preserve">
         шылық жүргiзушi </w:t>
      </w:r>
      <w:r>
        <w:br/>
      </w:r>
      <w:r>
        <w:rPr>
          <w:rFonts w:ascii="Times New Roman"/>
          <w:b w:val="false"/>
          <w:i w:val="false"/>
          <w:color w:val="000000"/>
          <w:sz w:val="28"/>
        </w:rPr>
        <w:t xml:space="preserve">
         субъектiлердiң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қызметiн сипат. </w:t>
      </w:r>
      <w:r>
        <w:br/>
      </w:r>
      <w:r>
        <w:rPr>
          <w:rFonts w:ascii="Times New Roman"/>
          <w:b w:val="false"/>
          <w:i w:val="false"/>
          <w:color w:val="000000"/>
          <w:sz w:val="28"/>
        </w:rPr>
        <w:t xml:space="preserve">
         тайтын статисти. </w:t>
      </w:r>
      <w:r>
        <w:br/>
      </w:r>
      <w:r>
        <w:rPr>
          <w:rFonts w:ascii="Times New Roman"/>
          <w:b w:val="false"/>
          <w:i w:val="false"/>
          <w:color w:val="000000"/>
          <w:sz w:val="28"/>
        </w:rPr>
        <w:t xml:space="preserve">
         калық көрсеткiш. </w:t>
      </w:r>
      <w:r>
        <w:br/>
      </w:r>
      <w:r>
        <w:rPr>
          <w:rFonts w:ascii="Times New Roman"/>
          <w:b w:val="false"/>
          <w:i w:val="false"/>
          <w:color w:val="000000"/>
          <w:sz w:val="28"/>
        </w:rPr>
        <w:t xml:space="preserve">
         тер жүйесiн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2.1.5.2. 2. Жаппай және    Әдістемелік  Стат.    1999- </w:t>
      </w:r>
      <w:r>
        <w:br/>
      </w:r>
      <w:r>
        <w:rPr>
          <w:rFonts w:ascii="Times New Roman"/>
          <w:b w:val="false"/>
          <w:i w:val="false"/>
          <w:color w:val="000000"/>
          <w:sz w:val="28"/>
        </w:rPr>
        <w:t xml:space="preserve">
         iрiктеу әдiстерiн аспаптар     агенттік 2000 </w:t>
      </w:r>
      <w:r>
        <w:br/>
      </w:r>
      <w:r>
        <w:rPr>
          <w:rFonts w:ascii="Times New Roman"/>
          <w:b w:val="false"/>
          <w:i w:val="false"/>
          <w:color w:val="000000"/>
          <w:sz w:val="28"/>
        </w:rPr>
        <w:t xml:space="preserve">
         ұштастыру негi. </w:t>
      </w:r>
      <w:r>
        <w:br/>
      </w:r>
      <w:r>
        <w:rPr>
          <w:rFonts w:ascii="Times New Roman"/>
          <w:b w:val="false"/>
          <w:i w:val="false"/>
          <w:color w:val="000000"/>
          <w:sz w:val="28"/>
        </w:rPr>
        <w:t xml:space="preserve">
         зiнде шаруашылық </w:t>
      </w:r>
      <w:r>
        <w:br/>
      </w:r>
      <w:r>
        <w:rPr>
          <w:rFonts w:ascii="Times New Roman"/>
          <w:b w:val="false"/>
          <w:i w:val="false"/>
          <w:color w:val="000000"/>
          <w:sz w:val="28"/>
        </w:rPr>
        <w:t xml:space="preserve">
         жүргiзушi субъек. </w:t>
      </w:r>
      <w:r>
        <w:br/>
      </w:r>
      <w:r>
        <w:rPr>
          <w:rFonts w:ascii="Times New Roman"/>
          <w:b w:val="false"/>
          <w:i w:val="false"/>
          <w:color w:val="000000"/>
          <w:sz w:val="28"/>
        </w:rPr>
        <w:t xml:space="preserve">
         тiлердiң инвести. </w:t>
      </w:r>
      <w:r>
        <w:br/>
      </w:r>
      <w:r>
        <w:rPr>
          <w:rFonts w:ascii="Times New Roman"/>
          <w:b w:val="false"/>
          <w:i w:val="false"/>
          <w:color w:val="000000"/>
          <w:sz w:val="28"/>
        </w:rPr>
        <w:t xml:space="preserve">
         циялық қызметiн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бақылау әдiстерiн </w:t>
      </w:r>
      <w:r>
        <w:br/>
      </w:r>
      <w:r>
        <w:rPr>
          <w:rFonts w:ascii="Times New Roman"/>
          <w:b w:val="false"/>
          <w:i w:val="false"/>
          <w:color w:val="000000"/>
          <w:sz w:val="28"/>
        </w:rPr>
        <w:t xml:space="preserve">
         жетiлдiру, оларды </w:t>
      </w:r>
      <w:r>
        <w:br/>
      </w:r>
      <w:r>
        <w:rPr>
          <w:rFonts w:ascii="Times New Roman"/>
          <w:b w:val="false"/>
          <w:i w:val="false"/>
          <w:color w:val="000000"/>
          <w:sz w:val="28"/>
        </w:rPr>
        <w:t xml:space="preserve">
         негiзделген есеп. </w:t>
      </w:r>
      <w:r>
        <w:br/>
      </w:r>
      <w:r>
        <w:rPr>
          <w:rFonts w:ascii="Times New Roman"/>
          <w:b w:val="false"/>
          <w:i w:val="false"/>
          <w:color w:val="000000"/>
          <w:sz w:val="28"/>
        </w:rPr>
        <w:t xml:space="preserve">
         теу жүйесiмен </w:t>
      </w:r>
      <w:r>
        <w:br/>
      </w:r>
      <w:r>
        <w:rPr>
          <w:rFonts w:ascii="Times New Roman"/>
          <w:b w:val="false"/>
          <w:i w:val="false"/>
          <w:color w:val="000000"/>
          <w:sz w:val="28"/>
        </w:rPr>
        <w:t xml:space="preserve">
         толықтыру </w:t>
      </w:r>
      <w:r>
        <w:br/>
      </w:r>
      <w:r>
        <w:rPr>
          <w:rFonts w:ascii="Times New Roman"/>
          <w:b w:val="false"/>
          <w:i w:val="false"/>
          <w:color w:val="000000"/>
          <w:sz w:val="28"/>
        </w:rPr>
        <w:t xml:space="preserve">
2.1.5.3. 3. Шаруашылық     Бағдарлама.  Стат.    1999- </w:t>
      </w:r>
      <w:r>
        <w:br/>
      </w:r>
      <w:r>
        <w:rPr>
          <w:rFonts w:ascii="Times New Roman"/>
          <w:b w:val="false"/>
          <w:i w:val="false"/>
          <w:color w:val="000000"/>
          <w:sz w:val="28"/>
        </w:rPr>
        <w:t xml:space="preserve">
         жүргiзушi бiрлiк. лық қамтама. агенттік 2000 </w:t>
      </w:r>
      <w:r>
        <w:br/>
      </w:r>
      <w:r>
        <w:rPr>
          <w:rFonts w:ascii="Times New Roman"/>
          <w:b w:val="false"/>
          <w:i w:val="false"/>
          <w:color w:val="000000"/>
          <w:sz w:val="28"/>
        </w:rPr>
        <w:t xml:space="preserve">
         тердiң инвести.   сыз ету және </w:t>
      </w:r>
      <w:r>
        <w:br/>
      </w:r>
      <w:r>
        <w:rPr>
          <w:rFonts w:ascii="Times New Roman"/>
          <w:b w:val="false"/>
          <w:i w:val="false"/>
          <w:color w:val="000000"/>
          <w:sz w:val="28"/>
        </w:rPr>
        <w:t xml:space="preserve">
         циялық қызметi    нұсқаулықтар </w:t>
      </w:r>
      <w:r>
        <w:br/>
      </w:r>
      <w:r>
        <w:rPr>
          <w:rFonts w:ascii="Times New Roman"/>
          <w:b w:val="false"/>
          <w:i w:val="false"/>
          <w:color w:val="000000"/>
          <w:sz w:val="28"/>
        </w:rPr>
        <w:t xml:space="preserve">
         туралы деректердi </w:t>
      </w:r>
      <w:r>
        <w:br/>
      </w:r>
      <w:r>
        <w:rPr>
          <w:rFonts w:ascii="Times New Roman"/>
          <w:b w:val="false"/>
          <w:i w:val="false"/>
          <w:color w:val="000000"/>
          <w:sz w:val="28"/>
        </w:rPr>
        <w:t xml:space="preserve">
         жинау мен өңдеу. </w:t>
      </w:r>
      <w:r>
        <w:br/>
      </w:r>
      <w:r>
        <w:rPr>
          <w:rFonts w:ascii="Times New Roman"/>
          <w:b w:val="false"/>
          <w:i w:val="false"/>
          <w:color w:val="000000"/>
          <w:sz w:val="28"/>
        </w:rPr>
        <w:t xml:space="preserve">
         дiң жаңа техноло. </w:t>
      </w:r>
      <w:r>
        <w:br/>
      </w:r>
      <w:r>
        <w:rPr>
          <w:rFonts w:ascii="Times New Roman"/>
          <w:b w:val="false"/>
          <w:i w:val="false"/>
          <w:color w:val="000000"/>
          <w:sz w:val="28"/>
        </w:rPr>
        <w:t xml:space="preserve">
         гиясы енгiзу </w:t>
      </w:r>
      <w:r>
        <w:br/>
      </w:r>
      <w:r>
        <w:rPr>
          <w:rFonts w:ascii="Times New Roman"/>
          <w:b w:val="false"/>
          <w:i w:val="false"/>
          <w:color w:val="000000"/>
          <w:sz w:val="28"/>
        </w:rPr>
        <w:t xml:space="preserve">
2.1.5.4. 4. Кәсiпорын      Есептілік    Стат.    1999- </w:t>
      </w:r>
      <w:r>
        <w:br/>
      </w:r>
      <w:r>
        <w:rPr>
          <w:rFonts w:ascii="Times New Roman"/>
          <w:b w:val="false"/>
          <w:i w:val="false"/>
          <w:color w:val="000000"/>
          <w:sz w:val="28"/>
        </w:rPr>
        <w:t xml:space="preserve">
         статистикасы шең. нысаны       агенттік 2000 </w:t>
      </w:r>
      <w:r>
        <w:br/>
      </w:r>
      <w:r>
        <w:rPr>
          <w:rFonts w:ascii="Times New Roman"/>
          <w:b w:val="false"/>
          <w:i w:val="false"/>
          <w:color w:val="000000"/>
          <w:sz w:val="28"/>
        </w:rPr>
        <w:t xml:space="preserve">
         берiнде құрылыс </w:t>
      </w:r>
      <w:r>
        <w:br/>
      </w:r>
      <w:r>
        <w:rPr>
          <w:rFonts w:ascii="Times New Roman"/>
          <w:b w:val="false"/>
          <w:i w:val="false"/>
          <w:color w:val="000000"/>
          <w:sz w:val="28"/>
        </w:rPr>
        <w:t xml:space="preserve">
         қызметiн көрсете. </w:t>
      </w:r>
      <w:r>
        <w:br/>
      </w:r>
      <w:r>
        <w:rPr>
          <w:rFonts w:ascii="Times New Roman"/>
          <w:b w:val="false"/>
          <w:i w:val="false"/>
          <w:color w:val="000000"/>
          <w:sz w:val="28"/>
        </w:rPr>
        <w:t xml:space="preserve">
         тiн статистикалық </w:t>
      </w:r>
      <w:r>
        <w:br/>
      </w:r>
      <w:r>
        <w:rPr>
          <w:rFonts w:ascii="Times New Roman"/>
          <w:b w:val="false"/>
          <w:i w:val="false"/>
          <w:color w:val="000000"/>
          <w:sz w:val="28"/>
        </w:rPr>
        <w:t xml:space="preserve">
         көрсеткiштер </w:t>
      </w:r>
      <w:r>
        <w:br/>
      </w:r>
      <w:r>
        <w:rPr>
          <w:rFonts w:ascii="Times New Roman"/>
          <w:b w:val="false"/>
          <w:i w:val="false"/>
          <w:color w:val="000000"/>
          <w:sz w:val="28"/>
        </w:rPr>
        <w:t xml:space="preserve">
         жүйесiн жетiлдiру </w:t>
      </w:r>
      <w:r>
        <w:br/>
      </w:r>
      <w:r>
        <w:rPr>
          <w:rFonts w:ascii="Times New Roman"/>
          <w:b w:val="false"/>
          <w:i w:val="false"/>
          <w:color w:val="000000"/>
          <w:sz w:val="28"/>
        </w:rPr>
        <w:t xml:space="preserve">
2.1.5.5. 5. Қазақстан      Есептілік    Инвести. 1999- </w:t>
      </w:r>
      <w:r>
        <w:br/>
      </w:r>
      <w:r>
        <w:rPr>
          <w:rFonts w:ascii="Times New Roman"/>
          <w:b w:val="false"/>
          <w:i w:val="false"/>
          <w:color w:val="000000"/>
          <w:sz w:val="28"/>
        </w:rPr>
        <w:t xml:space="preserve">
         Республикасы      нысаны       ция жө.  2000 </w:t>
      </w:r>
      <w:r>
        <w:br/>
      </w:r>
      <w:r>
        <w:rPr>
          <w:rFonts w:ascii="Times New Roman"/>
          <w:b w:val="false"/>
          <w:i w:val="false"/>
          <w:color w:val="000000"/>
          <w:sz w:val="28"/>
        </w:rPr>
        <w:t xml:space="preserve">
         экономикасының                 ніндегі </w:t>
      </w:r>
      <w:r>
        <w:br/>
      </w:r>
      <w:r>
        <w:rPr>
          <w:rFonts w:ascii="Times New Roman"/>
          <w:b w:val="false"/>
          <w:i w:val="false"/>
          <w:color w:val="000000"/>
          <w:sz w:val="28"/>
        </w:rPr>
        <w:t xml:space="preserve">
         басым секторла.                комитет, </w:t>
      </w:r>
      <w:r>
        <w:br/>
      </w:r>
      <w:r>
        <w:rPr>
          <w:rFonts w:ascii="Times New Roman"/>
          <w:b w:val="false"/>
          <w:i w:val="false"/>
          <w:color w:val="000000"/>
          <w:sz w:val="28"/>
        </w:rPr>
        <w:t xml:space="preserve">
         рында инвестиция.              Стат. </w:t>
      </w:r>
      <w:r>
        <w:br/>
      </w:r>
      <w:r>
        <w:rPr>
          <w:rFonts w:ascii="Times New Roman"/>
          <w:b w:val="false"/>
          <w:i w:val="false"/>
          <w:color w:val="000000"/>
          <w:sz w:val="28"/>
        </w:rPr>
        <w:t xml:space="preserve">
         лық жобаларды                  агенттік </w:t>
      </w:r>
      <w:r>
        <w:br/>
      </w:r>
      <w:r>
        <w:rPr>
          <w:rFonts w:ascii="Times New Roman"/>
          <w:b w:val="false"/>
          <w:i w:val="false"/>
          <w:color w:val="000000"/>
          <w:sz w:val="28"/>
        </w:rPr>
        <w:t xml:space="preserve">
         iске асыру жөнiн. </w:t>
      </w:r>
      <w:r>
        <w:br/>
      </w:r>
      <w:r>
        <w:rPr>
          <w:rFonts w:ascii="Times New Roman"/>
          <w:b w:val="false"/>
          <w:i w:val="false"/>
          <w:color w:val="000000"/>
          <w:sz w:val="28"/>
        </w:rPr>
        <w:t xml:space="preserve">
         дегi статистика. </w:t>
      </w:r>
      <w:r>
        <w:br/>
      </w:r>
      <w:r>
        <w:rPr>
          <w:rFonts w:ascii="Times New Roman"/>
          <w:b w:val="false"/>
          <w:i w:val="false"/>
          <w:color w:val="000000"/>
          <w:sz w:val="28"/>
        </w:rPr>
        <w:t xml:space="preserve">
         лық көрсеткiштер </w:t>
      </w:r>
      <w:r>
        <w:br/>
      </w:r>
      <w:r>
        <w:rPr>
          <w:rFonts w:ascii="Times New Roman"/>
          <w:b w:val="false"/>
          <w:i w:val="false"/>
          <w:color w:val="000000"/>
          <w:sz w:val="28"/>
        </w:rPr>
        <w:t xml:space="preserve">
         жүйесiн жетiл. </w:t>
      </w:r>
      <w:r>
        <w:br/>
      </w:r>
      <w:r>
        <w:rPr>
          <w:rFonts w:ascii="Times New Roman"/>
          <w:b w:val="false"/>
          <w:i w:val="false"/>
          <w:color w:val="000000"/>
          <w:sz w:val="28"/>
        </w:rPr>
        <w:t xml:space="preserve">
         дiру </w:t>
      </w:r>
      <w:r>
        <w:br/>
      </w:r>
      <w:r>
        <w:rPr>
          <w:rFonts w:ascii="Times New Roman"/>
          <w:b w:val="false"/>
          <w:i w:val="false"/>
          <w:color w:val="000000"/>
          <w:sz w:val="28"/>
        </w:rPr>
        <w:t xml:space="preserve">
2.1.5.6. 6. Жер қойнауын   Есептілік    Табиғат  1999- </w:t>
      </w:r>
      <w:r>
        <w:br/>
      </w:r>
      <w:r>
        <w:rPr>
          <w:rFonts w:ascii="Times New Roman"/>
          <w:b w:val="false"/>
          <w:i w:val="false"/>
          <w:color w:val="000000"/>
          <w:sz w:val="28"/>
        </w:rPr>
        <w:t xml:space="preserve">
         пайдаланушылардың нысаны       министр. 2000 </w:t>
      </w:r>
      <w:r>
        <w:br/>
      </w:r>
      <w:r>
        <w:rPr>
          <w:rFonts w:ascii="Times New Roman"/>
          <w:b w:val="false"/>
          <w:i w:val="false"/>
          <w:color w:val="000000"/>
          <w:sz w:val="28"/>
        </w:rPr>
        <w:t xml:space="preserve">
         лицензиялық және               лігі </w:t>
      </w:r>
      <w:r>
        <w:br/>
      </w:r>
      <w:r>
        <w:rPr>
          <w:rFonts w:ascii="Times New Roman"/>
          <w:b w:val="false"/>
          <w:i w:val="false"/>
          <w:color w:val="000000"/>
          <w:sz w:val="28"/>
        </w:rPr>
        <w:t xml:space="preserve">
         келiсiм шарттарын              Инвести. </w:t>
      </w:r>
      <w:r>
        <w:br/>
      </w:r>
      <w:r>
        <w:rPr>
          <w:rFonts w:ascii="Times New Roman"/>
          <w:b w:val="false"/>
          <w:i w:val="false"/>
          <w:color w:val="000000"/>
          <w:sz w:val="28"/>
        </w:rPr>
        <w:t xml:space="preserve">
         орындау жөнiндегi              ция коми. </w:t>
      </w:r>
      <w:r>
        <w:br/>
      </w:r>
      <w:r>
        <w:rPr>
          <w:rFonts w:ascii="Times New Roman"/>
          <w:b w:val="false"/>
          <w:i w:val="false"/>
          <w:color w:val="000000"/>
          <w:sz w:val="28"/>
        </w:rPr>
        <w:t xml:space="preserve">
         статистикалық                  теті, </w:t>
      </w:r>
      <w:r>
        <w:br/>
      </w:r>
      <w:r>
        <w:rPr>
          <w:rFonts w:ascii="Times New Roman"/>
          <w:b w:val="false"/>
          <w:i w:val="false"/>
          <w:color w:val="000000"/>
          <w:sz w:val="28"/>
        </w:rPr>
        <w:t xml:space="preserve">
         көрсеткiштер                   Стат. </w:t>
      </w:r>
      <w:r>
        <w:br/>
      </w:r>
      <w:r>
        <w:rPr>
          <w:rFonts w:ascii="Times New Roman"/>
          <w:b w:val="false"/>
          <w:i w:val="false"/>
          <w:color w:val="000000"/>
          <w:sz w:val="28"/>
        </w:rPr>
        <w:t xml:space="preserve">
         жүйесiн жетiлдiру              агенттік </w:t>
      </w:r>
      <w:r>
        <w:br/>
      </w:r>
      <w:r>
        <w:rPr>
          <w:rFonts w:ascii="Times New Roman"/>
          <w:b w:val="false"/>
          <w:i w:val="false"/>
          <w:color w:val="000000"/>
          <w:sz w:val="28"/>
        </w:rPr>
        <w:t xml:space="preserve">
2.1.5.7. 7. Құрылыс ұйым.  Әдістемелік  Стат.    1999- </w:t>
      </w:r>
      <w:r>
        <w:br/>
      </w:r>
      <w:r>
        <w:rPr>
          <w:rFonts w:ascii="Times New Roman"/>
          <w:b w:val="false"/>
          <w:i w:val="false"/>
          <w:color w:val="000000"/>
          <w:sz w:val="28"/>
        </w:rPr>
        <w:t xml:space="preserve">
         дары қызметiн     аспаптар     агенттік 2000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байқаудың осы </w:t>
      </w:r>
      <w:r>
        <w:br/>
      </w:r>
      <w:r>
        <w:rPr>
          <w:rFonts w:ascii="Times New Roman"/>
          <w:b w:val="false"/>
          <w:i w:val="false"/>
          <w:color w:val="000000"/>
          <w:sz w:val="28"/>
        </w:rPr>
        <w:t xml:space="preserve">
         заманғы әдiстерiн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2.1.5.8. 8. Дүниежүзiлiк    Әдіс        Стат.    1999- </w:t>
      </w:r>
      <w:r>
        <w:br/>
      </w:r>
      <w:r>
        <w:rPr>
          <w:rFonts w:ascii="Times New Roman"/>
          <w:b w:val="false"/>
          <w:i w:val="false"/>
          <w:color w:val="000000"/>
          <w:sz w:val="28"/>
        </w:rPr>
        <w:t xml:space="preserve">
         сарапшылардың                  агенттік 2000 </w:t>
      </w:r>
      <w:r>
        <w:br/>
      </w:r>
      <w:r>
        <w:rPr>
          <w:rFonts w:ascii="Times New Roman"/>
          <w:b w:val="false"/>
          <w:i w:val="false"/>
          <w:color w:val="000000"/>
          <w:sz w:val="28"/>
        </w:rPr>
        <w:t xml:space="preserve">
         ұсыныстарын және </w:t>
      </w:r>
      <w:r>
        <w:br/>
      </w:r>
      <w:r>
        <w:rPr>
          <w:rFonts w:ascii="Times New Roman"/>
          <w:b w:val="false"/>
          <w:i w:val="false"/>
          <w:color w:val="000000"/>
          <w:sz w:val="28"/>
        </w:rPr>
        <w:t xml:space="preserve">
         басқа елдердiң </w:t>
      </w:r>
      <w:r>
        <w:br/>
      </w:r>
      <w:r>
        <w:rPr>
          <w:rFonts w:ascii="Times New Roman"/>
          <w:b w:val="false"/>
          <w:i w:val="false"/>
          <w:color w:val="000000"/>
          <w:sz w:val="28"/>
        </w:rPr>
        <w:t xml:space="preserve">
         тәжiрибесiн зерт. </w:t>
      </w:r>
      <w:r>
        <w:br/>
      </w:r>
      <w:r>
        <w:rPr>
          <w:rFonts w:ascii="Times New Roman"/>
          <w:b w:val="false"/>
          <w:i w:val="false"/>
          <w:color w:val="000000"/>
          <w:sz w:val="28"/>
        </w:rPr>
        <w:t xml:space="preserve">
         теудi ескере </w:t>
      </w:r>
      <w:r>
        <w:br/>
      </w:r>
      <w:r>
        <w:rPr>
          <w:rFonts w:ascii="Times New Roman"/>
          <w:b w:val="false"/>
          <w:i w:val="false"/>
          <w:color w:val="000000"/>
          <w:sz w:val="28"/>
        </w:rPr>
        <w:t xml:space="preserve">
         отырып, құрылыс. </w:t>
      </w:r>
      <w:r>
        <w:br/>
      </w:r>
      <w:r>
        <w:rPr>
          <w:rFonts w:ascii="Times New Roman"/>
          <w:b w:val="false"/>
          <w:i w:val="false"/>
          <w:color w:val="000000"/>
          <w:sz w:val="28"/>
        </w:rPr>
        <w:t xml:space="preserve">
         тың жалпы өнiмде. </w:t>
      </w:r>
      <w:r>
        <w:br/>
      </w:r>
      <w:r>
        <w:rPr>
          <w:rFonts w:ascii="Times New Roman"/>
          <w:b w:val="false"/>
          <w:i w:val="false"/>
          <w:color w:val="000000"/>
          <w:sz w:val="28"/>
        </w:rPr>
        <w:t xml:space="preserve">
         рiн есептеу </w:t>
      </w:r>
      <w:r>
        <w:br/>
      </w:r>
      <w:r>
        <w:rPr>
          <w:rFonts w:ascii="Times New Roman"/>
          <w:b w:val="false"/>
          <w:i w:val="false"/>
          <w:color w:val="000000"/>
          <w:sz w:val="28"/>
        </w:rPr>
        <w:t xml:space="preserve">
         әдiстерiн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2.1.5.9. 9. Iрi құрылыс    Деректер     Стат.    1999 </w:t>
      </w:r>
      <w:r>
        <w:br/>
      </w:r>
      <w:r>
        <w:rPr>
          <w:rFonts w:ascii="Times New Roman"/>
          <w:b w:val="false"/>
          <w:i w:val="false"/>
          <w:color w:val="000000"/>
          <w:sz w:val="28"/>
        </w:rPr>
        <w:t xml:space="preserve">
         кәсiпорындарының  базы         агенттік </w:t>
      </w:r>
      <w:r>
        <w:br/>
      </w:r>
      <w:r>
        <w:rPr>
          <w:rFonts w:ascii="Times New Roman"/>
          <w:b w:val="false"/>
          <w:i w:val="false"/>
          <w:color w:val="000000"/>
          <w:sz w:val="28"/>
        </w:rPr>
        <w:t xml:space="preserve">
         мониторингiн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2.1.5.10. 10. Мемлекеттiң  Есептілік    Стат.    1999 </w:t>
      </w:r>
      <w:r>
        <w:br/>
      </w:r>
      <w:r>
        <w:rPr>
          <w:rFonts w:ascii="Times New Roman"/>
          <w:b w:val="false"/>
          <w:i w:val="false"/>
          <w:color w:val="000000"/>
          <w:sz w:val="28"/>
        </w:rPr>
        <w:t xml:space="preserve">
         қаржылары есебi.  нысаны       агенттік, </w:t>
      </w:r>
      <w:r>
        <w:br/>
      </w:r>
      <w:r>
        <w:rPr>
          <w:rFonts w:ascii="Times New Roman"/>
          <w:b w:val="false"/>
          <w:i w:val="false"/>
          <w:color w:val="000000"/>
          <w:sz w:val="28"/>
        </w:rPr>
        <w:t xml:space="preserve">
         нен қаржыландыру               Құрылыс </w:t>
      </w:r>
      <w:r>
        <w:br/>
      </w:r>
      <w:r>
        <w:rPr>
          <w:rFonts w:ascii="Times New Roman"/>
          <w:b w:val="false"/>
          <w:i w:val="false"/>
          <w:color w:val="000000"/>
          <w:sz w:val="28"/>
        </w:rPr>
        <w:t xml:space="preserve">
         iске асырылған                 комитеті, </w:t>
      </w:r>
      <w:r>
        <w:br/>
      </w:r>
      <w:r>
        <w:rPr>
          <w:rFonts w:ascii="Times New Roman"/>
          <w:b w:val="false"/>
          <w:i w:val="false"/>
          <w:color w:val="000000"/>
          <w:sz w:val="28"/>
        </w:rPr>
        <w:t xml:space="preserve">
         құрылыс объектi.               Энергетика </w:t>
      </w:r>
      <w:r>
        <w:br/>
      </w:r>
      <w:r>
        <w:rPr>
          <w:rFonts w:ascii="Times New Roman"/>
          <w:b w:val="false"/>
          <w:i w:val="false"/>
          <w:color w:val="000000"/>
          <w:sz w:val="28"/>
        </w:rPr>
        <w:t xml:space="preserve">
         лерiне жүргiзiл.               министрлігі </w:t>
      </w:r>
      <w:r>
        <w:br/>
      </w:r>
      <w:r>
        <w:rPr>
          <w:rFonts w:ascii="Times New Roman"/>
          <w:b w:val="false"/>
          <w:i w:val="false"/>
          <w:color w:val="000000"/>
          <w:sz w:val="28"/>
        </w:rPr>
        <w:t xml:space="preserve">
         ген мердiгерлiк </w:t>
      </w:r>
      <w:r>
        <w:br/>
      </w:r>
      <w:r>
        <w:rPr>
          <w:rFonts w:ascii="Times New Roman"/>
          <w:b w:val="false"/>
          <w:i w:val="false"/>
          <w:color w:val="000000"/>
          <w:sz w:val="28"/>
        </w:rPr>
        <w:t xml:space="preserve">
         тендерлердi, </w:t>
      </w:r>
      <w:r>
        <w:br/>
      </w:r>
      <w:r>
        <w:rPr>
          <w:rFonts w:ascii="Times New Roman"/>
          <w:b w:val="false"/>
          <w:i w:val="false"/>
          <w:color w:val="000000"/>
          <w:sz w:val="28"/>
        </w:rPr>
        <w:t xml:space="preserve">
         сондай-ақ мемле. </w:t>
      </w:r>
      <w:r>
        <w:br/>
      </w:r>
      <w:r>
        <w:rPr>
          <w:rFonts w:ascii="Times New Roman"/>
          <w:b w:val="false"/>
          <w:i w:val="false"/>
          <w:color w:val="000000"/>
          <w:sz w:val="28"/>
        </w:rPr>
        <w:t xml:space="preserve">
         кеттiк кепiлдiк. </w:t>
      </w:r>
      <w:r>
        <w:br/>
      </w:r>
      <w:r>
        <w:rPr>
          <w:rFonts w:ascii="Times New Roman"/>
          <w:b w:val="false"/>
          <w:i w:val="false"/>
          <w:color w:val="000000"/>
          <w:sz w:val="28"/>
        </w:rPr>
        <w:t xml:space="preserve">
         пен қамтамасыз </w:t>
      </w:r>
      <w:r>
        <w:br/>
      </w:r>
      <w:r>
        <w:rPr>
          <w:rFonts w:ascii="Times New Roman"/>
          <w:b w:val="false"/>
          <w:i w:val="false"/>
          <w:color w:val="000000"/>
          <w:sz w:val="28"/>
        </w:rPr>
        <w:t xml:space="preserve">
         етiлетiн кредит. </w:t>
      </w:r>
      <w:r>
        <w:br/>
      </w:r>
      <w:r>
        <w:rPr>
          <w:rFonts w:ascii="Times New Roman"/>
          <w:b w:val="false"/>
          <w:i w:val="false"/>
          <w:color w:val="000000"/>
          <w:sz w:val="28"/>
        </w:rPr>
        <w:t xml:space="preserve">
         тердi сипаттайтын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көрсеткiштер </w:t>
      </w:r>
      <w:r>
        <w:br/>
      </w:r>
      <w:r>
        <w:rPr>
          <w:rFonts w:ascii="Times New Roman"/>
          <w:b w:val="false"/>
          <w:i w:val="false"/>
          <w:color w:val="000000"/>
          <w:sz w:val="28"/>
        </w:rPr>
        <w:t xml:space="preserve">
         жүйесiн енгiзу </w:t>
      </w:r>
      <w:r>
        <w:br/>
      </w:r>
      <w:r>
        <w:rPr>
          <w:rFonts w:ascii="Times New Roman"/>
          <w:b w:val="false"/>
          <w:i w:val="false"/>
          <w:color w:val="000000"/>
          <w:sz w:val="28"/>
        </w:rPr>
        <w:t xml:space="preserve">
2.1.6.  </w:t>
      </w:r>
      <w:r>
        <w:rPr>
          <w:rFonts w:ascii="Times New Roman"/>
          <w:b/>
          <w:i w:val="false"/>
          <w:color w:val="000000"/>
          <w:sz w:val="28"/>
        </w:rPr>
        <w:t xml:space="preserve">2.1.6. Бағалар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2.1.6.1. 1. Маусымдық      Әдістеме,    Стат.    2001 </w:t>
      </w:r>
      <w:r>
        <w:br/>
      </w:r>
      <w:r>
        <w:rPr>
          <w:rFonts w:ascii="Times New Roman"/>
          <w:b w:val="false"/>
          <w:i w:val="false"/>
          <w:color w:val="000000"/>
          <w:sz w:val="28"/>
        </w:rPr>
        <w:t xml:space="preserve">
         құбылулар ықпал   жарияланым   агенттік </w:t>
      </w:r>
      <w:r>
        <w:br/>
      </w:r>
      <w:r>
        <w:rPr>
          <w:rFonts w:ascii="Times New Roman"/>
          <w:b w:val="false"/>
          <w:i w:val="false"/>
          <w:color w:val="000000"/>
          <w:sz w:val="28"/>
        </w:rPr>
        <w:t xml:space="preserve">
         етпейтiн тұтыну </w:t>
      </w:r>
      <w:r>
        <w:br/>
      </w:r>
      <w:r>
        <w:rPr>
          <w:rFonts w:ascii="Times New Roman"/>
          <w:b w:val="false"/>
          <w:i w:val="false"/>
          <w:color w:val="000000"/>
          <w:sz w:val="28"/>
        </w:rPr>
        <w:t xml:space="preserve">
         бағасының индек. </w:t>
      </w:r>
      <w:r>
        <w:br/>
      </w:r>
      <w:r>
        <w:rPr>
          <w:rFonts w:ascii="Times New Roman"/>
          <w:b w:val="false"/>
          <w:i w:val="false"/>
          <w:color w:val="000000"/>
          <w:sz w:val="28"/>
        </w:rPr>
        <w:t xml:space="preserve">
         сiн есептеу және </w:t>
      </w:r>
      <w:r>
        <w:br/>
      </w:r>
      <w:r>
        <w:rPr>
          <w:rFonts w:ascii="Times New Roman"/>
          <w:b w:val="false"/>
          <w:i w:val="false"/>
          <w:color w:val="000000"/>
          <w:sz w:val="28"/>
        </w:rPr>
        <w:t xml:space="preserve">
         ақпараттық базаны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2.1.6.2. 2. Өндiрiстiк     Әдістеме,    Стат.    2003 </w:t>
      </w:r>
      <w:r>
        <w:br/>
      </w:r>
      <w:r>
        <w:rPr>
          <w:rFonts w:ascii="Times New Roman"/>
          <w:b w:val="false"/>
          <w:i w:val="false"/>
          <w:color w:val="000000"/>
          <w:sz w:val="28"/>
        </w:rPr>
        <w:t xml:space="preserve">
         сипатты қызметтер жарияланым   агенттік </w:t>
      </w:r>
      <w:r>
        <w:br/>
      </w:r>
      <w:r>
        <w:rPr>
          <w:rFonts w:ascii="Times New Roman"/>
          <w:b w:val="false"/>
          <w:i w:val="false"/>
          <w:color w:val="000000"/>
          <w:sz w:val="28"/>
        </w:rPr>
        <w:t xml:space="preserve">
         енгiзiлген өндi. </w:t>
      </w:r>
      <w:r>
        <w:br/>
      </w:r>
      <w:r>
        <w:rPr>
          <w:rFonts w:ascii="Times New Roman"/>
          <w:b w:val="false"/>
          <w:i w:val="false"/>
          <w:color w:val="000000"/>
          <w:sz w:val="28"/>
        </w:rPr>
        <w:t xml:space="preserve">
         рушілердiң баға </w:t>
      </w:r>
      <w:r>
        <w:br/>
      </w:r>
      <w:r>
        <w:rPr>
          <w:rFonts w:ascii="Times New Roman"/>
          <w:b w:val="false"/>
          <w:i w:val="false"/>
          <w:color w:val="000000"/>
          <w:sz w:val="28"/>
        </w:rPr>
        <w:t xml:space="preserve">
         индексiн жасау </w:t>
      </w:r>
      <w:r>
        <w:br/>
      </w:r>
      <w:r>
        <w:rPr>
          <w:rFonts w:ascii="Times New Roman"/>
          <w:b w:val="false"/>
          <w:i w:val="false"/>
          <w:color w:val="000000"/>
          <w:sz w:val="28"/>
        </w:rPr>
        <w:t xml:space="preserve">
2.1.6.3. 3. "Шартты таза"  Әдістеме,    Стат.    2005 </w:t>
      </w:r>
      <w:r>
        <w:br/>
      </w:r>
      <w:r>
        <w:rPr>
          <w:rFonts w:ascii="Times New Roman"/>
          <w:b w:val="false"/>
          <w:i w:val="false"/>
          <w:color w:val="000000"/>
          <w:sz w:val="28"/>
        </w:rPr>
        <w:t xml:space="preserve">
         өнiмдер бойынша   жарияланым   агенттік </w:t>
      </w:r>
      <w:r>
        <w:br/>
      </w:r>
      <w:r>
        <w:rPr>
          <w:rFonts w:ascii="Times New Roman"/>
          <w:b w:val="false"/>
          <w:i w:val="false"/>
          <w:color w:val="000000"/>
          <w:sz w:val="28"/>
        </w:rPr>
        <w:t xml:space="preserve">
         өндiрушiлердiң </w:t>
      </w:r>
      <w:r>
        <w:br/>
      </w:r>
      <w:r>
        <w:rPr>
          <w:rFonts w:ascii="Times New Roman"/>
          <w:b w:val="false"/>
          <w:i w:val="false"/>
          <w:color w:val="000000"/>
          <w:sz w:val="28"/>
        </w:rPr>
        <w:t xml:space="preserve">
         бағалар индексiн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2.1.6.4. 4. Экспорт және   Әдістеме,    Стат.    1999- </w:t>
      </w:r>
      <w:r>
        <w:br/>
      </w:r>
      <w:r>
        <w:rPr>
          <w:rFonts w:ascii="Times New Roman"/>
          <w:b w:val="false"/>
          <w:i w:val="false"/>
          <w:color w:val="000000"/>
          <w:sz w:val="28"/>
        </w:rPr>
        <w:t xml:space="preserve">
         импорт өнiмдерiне жарияланым   агенттік 2005 </w:t>
      </w:r>
      <w:r>
        <w:br/>
      </w:r>
      <w:r>
        <w:rPr>
          <w:rFonts w:ascii="Times New Roman"/>
          <w:b w:val="false"/>
          <w:i w:val="false"/>
          <w:color w:val="000000"/>
          <w:sz w:val="28"/>
        </w:rPr>
        <w:t xml:space="preserve">
         бағалар индексте. </w:t>
      </w:r>
      <w:r>
        <w:br/>
      </w:r>
      <w:r>
        <w:rPr>
          <w:rFonts w:ascii="Times New Roman"/>
          <w:b w:val="false"/>
          <w:i w:val="false"/>
          <w:color w:val="000000"/>
          <w:sz w:val="28"/>
        </w:rPr>
        <w:t xml:space="preserve">
         рiнiң құрамын </w:t>
      </w:r>
      <w:r>
        <w:br/>
      </w:r>
      <w:r>
        <w:rPr>
          <w:rFonts w:ascii="Times New Roman"/>
          <w:b w:val="false"/>
          <w:i w:val="false"/>
          <w:color w:val="000000"/>
          <w:sz w:val="28"/>
        </w:rPr>
        <w:t xml:space="preserve">
         олардың бақылау. </w:t>
      </w:r>
      <w:r>
        <w:br/>
      </w:r>
      <w:r>
        <w:rPr>
          <w:rFonts w:ascii="Times New Roman"/>
          <w:b w:val="false"/>
          <w:i w:val="false"/>
          <w:color w:val="000000"/>
          <w:sz w:val="28"/>
        </w:rPr>
        <w:t xml:space="preserve">
         дан өтетiн барлық </w:t>
      </w:r>
      <w:r>
        <w:br/>
      </w:r>
      <w:r>
        <w:rPr>
          <w:rFonts w:ascii="Times New Roman"/>
          <w:b w:val="false"/>
          <w:i w:val="false"/>
          <w:color w:val="000000"/>
          <w:sz w:val="28"/>
        </w:rPr>
        <w:t xml:space="preserve">
         арналарын ескере </w:t>
      </w:r>
      <w:r>
        <w:br/>
      </w:r>
      <w:r>
        <w:rPr>
          <w:rFonts w:ascii="Times New Roman"/>
          <w:b w:val="false"/>
          <w:i w:val="false"/>
          <w:color w:val="000000"/>
          <w:sz w:val="28"/>
        </w:rPr>
        <w:t xml:space="preserve">
         отырып, қайта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2.1.6.5. 5. Еуропастатының Әдістеме,    Стат.    1999- </w:t>
      </w:r>
      <w:r>
        <w:br/>
      </w:r>
      <w:r>
        <w:rPr>
          <w:rFonts w:ascii="Times New Roman"/>
          <w:b w:val="false"/>
          <w:i w:val="false"/>
          <w:color w:val="000000"/>
          <w:sz w:val="28"/>
        </w:rPr>
        <w:t xml:space="preserve">
         ұсыныстарына      жарияланым   агенттік 2005 </w:t>
      </w:r>
      <w:r>
        <w:br/>
      </w:r>
      <w:r>
        <w:rPr>
          <w:rFonts w:ascii="Times New Roman"/>
          <w:b w:val="false"/>
          <w:i w:val="false"/>
          <w:color w:val="000000"/>
          <w:sz w:val="28"/>
        </w:rPr>
        <w:t xml:space="preserve">
         сәйкес құрылыс </w:t>
      </w:r>
      <w:r>
        <w:br/>
      </w:r>
      <w:r>
        <w:rPr>
          <w:rFonts w:ascii="Times New Roman"/>
          <w:b w:val="false"/>
          <w:i w:val="false"/>
          <w:color w:val="000000"/>
          <w:sz w:val="28"/>
        </w:rPr>
        <w:t xml:space="preserve">
         және ауыл шаруа. </w:t>
      </w:r>
      <w:r>
        <w:br/>
      </w:r>
      <w:r>
        <w:rPr>
          <w:rFonts w:ascii="Times New Roman"/>
          <w:b w:val="false"/>
          <w:i w:val="false"/>
          <w:color w:val="000000"/>
          <w:sz w:val="28"/>
        </w:rPr>
        <w:t xml:space="preserve">
         шылығы өнiмде. </w:t>
      </w:r>
      <w:r>
        <w:br/>
      </w:r>
      <w:r>
        <w:rPr>
          <w:rFonts w:ascii="Times New Roman"/>
          <w:b w:val="false"/>
          <w:i w:val="false"/>
          <w:color w:val="000000"/>
          <w:sz w:val="28"/>
        </w:rPr>
        <w:t xml:space="preserve">
         рiне, сондай-ақ </w:t>
      </w:r>
      <w:r>
        <w:br/>
      </w:r>
      <w:r>
        <w:rPr>
          <w:rFonts w:ascii="Times New Roman"/>
          <w:b w:val="false"/>
          <w:i w:val="false"/>
          <w:color w:val="000000"/>
          <w:sz w:val="28"/>
        </w:rPr>
        <w:t xml:space="preserve">
         халықаралық жiк. </w:t>
      </w:r>
      <w:r>
        <w:br/>
      </w:r>
      <w:r>
        <w:rPr>
          <w:rFonts w:ascii="Times New Roman"/>
          <w:b w:val="false"/>
          <w:i w:val="false"/>
          <w:color w:val="000000"/>
          <w:sz w:val="28"/>
        </w:rPr>
        <w:t xml:space="preserve">
         тегiштердi пайда. </w:t>
      </w:r>
      <w:r>
        <w:br/>
      </w:r>
      <w:r>
        <w:rPr>
          <w:rFonts w:ascii="Times New Roman"/>
          <w:b w:val="false"/>
          <w:i w:val="false"/>
          <w:color w:val="000000"/>
          <w:sz w:val="28"/>
        </w:rPr>
        <w:t xml:space="preserve">
         ланып, өнеркәсiп </w:t>
      </w:r>
      <w:r>
        <w:br/>
      </w:r>
      <w:r>
        <w:rPr>
          <w:rFonts w:ascii="Times New Roman"/>
          <w:b w:val="false"/>
          <w:i w:val="false"/>
          <w:color w:val="000000"/>
          <w:sz w:val="28"/>
        </w:rPr>
        <w:t xml:space="preserve">
         үшiн алынатын </w:t>
      </w:r>
      <w:r>
        <w:br/>
      </w:r>
      <w:r>
        <w:rPr>
          <w:rFonts w:ascii="Times New Roman"/>
          <w:b w:val="false"/>
          <w:i w:val="false"/>
          <w:color w:val="000000"/>
          <w:sz w:val="28"/>
        </w:rPr>
        <w:t xml:space="preserve">
         ресурстарына баға </w:t>
      </w:r>
      <w:r>
        <w:br/>
      </w:r>
      <w:r>
        <w:rPr>
          <w:rFonts w:ascii="Times New Roman"/>
          <w:b w:val="false"/>
          <w:i w:val="false"/>
          <w:color w:val="000000"/>
          <w:sz w:val="28"/>
        </w:rPr>
        <w:t xml:space="preserve">
         индекстерiн </w:t>
      </w:r>
      <w:r>
        <w:br/>
      </w:r>
      <w:r>
        <w:rPr>
          <w:rFonts w:ascii="Times New Roman"/>
          <w:b w:val="false"/>
          <w:i w:val="false"/>
          <w:color w:val="000000"/>
          <w:sz w:val="28"/>
        </w:rPr>
        <w:t xml:space="preserve">
         реформалау </w:t>
      </w:r>
      <w:r>
        <w:br/>
      </w:r>
      <w:r>
        <w:rPr>
          <w:rFonts w:ascii="Times New Roman"/>
          <w:b w:val="false"/>
          <w:i w:val="false"/>
          <w:color w:val="000000"/>
          <w:sz w:val="28"/>
        </w:rPr>
        <w:t xml:space="preserve">
2 1.6.6. 6. Экономикадағы  Әдістемелік  Стат.    1999- </w:t>
      </w:r>
      <w:r>
        <w:br/>
      </w:r>
      <w:r>
        <w:rPr>
          <w:rFonts w:ascii="Times New Roman"/>
          <w:b w:val="false"/>
          <w:i w:val="false"/>
          <w:color w:val="000000"/>
          <w:sz w:val="28"/>
        </w:rPr>
        <w:t xml:space="preserve">
         баға өзгерiстерiн аспаптар     агенттік 2005 </w:t>
      </w:r>
      <w:r>
        <w:br/>
      </w:r>
      <w:r>
        <w:rPr>
          <w:rFonts w:ascii="Times New Roman"/>
          <w:b w:val="false"/>
          <w:i w:val="false"/>
          <w:color w:val="000000"/>
          <w:sz w:val="28"/>
        </w:rPr>
        <w:t xml:space="preserve">
         бағалаудың дәлдi. </w:t>
      </w:r>
      <w:r>
        <w:br/>
      </w:r>
      <w:r>
        <w:rPr>
          <w:rFonts w:ascii="Times New Roman"/>
          <w:b w:val="false"/>
          <w:i w:val="false"/>
          <w:color w:val="000000"/>
          <w:sz w:val="28"/>
        </w:rPr>
        <w:t xml:space="preserve">
         гiн жоғарылату </w:t>
      </w:r>
      <w:r>
        <w:br/>
      </w:r>
      <w:r>
        <w:rPr>
          <w:rFonts w:ascii="Times New Roman"/>
          <w:b w:val="false"/>
          <w:i w:val="false"/>
          <w:color w:val="000000"/>
          <w:sz w:val="28"/>
        </w:rPr>
        <w:t xml:space="preserve">
         жөнiндегi шаралар </w:t>
      </w:r>
      <w:r>
        <w:br/>
      </w:r>
      <w:r>
        <w:rPr>
          <w:rFonts w:ascii="Times New Roman"/>
          <w:b w:val="false"/>
          <w:i w:val="false"/>
          <w:color w:val="000000"/>
          <w:sz w:val="28"/>
        </w:rPr>
        <w:t xml:space="preserve">
         кешенiн жүргiзу </w:t>
      </w:r>
      <w:r>
        <w:br/>
      </w:r>
      <w:r>
        <w:rPr>
          <w:rFonts w:ascii="Times New Roman"/>
          <w:b w:val="false"/>
          <w:i w:val="false"/>
          <w:color w:val="000000"/>
          <w:sz w:val="28"/>
        </w:rPr>
        <w:t xml:space="preserve">
2.1.6.7. 7. Нақты мәміле.  Жарияланым   Стат.    1999- </w:t>
      </w:r>
      <w:r>
        <w:br/>
      </w:r>
      <w:r>
        <w:rPr>
          <w:rFonts w:ascii="Times New Roman"/>
          <w:b w:val="false"/>
          <w:i w:val="false"/>
          <w:color w:val="000000"/>
          <w:sz w:val="28"/>
        </w:rPr>
        <w:t xml:space="preserve">
         лер бағалары,                  агенттік 2005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аймақтар </w:t>
      </w:r>
      <w:r>
        <w:br/>
      </w:r>
      <w:r>
        <w:rPr>
          <w:rFonts w:ascii="Times New Roman"/>
          <w:b w:val="false"/>
          <w:i w:val="false"/>
          <w:color w:val="000000"/>
          <w:sz w:val="28"/>
        </w:rPr>
        <w:t xml:space="preserve">
         бойынша да баға </w:t>
      </w:r>
      <w:r>
        <w:br/>
      </w:r>
      <w:r>
        <w:rPr>
          <w:rFonts w:ascii="Times New Roman"/>
          <w:b w:val="false"/>
          <w:i w:val="false"/>
          <w:color w:val="000000"/>
          <w:sz w:val="28"/>
        </w:rPr>
        <w:t xml:space="preserve">
         индекстерiмен </w:t>
      </w:r>
      <w:r>
        <w:br/>
      </w:r>
      <w:r>
        <w:rPr>
          <w:rFonts w:ascii="Times New Roman"/>
          <w:b w:val="false"/>
          <w:i w:val="false"/>
          <w:color w:val="000000"/>
          <w:sz w:val="28"/>
        </w:rPr>
        <w:t xml:space="preserve">
         қатар ақпараттар </w:t>
      </w:r>
      <w:r>
        <w:br/>
      </w:r>
      <w:r>
        <w:rPr>
          <w:rFonts w:ascii="Times New Roman"/>
          <w:b w:val="false"/>
          <w:i w:val="false"/>
          <w:color w:val="000000"/>
          <w:sz w:val="28"/>
        </w:rPr>
        <w:t xml:space="preserve">
         берудi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2.1.7.   </w:t>
      </w:r>
      <w:r>
        <w:rPr>
          <w:rFonts w:ascii="Times New Roman"/>
          <w:b/>
          <w:i w:val="false"/>
          <w:color w:val="000000"/>
          <w:sz w:val="28"/>
        </w:rPr>
        <w:t xml:space="preserve">2.1.7. Еңбек және </w:t>
      </w:r>
      <w:r>
        <w:br/>
      </w:r>
      <w:r>
        <w:rPr>
          <w:rFonts w:ascii="Times New Roman"/>
          <w:b w:val="false"/>
          <w:i w:val="false"/>
          <w:color w:val="000000"/>
          <w:sz w:val="28"/>
        </w:rPr>
        <w:t>
</w:t>
      </w:r>
      <w:r>
        <w:rPr>
          <w:rFonts w:ascii="Times New Roman"/>
          <w:b/>
          <w:i w:val="false"/>
          <w:color w:val="000000"/>
          <w:sz w:val="28"/>
        </w:rPr>
        <w:t xml:space="preserve">        жұмыспен қамту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2.1.7.1. 1. Жыл сайын      Әдістемелік  Стат. </w:t>
      </w:r>
      <w:r>
        <w:br/>
      </w:r>
      <w:r>
        <w:rPr>
          <w:rFonts w:ascii="Times New Roman"/>
          <w:b w:val="false"/>
          <w:i w:val="false"/>
          <w:color w:val="000000"/>
          <w:sz w:val="28"/>
        </w:rPr>
        <w:t xml:space="preserve">
         iрiктеп тексеру   аспаптар,    агенттік, </w:t>
      </w:r>
      <w:r>
        <w:br/>
      </w:r>
      <w:r>
        <w:rPr>
          <w:rFonts w:ascii="Times New Roman"/>
          <w:b w:val="false"/>
          <w:i w:val="false"/>
          <w:color w:val="000000"/>
          <w:sz w:val="28"/>
        </w:rPr>
        <w:t xml:space="preserve">
         жүргiзудi статис. жарияланым   әлеумет. </w:t>
      </w:r>
      <w:r>
        <w:br/>
      </w:r>
      <w:r>
        <w:rPr>
          <w:rFonts w:ascii="Times New Roman"/>
          <w:b w:val="false"/>
          <w:i w:val="false"/>
          <w:color w:val="000000"/>
          <w:sz w:val="28"/>
        </w:rPr>
        <w:t xml:space="preserve">
         тикалық байқау                 тік қор. </w:t>
      </w:r>
      <w:r>
        <w:br/>
      </w:r>
      <w:r>
        <w:rPr>
          <w:rFonts w:ascii="Times New Roman"/>
          <w:b w:val="false"/>
          <w:i w:val="false"/>
          <w:color w:val="000000"/>
          <w:sz w:val="28"/>
        </w:rPr>
        <w:t xml:space="preserve">
         практикасына                   ғау </w:t>
      </w:r>
      <w:r>
        <w:br/>
      </w:r>
      <w:r>
        <w:rPr>
          <w:rFonts w:ascii="Times New Roman"/>
          <w:b w:val="false"/>
          <w:i w:val="false"/>
          <w:color w:val="000000"/>
          <w:sz w:val="28"/>
        </w:rPr>
        <w:t xml:space="preserve">
         енгiзу: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а) халықты (үй                          1998- </w:t>
      </w:r>
      <w:r>
        <w:br/>
      </w:r>
      <w:r>
        <w:rPr>
          <w:rFonts w:ascii="Times New Roman"/>
          <w:b w:val="false"/>
          <w:i w:val="false"/>
          <w:color w:val="000000"/>
          <w:sz w:val="28"/>
        </w:rPr>
        <w:t xml:space="preserve">
         шаруашылығын)                           1999 </w:t>
      </w:r>
      <w:r>
        <w:br/>
      </w:r>
      <w:r>
        <w:rPr>
          <w:rFonts w:ascii="Times New Roman"/>
          <w:b w:val="false"/>
          <w:i w:val="false"/>
          <w:color w:val="000000"/>
          <w:sz w:val="28"/>
        </w:rPr>
        <w:t xml:space="preserve">
         жұмыспен қамту </w:t>
      </w:r>
      <w:r>
        <w:br/>
      </w:r>
      <w:r>
        <w:rPr>
          <w:rFonts w:ascii="Times New Roman"/>
          <w:b w:val="false"/>
          <w:i w:val="false"/>
          <w:color w:val="000000"/>
          <w:sz w:val="28"/>
        </w:rPr>
        <w:t xml:space="preserve">
         және жұмыссыздық </w:t>
      </w:r>
      <w:r>
        <w:br/>
      </w:r>
      <w:r>
        <w:rPr>
          <w:rFonts w:ascii="Times New Roman"/>
          <w:b w:val="false"/>
          <w:i w:val="false"/>
          <w:color w:val="000000"/>
          <w:sz w:val="28"/>
        </w:rPr>
        <w:t xml:space="preserve">
         проблемасы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 экономикалық                         1999- </w:t>
      </w:r>
      <w:r>
        <w:br/>
      </w:r>
      <w:r>
        <w:rPr>
          <w:rFonts w:ascii="Times New Roman"/>
          <w:b w:val="false"/>
          <w:i w:val="false"/>
          <w:color w:val="000000"/>
          <w:sz w:val="28"/>
        </w:rPr>
        <w:t xml:space="preserve">
         қызметтiң кейбiр                        2000 </w:t>
      </w:r>
      <w:r>
        <w:br/>
      </w:r>
      <w:r>
        <w:rPr>
          <w:rFonts w:ascii="Times New Roman"/>
          <w:b w:val="false"/>
          <w:i w:val="false"/>
          <w:color w:val="000000"/>
          <w:sz w:val="28"/>
        </w:rPr>
        <w:t xml:space="preserve">
         түрлерiнде лауа. </w:t>
      </w:r>
      <w:r>
        <w:br/>
      </w:r>
      <w:r>
        <w:rPr>
          <w:rFonts w:ascii="Times New Roman"/>
          <w:b w:val="false"/>
          <w:i w:val="false"/>
          <w:color w:val="000000"/>
          <w:sz w:val="28"/>
        </w:rPr>
        <w:t xml:space="preserve">
         зымы мен негiзгi </w:t>
      </w:r>
      <w:r>
        <w:br/>
      </w:r>
      <w:r>
        <w:rPr>
          <w:rFonts w:ascii="Times New Roman"/>
          <w:b w:val="false"/>
          <w:i w:val="false"/>
          <w:color w:val="000000"/>
          <w:sz w:val="28"/>
        </w:rPr>
        <w:t xml:space="preserve">
         кәсiбi бойынша </w:t>
      </w:r>
      <w:r>
        <w:br/>
      </w:r>
      <w:r>
        <w:rPr>
          <w:rFonts w:ascii="Times New Roman"/>
          <w:b w:val="false"/>
          <w:i w:val="false"/>
          <w:color w:val="000000"/>
          <w:sz w:val="28"/>
        </w:rPr>
        <w:t xml:space="preserve">
         еңбекақы мен </w:t>
      </w:r>
      <w:r>
        <w:br/>
      </w:r>
      <w:r>
        <w:rPr>
          <w:rFonts w:ascii="Times New Roman"/>
          <w:b w:val="false"/>
          <w:i w:val="false"/>
          <w:color w:val="000000"/>
          <w:sz w:val="28"/>
        </w:rPr>
        <w:t xml:space="preserve">
         қызметкерлер </w:t>
      </w:r>
      <w:r>
        <w:br/>
      </w:r>
      <w:r>
        <w:rPr>
          <w:rFonts w:ascii="Times New Roman"/>
          <w:b w:val="false"/>
          <w:i w:val="false"/>
          <w:color w:val="000000"/>
          <w:sz w:val="28"/>
        </w:rPr>
        <w:t xml:space="preserve">
         саны; </w:t>
      </w:r>
      <w:r>
        <w:br/>
      </w:r>
      <w:r>
        <w:rPr>
          <w:rFonts w:ascii="Times New Roman"/>
          <w:b w:val="false"/>
          <w:i w:val="false"/>
          <w:color w:val="000000"/>
          <w:sz w:val="28"/>
        </w:rPr>
        <w:t xml:space="preserve">
         в) экономикалық                         2000- </w:t>
      </w:r>
      <w:r>
        <w:br/>
      </w:r>
      <w:r>
        <w:rPr>
          <w:rFonts w:ascii="Times New Roman"/>
          <w:b w:val="false"/>
          <w:i w:val="false"/>
          <w:color w:val="000000"/>
          <w:sz w:val="28"/>
        </w:rPr>
        <w:t xml:space="preserve">
         қызметтiң кейбiр                        2001 </w:t>
      </w:r>
      <w:r>
        <w:br/>
      </w:r>
      <w:r>
        <w:rPr>
          <w:rFonts w:ascii="Times New Roman"/>
          <w:b w:val="false"/>
          <w:i w:val="false"/>
          <w:color w:val="000000"/>
          <w:sz w:val="28"/>
        </w:rPr>
        <w:t xml:space="preserve">
         негiзгi түрлерi </w:t>
      </w:r>
      <w:r>
        <w:br/>
      </w:r>
      <w:r>
        <w:rPr>
          <w:rFonts w:ascii="Times New Roman"/>
          <w:b w:val="false"/>
          <w:i w:val="false"/>
          <w:color w:val="000000"/>
          <w:sz w:val="28"/>
        </w:rPr>
        <w:t xml:space="preserve">
         бойынша жұмысшы </w:t>
      </w:r>
      <w:r>
        <w:br/>
      </w:r>
      <w:r>
        <w:rPr>
          <w:rFonts w:ascii="Times New Roman"/>
          <w:b w:val="false"/>
          <w:i w:val="false"/>
          <w:color w:val="000000"/>
          <w:sz w:val="28"/>
        </w:rPr>
        <w:t xml:space="preserve">
         күшiне жұмсалған </w:t>
      </w:r>
      <w:r>
        <w:br/>
      </w:r>
      <w:r>
        <w:rPr>
          <w:rFonts w:ascii="Times New Roman"/>
          <w:b w:val="false"/>
          <w:i w:val="false"/>
          <w:color w:val="000000"/>
          <w:sz w:val="28"/>
        </w:rPr>
        <w:t xml:space="preserve">
         шығын құны </w:t>
      </w:r>
      <w:r>
        <w:br/>
      </w:r>
      <w:r>
        <w:rPr>
          <w:rFonts w:ascii="Times New Roman"/>
          <w:b w:val="false"/>
          <w:i w:val="false"/>
          <w:color w:val="000000"/>
          <w:sz w:val="28"/>
        </w:rPr>
        <w:t xml:space="preserve">
2.1.7.2. 2. Еңбек рыногы   Стат есеп.   Стат.     Жыл </w:t>
      </w:r>
      <w:r>
        <w:br/>
      </w:r>
      <w:r>
        <w:rPr>
          <w:rFonts w:ascii="Times New Roman"/>
          <w:b w:val="false"/>
          <w:i w:val="false"/>
          <w:color w:val="000000"/>
          <w:sz w:val="28"/>
        </w:rPr>
        <w:t xml:space="preserve">
         мен еңбекақы      тілігінің    агенттік, сайын </w:t>
      </w:r>
      <w:r>
        <w:br/>
      </w:r>
      <w:r>
        <w:rPr>
          <w:rFonts w:ascii="Times New Roman"/>
          <w:b w:val="false"/>
          <w:i w:val="false"/>
          <w:color w:val="000000"/>
          <w:sz w:val="28"/>
        </w:rPr>
        <w:t xml:space="preserve">
         төлеу реформасына нысандары    Еңбек, </w:t>
      </w:r>
      <w:r>
        <w:br/>
      </w:r>
      <w:r>
        <w:rPr>
          <w:rFonts w:ascii="Times New Roman"/>
          <w:b w:val="false"/>
          <w:i w:val="false"/>
          <w:color w:val="000000"/>
          <w:sz w:val="28"/>
        </w:rPr>
        <w:t xml:space="preserve">
         байланысты ста.                әлеумет. </w:t>
      </w:r>
      <w:r>
        <w:br/>
      </w:r>
      <w:r>
        <w:rPr>
          <w:rFonts w:ascii="Times New Roman"/>
          <w:b w:val="false"/>
          <w:i w:val="false"/>
          <w:color w:val="000000"/>
          <w:sz w:val="28"/>
        </w:rPr>
        <w:t xml:space="preserve">
         тистикалық есеп.               тік қор. </w:t>
      </w:r>
      <w:r>
        <w:br/>
      </w:r>
      <w:r>
        <w:rPr>
          <w:rFonts w:ascii="Times New Roman"/>
          <w:b w:val="false"/>
          <w:i w:val="false"/>
          <w:color w:val="000000"/>
          <w:sz w:val="28"/>
        </w:rPr>
        <w:t xml:space="preserve">
         тiлiк нысанын                  ғау </w:t>
      </w:r>
      <w:r>
        <w:br/>
      </w:r>
      <w:r>
        <w:rPr>
          <w:rFonts w:ascii="Times New Roman"/>
          <w:b w:val="false"/>
          <w:i w:val="false"/>
          <w:color w:val="000000"/>
          <w:sz w:val="28"/>
        </w:rPr>
        <w:t xml:space="preserve">
         жетiлдiру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2.1.7.3. 3. Қазақстан      Әдістеме,    Стат.     Жыл </w:t>
      </w:r>
      <w:r>
        <w:br/>
      </w:r>
      <w:r>
        <w:rPr>
          <w:rFonts w:ascii="Times New Roman"/>
          <w:b w:val="false"/>
          <w:i w:val="false"/>
          <w:color w:val="000000"/>
          <w:sz w:val="28"/>
        </w:rPr>
        <w:t xml:space="preserve">
         Республикасының   жарияланым   агенттік, сайын </w:t>
      </w:r>
      <w:r>
        <w:br/>
      </w:r>
      <w:r>
        <w:rPr>
          <w:rFonts w:ascii="Times New Roman"/>
          <w:b w:val="false"/>
          <w:i w:val="false"/>
          <w:color w:val="000000"/>
          <w:sz w:val="28"/>
        </w:rPr>
        <w:t xml:space="preserve">
         еңбекке жарамды                Еңбек, </w:t>
      </w:r>
      <w:r>
        <w:br/>
      </w:r>
      <w:r>
        <w:rPr>
          <w:rFonts w:ascii="Times New Roman"/>
          <w:b w:val="false"/>
          <w:i w:val="false"/>
          <w:color w:val="000000"/>
          <w:sz w:val="28"/>
        </w:rPr>
        <w:t xml:space="preserve">
         жастағы халқының               әлеумет. </w:t>
      </w:r>
      <w:r>
        <w:br/>
      </w:r>
      <w:r>
        <w:rPr>
          <w:rFonts w:ascii="Times New Roman"/>
          <w:b w:val="false"/>
          <w:i w:val="false"/>
          <w:color w:val="000000"/>
          <w:sz w:val="28"/>
        </w:rPr>
        <w:t xml:space="preserve">
         экономикалық                   тік </w:t>
      </w:r>
      <w:r>
        <w:br/>
      </w:r>
      <w:r>
        <w:rPr>
          <w:rFonts w:ascii="Times New Roman"/>
          <w:b w:val="false"/>
          <w:i w:val="false"/>
          <w:color w:val="000000"/>
          <w:sz w:val="28"/>
        </w:rPr>
        <w:t xml:space="preserve">
         сипаттамасы                    қорғау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2.1.8.   </w:t>
      </w:r>
      <w:r>
        <w:rPr>
          <w:rFonts w:ascii="Times New Roman"/>
          <w:b/>
          <w:i w:val="false"/>
          <w:color w:val="000000"/>
          <w:sz w:val="28"/>
        </w:rPr>
        <w:t xml:space="preserve">2.1.8. Кәсiпорын. </w:t>
      </w:r>
      <w:r>
        <w:br/>
      </w:r>
      <w:r>
        <w:rPr>
          <w:rFonts w:ascii="Times New Roman"/>
          <w:b w:val="false"/>
          <w:i w:val="false"/>
          <w:color w:val="000000"/>
          <w:sz w:val="28"/>
        </w:rPr>
        <w:t>
</w:t>
      </w:r>
      <w:r>
        <w:rPr>
          <w:rFonts w:ascii="Times New Roman"/>
          <w:b/>
          <w:i w:val="false"/>
          <w:color w:val="000000"/>
          <w:sz w:val="28"/>
        </w:rPr>
        <w:t xml:space="preserve">        дар қаржысы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2.1.8.1. 1. Халықаралық    Нысан        Стат.    Жыл </w:t>
      </w:r>
      <w:r>
        <w:br/>
      </w:r>
      <w:r>
        <w:rPr>
          <w:rFonts w:ascii="Times New Roman"/>
          <w:b w:val="false"/>
          <w:i w:val="false"/>
          <w:color w:val="000000"/>
          <w:sz w:val="28"/>
        </w:rPr>
        <w:t xml:space="preserve">
         стандарттарды                  агент.   сайын </w:t>
      </w:r>
      <w:r>
        <w:br/>
      </w:r>
      <w:r>
        <w:rPr>
          <w:rFonts w:ascii="Times New Roman"/>
          <w:b w:val="false"/>
          <w:i w:val="false"/>
          <w:color w:val="000000"/>
          <w:sz w:val="28"/>
        </w:rPr>
        <w:t xml:space="preserve">
         ескере отырып,                 тік </w:t>
      </w:r>
      <w:r>
        <w:br/>
      </w:r>
      <w:r>
        <w:rPr>
          <w:rFonts w:ascii="Times New Roman"/>
          <w:b w:val="false"/>
          <w:i w:val="false"/>
          <w:color w:val="000000"/>
          <w:sz w:val="28"/>
        </w:rPr>
        <w:t xml:space="preserve">
         қазiргi есептiлiк </w:t>
      </w:r>
      <w:r>
        <w:br/>
      </w:r>
      <w:r>
        <w:rPr>
          <w:rFonts w:ascii="Times New Roman"/>
          <w:b w:val="false"/>
          <w:i w:val="false"/>
          <w:color w:val="000000"/>
          <w:sz w:val="28"/>
        </w:rPr>
        <w:t xml:space="preserve">
         нысандарын </w:t>
      </w:r>
      <w:r>
        <w:br/>
      </w:r>
      <w:r>
        <w:rPr>
          <w:rFonts w:ascii="Times New Roman"/>
          <w:b w:val="false"/>
          <w:i w:val="false"/>
          <w:color w:val="000000"/>
          <w:sz w:val="28"/>
        </w:rPr>
        <w:t xml:space="preserve">
         жетiлдіру </w:t>
      </w:r>
      <w:r>
        <w:br/>
      </w:r>
      <w:r>
        <w:rPr>
          <w:rFonts w:ascii="Times New Roman"/>
          <w:b w:val="false"/>
          <w:i w:val="false"/>
          <w:color w:val="000000"/>
          <w:sz w:val="28"/>
        </w:rPr>
        <w:t xml:space="preserve">
2.1.8.2. 2. Сенiм артылып  Статбюлле.   Стат.    1999 </w:t>
      </w:r>
      <w:r>
        <w:br/>
      </w:r>
      <w:r>
        <w:rPr>
          <w:rFonts w:ascii="Times New Roman"/>
          <w:b w:val="false"/>
          <w:i w:val="false"/>
          <w:color w:val="000000"/>
          <w:sz w:val="28"/>
        </w:rPr>
        <w:t xml:space="preserve">
         басқаруға берiл.  тень         агенттік, </w:t>
      </w:r>
      <w:r>
        <w:br/>
      </w:r>
      <w:r>
        <w:rPr>
          <w:rFonts w:ascii="Times New Roman"/>
          <w:b w:val="false"/>
          <w:i w:val="false"/>
          <w:color w:val="000000"/>
          <w:sz w:val="28"/>
        </w:rPr>
        <w:t xml:space="preserve">
         ген кәсiпорындар.              Қаржы </w:t>
      </w:r>
      <w:r>
        <w:br/>
      </w:r>
      <w:r>
        <w:rPr>
          <w:rFonts w:ascii="Times New Roman"/>
          <w:b w:val="false"/>
          <w:i w:val="false"/>
          <w:color w:val="000000"/>
          <w:sz w:val="28"/>
        </w:rPr>
        <w:t xml:space="preserve">
         ға мониторингi                 министр. </w:t>
      </w:r>
      <w:r>
        <w:br/>
      </w:r>
      <w:r>
        <w:rPr>
          <w:rFonts w:ascii="Times New Roman"/>
          <w:b w:val="false"/>
          <w:i w:val="false"/>
          <w:color w:val="000000"/>
          <w:sz w:val="28"/>
        </w:rPr>
        <w:t xml:space="preserve">
         енгiзу                         лігі, </w:t>
      </w:r>
      <w:r>
        <w:br/>
      </w:r>
      <w:r>
        <w:rPr>
          <w:rFonts w:ascii="Times New Roman"/>
          <w:b w:val="false"/>
          <w:i w:val="false"/>
          <w:color w:val="000000"/>
          <w:sz w:val="28"/>
        </w:rPr>
        <w:t xml:space="preserve">
                                        Энерге. </w:t>
      </w:r>
      <w:r>
        <w:br/>
      </w:r>
      <w:r>
        <w:rPr>
          <w:rFonts w:ascii="Times New Roman"/>
          <w:b w:val="false"/>
          <w:i w:val="false"/>
          <w:color w:val="000000"/>
          <w:sz w:val="28"/>
        </w:rPr>
        <w:t xml:space="preserve">
                                        тика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2.1.8.3. 3. Кәсiпорындар   Деректер     Стат.    1999 </w:t>
      </w:r>
      <w:r>
        <w:br/>
      </w:r>
      <w:r>
        <w:rPr>
          <w:rFonts w:ascii="Times New Roman"/>
          <w:b w:val="false"/>
          <w:i w:val="false"/>
          <w:color w:val="000000"/>
          <w:sz w:val="28"/>
        </w:rPr>
        <w:t xml:space="preserve">
         қаржыларының      базасы       агенттік </w:t>
      </w:r>
      <w:r>
        <w:br/>
      </w:r>
      <w:r>
        <w:rPr>
          <w:rFonts w:ascii="Times New Roman"/>
          <w:b w:val="false"/>
          <w:i w:val="false"/>
          <w:color w:val="000000"/>
          <w:sz w:val="28"/>
        </w:rPr>
        <w:t xml:space="preserve">
         статистикасында </w:t>
      </w:r>
      <w:r>
        <w:br/>
      </w:r>
      <w:r>
        <w:rPr>
          <w:rFonts w:ascii="Times New Roman"/>
          <w:b w:val="false"/>
          <w:i w:val="false"/>
          <w:color w:val="000000"/>
          <w:sz w:val="28"/>
        </w:rPr>
        <w:t xml:space="preserve">
         есептеудi жетiл. </w:t>
      </w:r>
      <w:r>
        <w:br/>
      </w:r>
      <w:r>
        <w:rPr>
          <w:rFonts w:ascii="Times New Roman"/>
          <w:b w:val="false"/>
          <w:i w:val="false"/>
          <w:color w:val="000000"/>
          <w:sz w:val="28"/>
        </w:rPr>
        <w:t xml:space="preserve">
         дiру негiзiнде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базаны қайта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2.1.8.4. 4. Негiзгi қор.   Әдістеме     Стат.    1999- </w:t>
      </w:r>
      <w:r>
        <w:br/>
      </w:r>
      <w:r>
        <w:rPr>
          <w:rFonts w:ascii="Times New Roman"/>
          <w:b w:val="false"/>
          <w:i w:val="false"/>
          <w:color w:val="000000"/>
          <w:sz w:val="28"/>
        </w:rPr>
        <w:t xml:space="preserve">
         лар бойынша                    агент.   2000 </w:t>
      </w:r>
      <w:r>
        <w:br/>
      </w:r>
      <w:r>
        <w:rPr>
          <w:rFonts w:ascii="Times New Roman"/>
          <w:b w:val="false"/>
          <w:i w:val="false"/>
          <w:color w:val="000000"/>
          <w:sz w:val="28"/>
        </w:rPr>
        <w:t xml:space="preserve">
         баланс кестесi.                тік, </w:t>
      </w:r>
      <w:r>
        <w:br/>
      </w:r>
      <w:r>
        <w:rPr>
          <w:rFonts w:ascii="Times New Roman"/>
          <w:b w:val="false"/>
          <w:i w:val="false"/>
          <w:color w:val="000000"/>
          <w:sz w:val="28"/>
        </w:rPr>
        <w:t xml:space="preserve">
         нiң әдiстерiн                  Қаржы </w:t>
      </w:r>
      <w:r>
        <w:br/>
      </w:r>
      <w:r>
        <w:rPr>
          <w:rFonts w:ascii="Times New Roman"/>
          <w:b w:val="false"/>
          <w:i w:val="false"/>
          <w:color w:val="000000"/>
          <w:sz w:val="28"/>
        </w:rPr>
        <w:t xml:space="preserve">
         жетiлдiру:                     министр. </w:t>
      </w:r>
      <w:r>
        <w:br/>
      </w:r>
      <w:r>
        <w:rPr>
          <w:rFonts w:ascii="Times New Roman"/>
          <w:b w:val="false"/>
          <w:i w:val="false"/>
          <w:color w:val="000000"/>
          <w:sz w:val="28"/>
        </w:rPr>
        <w:t xml:space="preserve">
         2. нақты бары                  лігі, </w:t>
      </w:r>
      <w:r>
        <w:br/>
      </w:r>
      <w:r>
        <w:rPr>
          <w:rFonts w:ascii="Times New Roman"/>
          <w:b w:val="false"/>
          <w:i w:val="false"/>
          <w:color w:val="000000"/>
          <w:sz w:val="28"/>
        </w:rPr>
        <w:t xml:space="preserve">
         мен негiзгi                    Энерге. </w:t>
      </w:r>
      <w:r>
        <w:br/>
      </w:r>
      <w:r>
        <w:rPr>
          <w:rFonts w:ascii="Times New Roman"/>
          <w:b w:val="false"/>
          <w:i w:val="false"/>
          <w:color w:val="000000"/>
          <w:sz w:val="28"/>
        </w:rPr>
        <w:t xml:space="preserve">
         қорлардың                      тика </w:t>
      </w:r>
      <w:r>
        <w:br/>
      </w:r>
      <w:r>
        <w:rPr>
          <w:rFonts w:ascii="Times New Roman"/>
          <w:b w:val="false"/>
          <w:i w:val="false"/>
          <w:color w:val="000000"/>
          <w:sz w:val="28"/>
        </w:rPr>
        <w:t xml:space="preserve">
         қозғалысын                     министр. </w:t>
      </w:r>
      <w:r>
        <w:br/>
      </w:r>
      <w:r>
        <w:rPr>
          <w:rFonts w:ascii="Times New Roman"/>
          <w:b w:val="false"/>
          <w:i w:val="false"/>
          <w:color w:val="000000"/>
          <w:sz w:val="28"/>
        </w:rPr>
        <w:t xml:space="preserve">
         және ақпаратты                 лігі </w:t>
      </w:r>
      <w:r>
        <w:br/>
      </w:r>
      <w:r>
        <w:rPr>
          <w:rFonts w:ascii="Times New Roman"/>
          <w:b w:val="false"/>
          <w:i w:val="false"/>
          <w:color w:val="000000"/>
          <w:sz w:val="28"/>
        </w:rPr>
        <w:t xml:space="preserve">
         жинау мен өңдеу </w:t>
      </w:r>
      <w:r>
        <w:br/>
      </w:r>
      <w:r>
        <w:rPr>
          <w:rFonts w:ascii="Times New Roman"/>
          <w:b w:val="false"/>
          <w:i w:val="false"/>
          <w:color w:val="000000"/>
          <w:sz w:val="28"/>
        </w:rPr>
        <w:t xml:space="preserve">
         бойынша ақпарат. </w:t>
      </w:r>
      <w:r>
        <w:br/>
      </w:r>
      <w:r>
        <w:rPr>
          <w:rFonts w:ascii="Times New Roman"/>
          <w:b w:val="false"/>
          <w:i w:val="false"/>
          <w:color w:val="000000"/>
          <w:sz w:val="28"/>
        </w:rPr>
        <w:t xml:space="preserve">
         тық базаны </w:t>
      </w:r>
      <w:r>
        <w:br/>
      </w:r>
      <w:r>
        <w:rPr>
          <w:rFonts w:ascii="Times New Roman"/>
          <w:b w:val="false"/>
          <w:i w:val="false"/>
          <w:color w:val="000000"/>
          <w:sz w:val="28"/>
        </w:rPr>
        <w:t xml:space="preserve">
         кеңейтудi; </w:t>
      </w:r>
      <w:r>
        <w:br/>
      </w:r>
      <w:r>
        <w:rPr>
          <w:rFonts w:ascii="Times New Roman"/>
          <w:b w:val="false"/>
          <w:i w:val="false"/>
          <w:color w:val="000000"/>
          <w:sz w:val="28"/>
        </w:rPr>
        <w:t xml:space="preserve">
         - негiзгi қордың </w:t>
      </w:r>
      <w:r>
        <w:br/>
      </w:r>
      <w:r>
        <w:rPr>
          <w:rFonts w:ascii="Times New Roman"/>
          <w:b w:val="false"/>
          <w:i w:val="false"/>
          <w:color w:val="000000"/>
          <w:sz w:val="28"/>
        </w:rPr>
        <w:t xml:space="preserve">
         балансы бойынша </w:t>
      </w:r>
      <w:r>
        <w:br/>
      </w:r>
      <w:r>
        <w:rPr>
          <w:rFonts w:ascii="Times New Roman"/>
          <w:b w:val="false"/>
          <w:i w:val="false"/>
          <w:color w:val="000000"/>
          <w:sz w:val="28"/>
        </w:rPr>
        <w:t xml:space="preserve">
         көрсеткiштердi </w:t>
      </w:r>
      <w:r>
        <w:br/>
      </w:r>
      <w:r>
        <w:rPr>
          <w:rFonts w:ascii="Times New Roman"/>
          <w:b w:val="false"/>
          <w:i w:val="false"/>
          <w:color w:val="000000"/>
          <w:sz w:val="28"/>
        </w:rPr>
        <w:t xml:space="preserve">
         есептеу әдістеме. </w:t>
      </w:r>
      <w:r>
        <w:br/>
      </w:r>
      <w:r>
        <w:rPr>
          <w:rFonts w:ascii="Times New Roman"/>
          <w:b w:val="false"/>
          <w:i w:val="false"/>
          <w:color w:val="000000"/>
          <w:sz w:val="28"/>
        </w:rPr>
        <w:t xml:space="preserve">
         сiн </w:t>
      </w:r>
      <w:r>
        <w:br/>
      </w:r>
      <w:r>
        <w:rPr>
          <w:rFonts w:ascii="Times New Roman"/>
          <w:b w:val="false"/>
          <w:i w:val="false"/>
          <w:color w:val="000000"/>
          <w:sz w:val="28"/>
        </w:rPr>
        <w:t xml:space="preserve">
2.2.     </w:t>
      </w:r>
      <w:r>
        <w:rPr>
          <w:rFonts w:ascii="Times New Roman"/>
          <w:b w:val="false"/>
          <w:i/>
          <w:color w:val="000000"/>
          <w:sz w:val="28"/>
        </w:rPr>
        <w:t xml:space="preserve">2.2. Сыртқы </w:t>
      </w:r>
      <w:r>
        <w:br/>
      </w:r>
      <w:r>
        <w:rPr>
          <w:rFonts w:ascii="Times New Roman"/>
          <w:b w:val="false"/>
          <w:i w:val="false"/>
          <w:color w:val="000000"/>
          <w:sz w:val="28"/>
        </w:rPr>
        <w:t>
</w:t>
      </w:r>
      <w:r>
        <w:rPr>
          <w:rFonts w:ascii="Times New Roman"/>
          <w:b w:val="false"/>
          <w:i/>
          <w:color w:val="000000"/>
          <w:sz w:val="28"/>
        </w:rPr>
        <w:t xml:space="preserve">         сектор статисти. </w:t>
      </w:r>
      <w:r>
        <w:br/>
      </w:r>
      <w:r>
        <w:rPr>
          <w:rFonts w:ascii="Times New Roman"/>
          <w:b w:val="false"/>
          <w:i w:val="false"/>
          <w:color w:val="000000"/>
          <w:sz w:val="28"/>
        </w:rPr>
        <w:t>
</w:t>
      </w:r>
      <w:r>
        <w:rPr>
          <w:rFonts w:ascii="Times New Roman"/>
          <w:b w:val="false"/>
          <w:i/>
          <w:color w:val="000000"/>
          <w:sz w:val="28"/>
        </w:rPr>
        <w:t xml:space="preserve">         касы </w:t>
      </w:r>
      <w:r>
        <w:br/>
      </w:r>
      <w:r>
        <w:rPr>
          <w:rFonts w:ascii="Times New Roman"/>
          <w:b w:val="false"/>
          <w:i w:val="false"/>
          <w:color w:val="000000"/>
          <w:sz w:val="28"/>
        </w:rPr>
        <w:t xml:space="preserve">
2.2.1.  </w:t>
      </w:r>
      <w:r>
        <w:rPr>
          <w:rFonts w:ascii="Times New Roman"/>
          <w:b/>
          <w:i w:val="false"/>
          <w:color w:val="000000"/>
          <w:sz w:val="28"/>
        </w:rPr>
        <w:t xml:space="preserve">2.2.1. Сыртқы </w:t>
      </w:r>
      <w:r>
        <w:br/>
      </w:r>
      <w:r>
        <w:rPr>
          <w:rFonts w:ascii="Times New Roman"/>
          <w:b w:val="false"/>
          <w:i w:val="false"/>
          <w:color w:val="000000"/>
          <w:sz w:val="28"/>
        </w:rPr>
        <w:t>
</w:t>
      </w:r>
      <w:r>
        <w:rPr>
          <w:rFonts w:ascii="Times New Roman"/>
          <w:b/>
          <w:i w:val="false"/>
          <w:color w:val="000000"/>
          <w:sz w:val="28"/>
        </w:rPr>
        <w:t xml:space="preserve">        сауда статисти. </w:t>
      </w:r>
      <w:r>
        <w:br/>
      </w:r>
      <w:r>
        <w:rPr>
          <w:rFonts w:ascii="Times New Roman"/>
          <w:b w:val="false"/>
          <w:i w:val="false"/>
          <w:color w:val="000000"/>
          <w:sz w:val="28"/>
        </w:rPr>
        <w:t>
</w:t>
      </w:r>
      <w:r>
        <w:rPr>
          <w:rFonts w:ascii="Times New Roman"/>
          <w:b/>
          <w:i w:val="false"/>
          <w:color w:val="000000"/>
          <w:sz w:val="28"/>
        </w:rPr>
        <w:t xml:space="preserve">        касы </w:t>
      </w:r>
      <w:r>
        <w:br/>
      </w:r>
      <w:r>
        <w:rPr>
          <w:rFonts w:ascii="Times New Roman"/>
          <w:b w:val="false"/>
          <w:i w:val="false"/>
          <w:color w:val="000000"/>
          <w:sz w:val="28"/>
        </w:rPr>
        <w:t xml:space="preserve">
2.2.1.1. 1. Ауыспалы       Халықаралық  Кедендік 2000 </w:t>
      </w:r>
      <w:r>
        <w:br/>
      </w:r>
      <w:r>
        <w:rPr>
          <w:rFonts w:ascii="Times New Roman"/>
          <w:b w:val="false"/>
          <w:i w:val="false"/>
          <w:color w:val="000000"/>
          <w:sz w:val="28"/>
        </w:rPr>
        <w:t xml:space="preserve">
         қалдықсыз         стандарттар. бақылау </w:t>
      </w:r>
      <w:r>
        <w:br/>
      </w:r>
      <w:r>
        <w:rPr>
          <w:rFonts w:ascii="Times New Roman"/>
          <w:b w:val="false"/>
          <w:i w:val="false"/>
          <w:color w:val="000000"/>
          <w:sz w:val="28"/>
        </w:rPr>
        <w:t xml:space="preserve">
         (шоғырланбалы     ға сәйкес    агентті. </w:t>
      </w:r>
      <w:r>
        <w:br/>
      </w:r>
      <w:r>
        <w:rPr>
          <w:rFonts w:ascii="Times New Roman"/>
          <w:b w:val="false"/>
          <w:i w:val="false"/>
          <w:color w:val="000000"/>
          <w:sz w:val="28"/>
        </w:rPr>
        <w:t xml:space="preserve">
         негiзде емес)     жарияланым   гі, Стат. </w:t>
      </w:r>
      <w:r>
        <w:br/>
      </w:r>
      <w:r>
        <w:rPr>
          <w:rFonts w:ascii="Times New Roman"/>
          <w:b w:val="false"/>
          <w:i w:val="false"/>
          <w:color w:val="000000"/>
          <w:sz w:val="28"/>
        </w:rPr>
        <w:t xml:space="preserve">
         сыртқы сауда                   агенттік </w:t>
      </w:r>
      <w:r>
        <w:br/>
      </w:r>
      <w:r>
        <w:rPr>
          <w:rFonts w:ascii="Times New Roman"/>
          <w:b w:val="false"/>
          <w:i w:val="false"/>
          <w:color w:val="000000"/>
          <w:sz w:val="28"/>
        </w:rPr>
        <w:t xml:space="preserve">
         көрсеткiштерiн </w:t>
      </w:r>
      <w:r>
        <w:br/>
      </w:r>
      <w:r>
        <w:rPr>
          <w:rFonts w:ascii="Times New Roman"/>
          <w:b w:val="false"/>
          <w:i w:val="false"/>
          <w:color w:val="000000"/>
          <w:sz w:val="28"/>
        </w:rPr>
        <w:t xml:space="preserve">
         кедендiк шекара. </w:t>
      </w:r>
      <w:r>
        <w:br/>
      </w:r>
      <w:r>
        <w:rPr>
          <w:rFonts w:ascii="Times New Roman"/>
          <w:b w:val="false"/>
          <w:i w:val="false"/>
          <w:color w:val="000000"/>
          <w:sz w:val="28"/>
        </w:rPr>
        <w:t xml:space="preserve">
         дан өткен күнiн </w:t>
      </w:r>
      <w:r>
        <w:br/>
      </w:r>
      <w:r>
        <w:rPr>
          <w:rFonts w:ascii="Times New Roman"/>
          <w:b w:val="false"/>
          <w:i w:val="false"/>
          <w:color w:val="000000"/>
          <w:sz w:val="28"/>
        </w:rPr>
        <w:t xml:space="preserve">
         негiзге алып, </w:t>
      </w:r>
      <w:r>
        <w:br/>
      </w:r>
      <w:r>
        <w:rPr>
          <w:rFonts w:ascii="Times New Roman"/>
          <w:b w:val="false"/>
          <w:i w:val="false"/>
          <w:color w:val="000000"/>
          <w:sz w:val="28"/>
        </w:rPr>
        <w:t xml:space="preserve">
         қалыптастыруға </w:t>
      </w:r>
      <w:r>
        <w:br/>
      </w:r>
      <w:r>
        <w:rPr>
          <w:rFonts w:ascii="Times New Roman"/>
          <w:b w:val="false"/>
          <w:i w:val="false"/>
          <w:color w:val="000000"/>
          <w:sz w:val="28"/>
        </w:rPr>
        <w:t xml:space="preserve">
         көшудi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2.2.1.2. 2. Әрiптес елдер  Деректер     Стат.    1999- </w:t>
      </w:r>
      <w:r>
        <w:br/>
      </w:r>
      <w:r>
        <w:rPr>
          <w:rFonts w:ascii="Times New Roman"/>
          <w:b w:val="false"/>
          <w:i w:val="false"/>
          <w:color w:val="000000"/>
          <w:sz w:val="28"/>
        </w:rPr>
        <w:t xml:space="preserve">
         көлемiнде белгiлi базасы       агент.   2002 </w:t>
      </w:r>
      <w:r>
        <w:br/>
      </w:r>
      <w:r>
        <w:rPr>
          <w:rFonts w:ascii="Times New Roman"/>
          <w:b w:val="false"/>
          <w:i w:val="false"/>
          <w:color w:val="000000"/>
          <w:sz w:val="28"/>
        </w:rPr>
        <w:t xml:space="preserve">
         бiр тауарлар -                 тік, </w:t>
      </w:r>
      <w:r>
        <w:br/>
      </w:r>
      <w:r>
        <w:rPr>
          <w:rFonts w:ascii="Times New Roman"/>
          <w:b w:val="false"/>
          <w:i w:val="false"/>
          <w:color w:val="000000"/>
          <w:sz w:val="28"/>
        </w:rPr>
        <w:t xml:space="preserve">
         өкiлдер шеңберi                Кедендік </w:t>
      </w:r>
      <w:r>
        <w:br/>
      </w:r>
      <w:r>
        <w:rPr>
          <w:rFonts w:ascii="Times New Roman"/>
          <w:b w:val="false"/>
          <w:i w:val="false"/>
          <w:color w:val="000000"/>
          <w:sz w:val="28"/>
        </w:rPr>
        <w:t xml:space="preserve">
         бойынша сыртқы                 бақылау </w:t>
      </w:r>
      <w:r>
        <w:br/>
      </w:r>
      <w:r>
        <w:rPr>
          <w:rFonts w:ascii="Times New Roman"/>
          <w:b w:val="false"/>
          <w:i w:val="false"/>
          <w:color w:val="000000"/>
          <w:sz w:val="28"/>
        </w:rPr>
        <w:t xml:space="preserve">
         сауда статистика.              агент. </w:t>
      </w:r>
      <w:r>
        <w:br/>
      </w:r>
      <w:r>
        <w:rPr>
          <w:rFonts w:ascii="Times New Roman"/>
          <w:b w:val="false"/>
          <w:i w:val="false"/>
          <w:color w:val="000000"/>
          <w:sz w:val="28"/>
        </w:rPr>
        <w:t xml:space="preserve">
         сы жөнiнде пайда.              тігі </w:t>
      </w:r>
      <w:r>
        <w:br/>
      </w:r>
      <w:r>
        <w:rPr>
          <w:rFonts w:ascii="Times New Roman"/>
          <w:b w:val="false"/>
          <w:i w:val="false"/>
          <w:color w:val="000000"/>
          <w:sz w:val="28"/>
        </w:rPr>
        <w:t xml:space="preserve">
         лануға ыңғайлы </w:t>
      </w:r>
      <w:r>
        <w:br/>
      </w:r>
      <w:r>
        <w:rPr>
          <w:rFonts w:ascii="Times New Roman"/>
          <w:b w:val="false"/>
          <w:i w:val="false"/>
          <w:color w:val="000000"/>
          <w:sz w:val="28"/>
        </w:rPr>
        <w:t xml:space="preserve">
         динамикалық </w:t>
      </w:r>
      <w:r>
        <w:br/>
      </w:r>
      <w:r>
        <w:rPr>
          <w:rFonts w:ascii="Times New Roman"/>
          <w:b w:val="false"/>
          <w:i w:val="false"/>
          <w:color w:val="000000"/>
          <w:sz w:val="28"/>
        </w:rPr>
        <w:t xml:space="preserve">
         қатарлар жасау </w:t>
      </w:r>
      <w:r>
        <w:br/>
      </w:r>
      <w:r>
        <w:rPr>
          <w:rFonts w:ascii="Times New Roman"/>
          <w:b w:val="false"/>
          <w:i w:val="false"/>
          <w:color w:val="000000"/>
          <w:sz w:val="28"/>
        </w:rPr>
        <w:t xml:space="preserve">
2.2.1.3. 3. Тым толық және Жарияланым   Стат.    1999- </w:t>
      </w:r>
      <w:r>
        <w:br/>
      </w:r>
      <w:r>
        <w:rPr>
          <w:rFonts w:ascii="Times New Roman"/>
          <w:b w:val="false"/>
          <w:i w:val="false"/>
          <w:color w:val="000000"/>
          <w:sz w:val="28"/>
        </w:rPr>
        <w:t xml:space="preserve">
         тереңдетiлген                  агент.   2005 </w:t>
      </w:r>
      <w:r>
        <w:br/>
      </w:r>
      <w:r>
        <w:rPr>
          <w:rFonts w:ascii="Times New Roman"/>
          <w:b w:val="false"/>
          <w:i w:val="false"/>
          <w:color w:val="000000"/>
          <w:sz w:val="28"/>
        </w:rPr>
        <w:t xml:space="preserve">
         негiзде "Айнадай"              тік, </w:t>
      </w:r>
      <w:r>
        <w:br/>
      </w:r>
      <w:r>
        <w:rPr>
          <w:rFonts w:ascii="Times New Roman"/>
          <w:b w:val="false"/>
          <w:i w:val="false"/>
          <w:color w:val="000000"/>
          <w:sz w:val="28"/>
        </w:rPr>
        <w:t xml:space="preserve">
         статистика негi.               Кедендік </w:t>
      </w:r>
      <w:r>
        <w:br/>
      </w:r>
      <w:r>
        <w:rPr>
          <w:rFonts w:ascii="Times New Roman"/>
          <w:b w:val="false"/>
          <w:i w:val="false"/>
          <w:color w:val="000000"/>
          <w:sz w:val="28"/>
        </w:rPr>
        <w:t xml:space="preserve">
         зiнде сыртқы                   бақылау </w:t>
      </w:r>
      <w:r>
        <w:br/>
      </w:r>
      <w:r>
        <w:rPr>
          <w:rFonts w:ascii="Times New Roman"/>
          <w:b w:val="false"/>
          <w:i w:val="false"/>
          <w:color w:val="000000"/>
          <w:sz w:val="28"/>
        </w:rPr>
        <w:t xml:space="preserve">
         сауда статисти.                агент. </w:t>
      </w:r>
      <w:r>
        <w:br/>
      </w:r>
      <w:r>
        <w:rPr>
          <w:rFonts w:ascii="Times New Roman"/>
          <w:b w:val="false"/>
          <w:i w:val="false"/>
          <w:color w:val="000000"/>
          <w:sz w:val="28"/>
        </w:rPr>
        <w:t xml:space="preserve">
         касы деректерi.                тігі </w:t>
      </w:r>
      <w:r>
        <w:br/>
      </w:r>
      <w:r>
        <w:rPr>
          <w:rFonts w:ascii="Times New Roman"/>
          <w:b w:val="false"/>
          <w:i w:val="false"/>
          <w:color w:val="000000"/>
          <w:sz w:val="28"/>
        </w:rPr>
        <w:t xml:space="preserve">
         нiң сапасын </w:t>
      </w:r>
      <w:r>
        <w:br/>
      </w:r>
      <w:r>
        <w:rPr>
          <w:rFonts w:ascii="Times New Roman"/>
          <w:b w:val="false"/>
          <w:i w:val="false"/>
          <w:color w:val="000000"/>
          <w:sz w:val="28"/>
        </w:rPr>
        <w:t xml:space="preserve">
         жақсартуды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2.2.1.4. 4. Жеке тұлға     Халықаралық  Кедендік 1999 </w:t>
      </w:r>
      <w:r>
        <w:br/>
      </w:r>
      <w:r>
        <w:rPr>
          <w:rFonts w:ascii="Times New Roman"/>
          <w:b w:val="false"/>
          <w:i w:val="false"/>
          <w:color w:val="000000"/>
          <w:sz w:val="28"/>
        </w:rPr>
        <w:t xml:space="preserve">
         алып өтетiн       стандарттар. бақылау </w:t>
      </w:r>
      <w:r>
        <w:br/>
      </w:r>
      <w:r>
        <w:rPr>
          <w:rFonts w:ascii="Times New Roman"/>
          <w:b w:val="false"/>
          <w:i w:val="false"/>
          <w:color w:val="000000"/>
          <w:sz w:val="28"/>
        </w:rPr>
        <w:t xml:space="preserve">
         тауарларды        ға сәйкес </w:t>
      </w:r>
      <w:r>
        <w:br/>
      </w:r>
      <w:r>
        <w:rPr>
          <w:rFonts w:ascii="Times New Roman"/>
          <w:b w:val="false"/>
          <w:i w:val="false"/>
          <w:color w:val="000000"/>
          <w:sz w:val="28"/>
        </w:rPr>
        <w:t xml:space="preserve">
         кедендiк рәсiм.   жариялау </w:t>
      </w:r>
      <w:r>
        <w:br/>
      </w:r>
      <w:r>
        <w:rPr>
          <w:rFonts w:ascii="Times New Roman"/>
          <w:b w:val="false"/>
          <w:i w:val="false"/>
          <w:color w:val="000000"/>
          <w:sz w:val="28"/>
        </w:rPr>
        <w:t xml:space="preserve">
         деудiң техноло. </w:t>
      </w:r>
      <w:r>
        <w:br/>
      </w:r>
      <w:r>
        <w:rPr>
          <w:rFonts w:ascii="Times New Roman"/>
          <w:b w:val="false"/>
          <w:i w:val="false"/>
          <w:color w:val="000000"/>
          <w:sz w:val="28"/>
        </w:rPr>
        <w:t xml:space="preserve">
         гиялық процеду. </w:t>
      </w:r>
      <w:r>
        <w:br/>
      </w:r>
      <w:r>
        <w:rPr>
          <w:rFonts w:ascii="Times New Roman"/>
          <w:b w:val="false"/>
          <w:i w:val="false"/>
          <w:color w:val="000000"/>
          <w:sz w:val="28"/>
        </w:rPr>
        <w:t xml:space="preserve">
         раларын жетiлдi. </w:t>
      </w:r>
      <w:r>
        <w:br/>
      </w:r>
      <w:r>
        <w:rPr>
          <w:rFonts w:ascii="Times New Roman"/>
          <w:b w:val="false"/>
          <w:i w:val="false"/>
          <w:color w:val="000000"/>
          <w:sz w:val="28"/>
        </w:rPr>
        <w:t xml:space="preserve">
         рудi және алына. </w:t>
      </w:r>
      <w:r>
        <w:br/>
      </w:r>
      <w:r>
        <w:rPr>
          <w:rFonts w:ascii="Times New Roman"/>
          <w:b w:val="false"/>
          <w:i w:val="false"/>
          <w:color w:val="000000"/>
          <w:sz w:val="28"/>
        </w:rPr>
        <w:t xml:space="preserve">
         тын ақпаратты </w:t>
      </w:r>
      <w:r>
        <w:br/>
      </w:r>
      <w:r>
        <w:rPr>
          <w:rFonts w:ascii="Times New Roman"/>
          <w:b w:val="false"/>
          <w:i w:val="false"/>
          <w:color w:val="000000"/>
          <w:sz w:val="28"/>
        </w:rPr>
        <w:t xml:space="preserve">
         өңдеудiң автомат. </w:t>
      </w:r>
      <w:r>
        <w:br/>
      </w:r>
      <w:r>
        <w:rPr>
          <w:rFonts w:ascii="Times New Roman"/>
          <w:b w:val="false"/>
          <w:i w:val="false"/>
          <w:color w:val="000000"/>
          <w:sz w:val="28"/>
        </w:rPr>
        <w:t xml:space="preserve">
         тық жүйесiн </w:t>
      </w:r>
      <w:r>
        <w:br/>
      </w:r>
      <w:r>
        <w:rPr>
          <w:rFonts w:ascii="Times New Roman"/>
          <w:b w:val="false"/>
          <w:i w:val="false"/>
          <w:color w:val="000000"/>
          <w:sz w:val="28"/>
        </w:rPr>
        <w:t xml:space="preserve">
         енгiзудi қамта. </w:t>
      </w:r>
      <w:r>
        <w:br/>
      </w:r>
      <w:r>
        <w:rPr>
          <w:rFonts w:ascii="Times New Roman"/>
          <w:b w:val="false"/>
          <w:i w:val="false"/>
          <w:color w:val="000000"/>
          <w:sz w:val="28"/>
        </w:rPr>
        <w:t xml:space="preserve">
         масыз eту </w:t>
      </w:r>
      <w:r>
        <w:br/>
      </w:r>
      <w:r>
        <w:rPr>
          <w:rFonts w:ascii="Times New Roman"/>
          <w:b w:val="false"/>
          <w:i w:val="false"/>
          <w:color w:val="000000"/>
          <w:sz w:val="28"/>
        </w:rPr>
        <w:t xml:space="preserve">
2.2.1.5. 5. Кедендiк       Сыртқы сауда Кедендік 1999- </w:t>
      </w:r>
      <w:r>
        <w:br/>
      </w:r>
      <w:r>
        <w:rPr>
          <w:rFonts w:ascii="Times New Roman"/>
          <w:b w:val="false"/>
          <w:i w:val="false"/>
          <w:color w:val="000000"/>
          <w:sz w:val="28"/>
        </w:rPr>
        <w:t xml:space="preserve">
         бақылау агенттiгi бағаларының  бақылау  2005 </w:t>
      </w:r>
      <w:r>
        <w:br/>
      </w:r>
      <w:r>
        <w:rPr>
          <w:rFonts w:ascii="Times New Roman"/>
          <w:b w:val="false"/>
          <w:i w:val="false"/>
          <w:color w:val="000000"/>
          <w:sz w:val="28"/>
        </w:rPr>
        <w:t xml:space="preserve">
         құрылымында валю. базасы       агент. </w:t>
      </w:r>
      <w:r>
        <w:br/>
      </w:r>
      <w:r>
        <w:rPr>
          <w:rFonts w:ascii="Times New Roman"/>
          <w:b w:val="false"/>
          <w:i w:val="false"/>
          <w:color w:val="000000"/>
          <w:sz w:val="28"/>
        </w:rPr>
        <w:t xml:space="preserve">
         таны бақылау мен               тігі </w:t>
      </w:r>
      <w:r>
        <w:br/>
      </w:r>
      <w:r>
        <w:rPr>
          <w:rFonts w:ascii="Times New Roman"/>
          <w:b w:val="false"/>
          <w:i w:val="false"/>
          <w:color w:val="000000"/>
          <w:sz w:val="28"/>
        </w:rPr>
        <w:t xml:space="preserve">
         кедендiк құн бө. </w:t>
      </w:r>
      <w:r>
        <w:br/>
      </w:r>
      <w:r>
        <w:rPr>
          <w:rFonts w:ascii="Times New Roman"/>
          <w:b w:val="false"/>
          <w:i w:val="false"/>
          <w:color w:val="000000"/>
          <w:sz w:val="28"/>
        </w:rPr>
        <w:t xml:space="preserve">
         лiмiн ұйымдастыру </w:t>
      </w:r>
      <w:r>
        <w:br/>
      </w:r>
      <w:r>
        <w:rPr>
          <w:rFonts w:ascii="Times New Roman"/>
          <w:b w:val="false"/>
          <w:i w:val="false"/>
          <w:color w:val="000000"/>
          <w:sz w:val="28"/>
        </w:rPr>
        <w:t xml:space="preserve">
2.2.1.6. 6. Сыртқы сауда.  Деректер     Кедендік 2002 </w:t>
      </w:r>
      <w:r>
        <w:br/>
      </w:r>
      <w:r>
        <w:rPr>
          <w:rFonts w:ascii="Times New Roman"/>
          <w:b w:val="false"/>
          <w:i w:val="false"/>
          <w:color w:val="000000"/>
          <w:sz w:val="28"/>
        </w:rPr>
        <w:t xml:space="preserve">
         ның кедендiк      базасы,      бақылау  жылғы </w:t>
      </w:r>
      <w:r>
        <w:br/>
      </w:r>
      <w:r>
        <w:rPr>
          <w:rFonts w:ascii="Times New Roman"/>
          <w:b w:val="false"/>
          <w:i w:val="false"/>
          <w:color w:val="000000"/>
          <w:sz w:val="28"/>
        </w:rPr>
        <w:t xml:space="preserve">
         статистикасын    халықаралық   агент.   1 тоқ. </w:t>
      </w:r>
      <w:r>
        <w:br/>
      </w:r>
      <w:r>
        <w:rPr>
          <w:rFonts w:ascii="Times New Roman"/>
          <w:b w:val="false"/>
          <w:i w:val="false"/>
          <w:color w:val="000000"/>
          <w:sz w:val="28"/>
        </w:rPr>
        <w:t xml:space="preserve">
         кедендiк мағлұм. стандарттар.  тігі,    сан </w:t>
      </w:r>
      <w:r>
        <w:br/>
      </w:r>
      <w:r>
        <w:rPr>
          <w:rFonts w:ascii="Times New Roman"/>
          <w:b w:val="false"/>
          <w:i w:val="false"/>
          <w:color w:val="000000"/>
          <w:sz w:val="28"/>
        </w:rPr>
        <w:t xml:space="preserve">
         дамаларының      ға сәйкес     Стат. </w:t>
      </w:r>
      <w:r>
        <w:br/>
      </w:r>
      <w:r>
        <w:rPr>
          <w:rFonts w:ascii="Times New Roman"/>
          <w:b w:val="false"/>
          <w:i w:val="false"/>
          <w:color w:val="000000"/>
          <w:sz w:val="28"/>
        </w:rPr>
        <w:t xml:space="preserve">
         көшiрмелерiн     жарияланым    агенттік </w:t>
      </w:r>
      <w:r>
        <w:br/>
      </w:r>
      <w:r>
        <w:rPr>
          <w:rFonts w:ascii="Times New Roman"/>
          <w:b w:val="false"/>
          <w:i w:val="false"/>
          <w:color w:val="000000"/>
          <w:sz w:val="28"/>
        </w:rPr>
        <w:t xml:space="preserve">
         автоматты түрде </w:t>
      </w:r>
      <w:r>
        <w:br/>
      </w:r>
      <w:r>
        <w:rPr>
          <w:rFonts w:ascii="Times New Roman"/>
          <w:b w:val="false"/>
          <w:i w:val="false"/>
          <w:color w:val="000000"/>
          <w:sz w:val="28"/>
        </w:rPr>
        <w:t xml:space="preserve">
         өңдеу негiзiнде </w:t>
      </w:r>
      <w:r>
        <w:br/>
      </w:r>
      <w:r>
        <w:rPr>
          <w:rFonts w:ascii="Times New Roman"/>
          <w:b w:val="false"/>
          <w:i w:val="false"/>
          <w:color w:val="000000"/>
          <w:sz w:val="28"/>
        </w:rPr>
        <w:t xml:space="preserve">
         қалыптастыруды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2.2.1.7. 7. Орташа келi.   Бағалар      Қаржы    2000 </w:t>
      </w:r>
      <w:r>
        <w:br/>
      </w:r>
      <w:r>
        <w:rPr>
          <w:rFonts w:ascii="Times New Roman"/>
          <w:b w:val="false"/>
          <w:i w:val="false"/>
          <w:color w:val="000000"/>
          <w:sz w:val="28"/>
        </w:rPr>
        <w:t xml:space="preserve">
         сiм-шарт бағалары жөніндегі    министр. </w:t>
      </w:r>
      <w:r>
        <w:br/>
      </w:r>
      <w:r>
        <w:rPr>
          <w:rFonts w:ascii="Times New Roman"/>
          <w:b w:val="false"/>
          <w:i w:val="false"/>
          <w:color w:val="000000"/>
          <w:sz w:val="28"/>
        </w:rPr>
        <w:t xml:space="preserve">
         мен дүниежүзiлiк  деректер     лігі </w:t>
      </w:r>
      <w:r>
        <w:br/>
      </w:r>
      <w:r>
        <w:rPr>
          <w:rFonts w:ascii="Times New Roman"/>
          <w:b w:val="false"/>
          <w:i w:val="false"/>
          <w:color w:val="000000"/>
          <w:sz w:val="28"/>
        </w:rPr>
        <w:t xml:space="preserve">
         тауар рыноктарын. базасы </w:t>
      </w:r>
      <w:r>
        <w:br/>
      </w:r>
      <w:r>
        <w:rPr>
          <w:rFonts w:ascii="Times New Roman"/>
          <w:b w:val="false"/>
          <w:i w:val="false"/>
          <w:color w:val="000000"/>
          <w:sz w:val="28"/>
        </w:rPr>
        <w:t xml:space="preserve">
         дағы бағалардың </w:t>
      </w:r>
      <w:r>
        <w:br/>
      </w:r>
      <w:r>
        <w:rPr>
          <w:rFonts w:ascii="Times New Roman"/>
          <w:b w:val="false"/>
          <w:i w:val="false"/>
          <w:color w:val="000000"/>
          <w:sz w:val="28"/>
        </w:rPr>
        <w:t xml:space="preserve">
         дeректер базасын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2.2.1.8. 8. "Қазақстан     Нұсқама.     Кедендік 2001- </w:t>
      </w:r>
      <w:r>
        <w:br/>
      </w:r>
      <w:r>
        <w:rPr>
          <w:rFonts w:ascii="Times New Roman"/>
          <w:b w:val="false"/>
          <w:i w:val="false"/>
          <w:color w:val="000000"/>
          <w:sz w:val="28"/>
        </w:rPr>
        <w:t xml:space="preserve">
         Республикасында   Валюталық    бақылау  2002 </w:t>
      </w:r>
      <w:r>
        <w:br/>
      </w:r>
      <w:r>
        <w:rPr>
          <w:rFonts w:ascii="Times New Roman"/>
          <w:b w:val="false"/>
          <w:i w:val="false"/>
          <w:color w:val="000000"/>
          <w:sz w:val="28"/>
        </w:rPr>
        <w:t xml:space="preserve">
         экспорттық-им.    бақылаудың   агентті. </w:t>
      </w:r>
      <w:r>
        <w:br/>
      </w:r>
      <w:r>
        <w:rPr>
          <w:rFonts w:ascii="Times New Roman"/>
          <w:b w:val="false"/>
          <w:i w:val="false"/>
          <w:color w:val="000000"/>
          <w:sz w:val="28"/>
        </w:rPr>
        <w:t xml:space="preserve">
         порттық валюталық деректер     гі, Қаржы </w:t>
      </w:r>
      <w:r>
        <w:br/>
      </w:r>
      <w:r>
        <w:rPr>
          <w:rFonts w:ascii="Times New Roman"/>
          <w:b w:val="false"/>
          <w:i w:val="false"/>
          <w:color w:val="000000"/>
          <w:sz w:val="28"/>
        </w:rPr>
        <w:t xml:space="preserve">
         бақылауды ұйым.   базасы       министр. </w:t>
      </w:r>
      <w:r>
        <w:br/>
      </w:r>
      <w:r>
        <w:rPr>
          <w:rFonts w:ascii="Times New Roman"/>
          <w:b w:val="false"/>
          <w:i w:val="false"/>
          <w:color w:val="000000"/>
          <w:sz w:val="28"/>
        </w:rPr>
        <w:t xml:space="preserve">
         дастыру туралы"                лігі, </w:t>
      </w:r>
      <w:r>
        <w:br/>
      </w:r>
      <w:r>
        <w:rPr>
          <w:rFonts w:ascii="Times New Roman"/>
          <w:b w:val="false"/>
          <w:i w:val="false"/>
          <w:color w:val="000000"/>
          <w:sz w:val="28"/>
        </w:rPr>
        <w:t xml:space="preserve">
         нұсқаманы қайта                Әділет </w:t>
      </w:r>
      <w:r>
        <w:br/>
      </w:r>
      <w:r>
        <w:rPr>
          <w:rFonts w:ascii="Times New Roman"/>
          <w:b w:val="false"/>
          <w:i w:val="false"/>
          <w:color w:val="000000"/>
          <w:sz w:val="28"/>
        </w:rPr>
        <w:t xml:space="preserve">
         қарау және соған               министр. </w:t>
      </w:r>
      <w:r>
        <w:br/>
      </w:r>
      <w:r>
        <w:rPr>
          <w:rFonts w:ascii="Times New Roman"/>
          <w:b w:val="false"/>
          <w:i w:val="false"/>
          <w:color w:val="000000"/>
          <w:sz w:val="28"/>
        </w:rPr>
        <w:t xml:space="preserve">
         сәйкес валюталық               лігі, </w:t>
      </w:r>
      <w:r>
        <w:br/>
      </w:r>
      <w:r>
        <w:rPr>
          <w:rFonts w:ascii="Times New Roman"/>
          <w:b w:val="false"/>
          <w:i w:val="false"/>
          <w:color w:val="000000"/>
          <w:sz w:val="28"/>
        </w:rPr>
        <w:t xml:space="preserve">
         бақылау процеду.               Ұлттық </w:t>
      </w:r>
      <w:r>
        <w:br/>
      </w:r>
      <w:r>
        <w:rPr>
          <w:rFonts w:ascii="Times New Roman"/>
          <w:b w:val="false"/>
          <w:i w:val="false"/>
          <w:color w:val="000000"/>
          <w:sz w:val="28"/>
        </w:rPr>
        <w:t xml:space="preserve">
         раларын автомат.               банк </w:t>
      </w:r>
      <w:r>
        <w:br/>
      </w:r>
      <w:r>
        <w:rPr>
          <w:rFonts w:ascii="Times New Roman"/>
          <w:b w:val="false"/>
          <w:i w:val="false"/>
          <w:color w:val="000000"/>
          <w:sz w:val="28"/>
        </w:rPr>
        <w:t xml:space="preserve">
         тандыру негiзiнде              (келісім </w:t>
      </w:r>
      <w:r>
        <w:br/>
      </w:r>
      <w:r>
        <w:rPr>
          <w:rFonts w:ascii="Times New Roman"/>
          <w:b w:val="false"/>
          <w:i w:val="false"/>
          <w:color w:val="000000"/>
          <w:sz w:val="28"/>
        </w:rPr>
        <w:t xml:space="preserve">
         бақылау нәтижеле.              бойынша) </w:t>
      </w:r>
      <w:r>
        <w:br/>
      </w:r>
      <w:r>
        <w:rPr>
          <w:rFonts w:ascii="Times New Roman"/>
          <w:b w:val="false"/>
          <w:i w:val="false"/>
          <w:color w:val="000000"/>
          <w:sz w:val="28"/>
        </w:rPr>
        <w:t xml:space="preserve">
         рiнiң қалыптасуын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2.2.1.9. 9. Кедендiк       Деректер     Кедендік 2001- </w:t>
      </w:r>
      <w:r>
        <w:br/>
      </w:r>
      <w:r>
        <w:rPr>
          <w:rFonts w:ascii="Times New Roman"/>
          <w:b w:val="false"/>
          <w:i w:val="false"/>
          <w:color w:val="000000"/>
          <w:sz w:val="28"/>
        </w:rPr>
        <w:t xml:space="preserve">
         статистиканың     базасы,      бақылау  2002 </w:t>
      </w:r>
      <w:r>
        <w:br/>
      </w:r>
      <w:r>
        <w:rPr>
          <w:rFonts w:ascii="Times New Roman"/>
          <w:b w:val="false"/>
          <w:i w:val="false"/>
          <w:color w:val="000000"/>
          <w:sz w:val="28"/>
        </w:rPr>
        <w:t xml:space="preserve">
         ақпараттық        жарияланым   агентті. </w:t>
      </w:r>
      <w:r>
        <w:br/>
      </w:r>
      <w:r>
        <w:rPr>
          <w:rFonts w:ascii="Times New Roman"/>
          <w:b w:val="false"/>
          <w:i w:val="false"/>
          <w:color w:val="000000"/>
          <w:sz w:val="28"/>
        </w:rPr>
        <w:t xml:space="preserve">
         базасының МКД,                 тігі, </w:t>
      </w:r>
      <w:r>
        <w:br/>
      </w:r>
      <w:r>
        <w:rPr>
          <w:rFonts w:ascii="Times New Roman"/>
          <w:b w:val="false"/>
          <w:i w:val="false"/>
          <w:color w:val="000000"/>
          <w:sz w:val="28"/>
        </w:rPr>
        <w:t xml:space="preserve">
         валюталық бақылау              Қаржы </w:t>
      </w:r>
      <w:r>
        <w:br/>
      </w:r>
      <w:r>
        <w:rPr>
          <w:rFonts w:ascii="Times New Roman"/>
          <w:b w:val="false"/>
          <w:i w:val="false"/>
          <w:color w:val="000000"/>
          <w:sz w:val="28"/>
        </w:rPr>
        <w:t xml:space="preserve">
         және орташа келi.              министр. </w:t>
      </w:r>
      <w:r>
        <w:br/>
      </w:r>
      <w:r>
        <w:rPr>
          <w:rFonts w:ascii="Times New Roman"/>
          <w:b w:val="false"/>
          <w:i w:val="false"/>
          <w:color w:val="000000"/>
          <w:sz w:val="28"/>
        </w:rPr>
        <w:t xml:space="preserve">
         сiм-шарттық баға.              лігі </w:t>
      </w:r>
      <w:r>
        <w:br/>
      </w:r>
      <w:r>
        <w:rPr>
          <w:rFonts w:ascii="Times New Roman"/>
          <w:b w:val="false"/>
          <w:i w:val="false"/>
          <w:color w:val="000000"/>
          <w:sz w:val="28"/>
        </w:rPr>
        <w:t xml:space="preserve">
         лар негiзiнде </w:t>
      </w:r>
      <w:r>
        <w:br/>
      </w:r>
      <w:r>
        <w:rPr>
          <w:rFonts w:ascii="Times New Roman"/>
          <w:b w:val="false"/>
          <w:i w:val="false"/>
          <w:color w:val="000000"/>
          <w:sz w:val="28"/>
        </w:rPr>
        <w:t xml:space="preserve">
         сыйысушылығын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2.2.1.10. 10. Тауарлар     Жарияланым   Кедендік 2000 </w:t>
      </w:r>
      <w:r>
        <w:br/>
      </w:r>
      <w:r>
        <w:rPr>
          <w:rFonts w:ascii="Times New Roman"/>
          <w:b w:val="false"/>
          <w:i w:val="false"/>
          <w:color w:val="000000"/>
          <w:sz w:val="28"/>
        </w:rPr>
        <w:t xml:space="preserve">
         мен елдер бойынша              бақылау </w:t>
      </w:r>
      <w:r>
        <w:br/>
      </w:r>
      <w:r>
        <w:rPr>
          <w:rFonts w:ascii="Times New Roman"/>
          <w:b w:val="false"/>
          <w:i w:val="false"/>
          <w:color w:val="000000"/>
          <w:sz w:val="28"/>
        </w:rPr>
        <w:t xml:space="preserve">
         кедендiк статис.               агентті. </w:t>
      </w:r>
      <w:r>
        <w:br/>
      </w:r>
      <w:r>
        <w:rPr>
          <w:rFonts w:ascii="Times New Roman"/>
          <w:b w:val="false"/>
          <w:i w:val="false"/>
          <w:color w:val="000000"/>
          <w:sz w:val="28"/>
        </w:rPr>
        <w:t xml:space="preserve">
         тика қамтымаған                гі, Көлік </w:t>
      </w:r>
      <w:r>
        <w:br/>
      </w:r>
      <w:r>
        <w:rPr>
          <w:rFonts w:ascii="Times New Roman"/>
          <w:b w:val="false"/>
          <w:i w:val="false"/>
          <w:color w:val="000000"/>
          <w:sz w:val="28"/>
        </w:rPr>
        <w:t xml:space="preserve">
         экспорт/импорт                 министр. </w:t>
      </w:r>
      <w:r>
        <w:br/>
      </w:r>
      <w:r>
        <w:rPr>
          <w:rFonts w:ascii="Times New Roman"/>
          <w:b w:val="false"/>
          <w:i w:val="false"/>
          <w:color w:val="000000"/>
          <w:sz w:val="28"/>
        </w:rPr>
        <w:t xml:space="preserve">
         көлемiн анықтау                лігі, </w:t>
      </w:r>
      <w:r>
        <w:br/>
      </w:r>
      <w:r>
        <w:rPr>
          <w:rFonts w:ascii="Times New Roman"/>
          <w:b w:val="false"/>
          <w:i w:val="false"/>
          <w:color w:val="000000"/>
          <w:sz w:val="28"/>
        </w:rPr>
        <w:t xml:space="preserve">
         мақсатында бiр                 Қаржы </w:t>
      </w:r>
      <w:r>
        <w:br/>
      </w:r>
      <w:r>
        <w:rPr>
          <w:rFonts w:ascii="Times New Roman"/>
          <w:b w:val="false"/>
          <w:i w:val="false"/>
          <w:color w:val="000000"/>
          <w:sz w:val="28"/>
        </w:rPr>
        <w:t xml:space="preserve">
         мезгiлдiк зерт.                министр. </w:t>
      </w:r>
      <w:r>
        <w:br/>
      </w:r>
      <w:r>
        <w:rPr>
          <w:rFonts w:ascii="Times New Roman"/>
          <w:b w:val="false"/>
          <w:i w:val="false"/>
          <w:color w:val="000000"/>
          <w:sz w:val="28"/>
        </w:rPr>
        <w:t xml:space="preserve">
         теулер жүргiзу                 лігі, </w:t>
      </w:r>
      <w:r>
        <w:br/>
      </w:r>
      <w:r>
        <w:rPr>
          <w:rFonts w:ascii="Times New Roman"/>
          <w:b w:val="false"/>
          <w:i w:val="false"/>
          <w:color w:val="000000"/>
          <w:sz w:val="28"/>
        </w:rPr>
        <w:t xml:space="preserve">
                                        Стат.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2.2.2.   </w:t>
      </w:r>
      <w:r>
        <w:rPr>
          <w:rFonts w:ascii="Times New Roman"/>
          <w:b/>
          <w:i w:val="false"/>
          <w:color w:val="000000"/>
          <w:sz w:val="28"/>
        </w:rPr>
        <w:t xml:space="preserve">2.2.2. Төлем </w:t>
      </w:r>
      <w:r>
        <w:br/>
      </w:r>
      <w:r>
        <w:rPr>
          <w:rFonts w:ascii="Times New Roman"/>
          <w:b w:val="false"/>
          <w:i w:val="false"/>
          <w:color w:val="000000"/>
          <w:sz w:val="28"/>
        </w:rPr>
        <w:t>
</w:t>
      </w:r>
      <w:r>
        <w:rPr>
          <w:rFonts w:ascii="Times New Roman"/>
          <w:b/>
          <w:i w:val="false"/>
          <w:color w:val="000000"/>
          <w:sz w:val="28"/>
        </w:rPr>
        <w:t xml:space="preserve">        балансының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2.2.2.1. 1. Сыртқы эконо.  Қызметте     Ұлттық   Жыл </w:t>
      </w:r>
      <w:r>
        <w:br/>
      </w:r>
      <w:r>
        <w:rPr>
          <w:rFonts w:ascii="Times New Roman"/>
          <w:b w:val="false"/>
          <w:i w:val="false"/>
          <w:color w:val="000000"/>
          <w:sz w:val="28"/>
        </w:rPr>
        <w:t xml:space="preserve">
         микалық операция. пайдаланатын банк,    сайын </w:t>
      </w:r>
      <w:r>
        <w:br/>
      </w:r>
      <w:r>
        <w:rPr>
          <w:rFonts w:ascii="Times New Roman"/>
          <w:b w:val="false"/>
          <w:i w:val="false"/>
          <w:color w:val="000000"/>
          <w:sz w:val="28"/>
        </w:rPr>
        <w:t xml:space="preserve">
         ларды, соның      тізілім      Стат. </w:t>
      </w:r>
      <w:r>
        <w:br/>
      </w:r>
      <w:r>
        <w:rPr>
          <w:rFonts w:ascii="Times New Roman"/>
          <w:b w:val="false"/>
          <w:i w:val="false"/>
          <w:color w:val="000000"/>
          <w:sz w:val="28"/>
        </w:rPr>
        <w:t xml:space="preserve">
         iшiнде тiркелiмдi (магниттік   агенттік, </w:t>
      </w:r>
      <w:r>
        <w:br/>
      </w:r>
      <w:r>
        <w:rPr>
          <w:rFonts w:ascii="Times New Roman"/>
          <w:b w:val="false"/>
          <w:i w:val="false"/>
          <w:color w:val="000000"/>
          <w:sz w:val="28"/>
        </w:rPr>
        <w:t xml:space="preserve">
         оперативтi жүргi. таратушы)    министр. </w:t>
      </w:r>
      <w:r>
        <w:br/>
      </w:r>
      <w:r>
        <w:rPr>
          <w:rFonts w:ascii="Times New Roman"/>
          <w:b w:val="false"/>
          <w:i w:val="false"/>
          <w:color w:val="000000"/>
          <w:sz w:val="28"/>
        </w:rPr>
        <w:t xml:space="preserve">
         зудi iске асыра.               ліктер </w:t>
      </w:r>
      <w:r>
        <w:br/>
      </w:r>
      <w:r>
        <w:rPr>
          <w:rFonts w:ascii="Times New Roman"/>
          <w:b w:val="false"/>
          <w:i w:val="false"/>
          <w:color w:val="000000"/>
          <w:sz w:val="28"/>
        </w:rPr>
        <w:t xml:space="preserve">
         тын институциялық </w:t>
      </w:r>
      <w:r>
        <w:br/>
      </w:r>
      <w:r>
        <w:rPr>
          <w:rFonts w:ascii="Times New Roman"/>
          <w:b w:val="false"/>
          <w:i w:val="false"/>
          <w:color w:val="000000"/>
          <w:sz w:val="28"/>
        </w:rPr>
        <w:t xml:space="preserve">
         бiрлiктер тiзiлi. </w:t>
      </w:r>
      <w:r>
        <w:br/>
      </w:r>
      <w:r>
        <w:rPr>
          <w:rFonts w:ascii="Times New Roman"/>
          <w:b w:val="false"/>
          <w:i w:val="false"/>
          <w:color w:val="000000"/>
          <w:sz w:val="28"/>
        </w:rPr>
        <w:t xml:space="preserve">
         мiн жаңғыртуды </w:t>
      </w:r>
      <w:r>
        <w:br/>
      </w:r>
      <w:r>
        <w:rPr>
          <w:rFonts w:ascii="Times New Roman"/>
          <w:b w:val="false"/>
          <w:i w:val="false"/>
          <w:color w:val="000000"/>
          <w:sz w:val="28"/>
        </w:rPr>
        <w:t xml:space="preserve">
         үнемi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 шетелдiк тiке. </w:t>
      </w:r>
      <w:r>
        <w:br/>
      </w:r>
      <w:r>
        <w:rPr>
          <w:rFonts w:ascii="Times New Roman"/>
          <w:b w:val="false"/>
          <w:i w:val="false"/>
          <w:color w:val="000000"/>
          <w:sz w:val="28"/>
        </w:rPr>
        <w:t xml:space="preserve">
         лей инвестрлердi </w:t>
      </w:r>
      <w:r>
        <w:br/>
      </w:r>
      <w:r>
        <w:rPr>
          <w:rFonts w:ascii="Times New Roman"/>
          <w:b w:val="false"/>
          <w:i w:val="false"/>
          <w:color w:val="000000"/>
          <w:sz w:val="28"/>
        </w:rPr>
        <w:t xml:space="preserve">
         бөлетiн тiкелей </w:t>
      </w:r>
      <w:r>
        <w:br/>
      </w:r>
      <w:r>
        <w:rPr>
          <w:rFonts w:ascii="Times New Roman"/>
          <w:b w:val="false"/>
          <w:i w:val="false"/>
          <w:color w:val="000000"/>
          <w:sz w:val="28"/>
        </w:rPr>
        <w:t xml:space="preserve">
         инвестициялы </w:t>
      </w:r>
      <w:r>
        <w:br/>
      </w:r>
      <w:r>
        <w:rPr>
          <w:rFonts w:ascii="Times New Roman"/>
          <w:b w:val="false"/>
          <w:i w:val="false"/>
          <w:color w:val="000000"/>
          <w:sz w:val="28"/>
        </w:rPr>
        <w:t xml:space="preserve">
         кәсiпорындар; </w:t>
      </w:r>
      <w:r>
        <w:br/>
      </w:r>
      <w:r>
        <w:rPr>
          <w:rFonts w:ascii="Times New Roman"/>
          <w:b w:val="false"/>
          <w:i w:val="false"/>
          <w:color w:val="000000"/>
          <w:sz w:val="28"/>
        </w:rPr>
        <w:t xml:space="preserve">
         - Қазақстан </w:t>
      </w:r>
      <w:r>
        <w:br/>
      </w:r>
      <w:r>
        <w:rPr>
          <w:rFonts w:ascii="Times New Roman"/>
          <w:b w:val="false"/>
          <w:i w:val="false"/>
          <w:color w:val="000000"/>
          <w:sz w:val="28"/>
        </w:rPr>
        <w:t xml:space="preserve">
         аумағында құрылыс </w:t>
      </w:r>
      <w:r>
        <w:br/>
      </w:r>
      <w:r>
        <w:rPr>
          <w:rFonts w:ascii="Times New Roman"/>
          <w:b w:val="false"/>
          <w:i w:val="false"/>
          <w:color w:val="000000"/>
          <w:sz w:val="28"/>
        </w:rPr>
        <w:t xml:space="preserve">
         жұмыстарын орын. </w:t>
      </w:r>
      <w:r>
        <w:br/>
      </w:r>
      <w:r>
        <w:rPr>
          <w:rFonts w:ascii="Times New Roman"/>
          <w:b w:val="false"/>
          <w:i w:val="false"/>
          <w:color w:val="000000"/>
          <w:sz w:val="28"/>
        </w:rPr>
        <w:t xml:space="preserve">
         дауға лицензия. </w:t>
      </w:r>
      <w:r>
        <w:br/>
      </w:r>
      <w:r>
        <w:rPr>
          <w:rFonts w:ascii="Times New Roman"/>
          <w:b w:val="false"/>
          <w:i w:val="false"/>
          <w:color w:val="000000"/>
          <w:sz w:val="28"/>
        </w:rPr>
        <w:t xml:space="preserve">
         лары бар шетел </w:t>
      </w:r>
      <w:r>
        <w:br/>
      </w:r>
      <w:r>
        <w:rPr>
          <w:rFonts w:ascii="Times New Roman"/>
          <w:b w:val="false"/>
          <w:i w:val="false"/>
          <w:color w:val="000000"/>
          <w:sz w:val="28"/>
        </w:rPr>
        <w:t xml:space="preserve">
         кәсiпорындары; </w:t>
      </w:r>
      <w:r>
        <w:br/>
      </w:r>
      <w:r>
        <w:rPr>
          <w:rFonts w:ascii="Times New Roman"/>
          <w:b w:val="false"/>
          <w:i w:val="false"/>
          <w:color w:val="000000"/>
          <w:sz w:val="28"/>
        </w:rPr>
        <w:t xml:space="preserve">
         - шет ел жұмыс </w:t>
      </w:r>
      <w:r>
        <w:br/>
      </w:r>
      <w:r>
        <w:rPr>
          <w:rFonts w:ascii="Times New Roman"/>
          <w:b w:val="false"/>
          <w:i w:val="false"/>
          <w:color w:val="000000"/>
          <w:sz w:val="28"/>
        </w:rPr>
        <w:t xml:space="preserve">
         күштерiн қатысты. </w:t>
      </w:r>
      <w:r>
        <w:br/>
      </w:r>
      <w:r>
        <w:rPr>
          <w:rFonts w:ascii="Times New Roman"/>
          <w:b w:val="false"/>
          <w:i w:val="false"/>
          <w:color w:val="000000"/>
          <w:sz w:val="28"/>
        </w:rPr>
        <w:t xml:space="preserve">
         ратын кәсiпорын. </w:t>
      </w:r>
      <w:r>
        <w:br/>
      </w:r>
      <w:r>
        <w:rPr>
          <w:rFonts w:ascii="Times New Roman"/>
          <w:b w:val="false"/>
          <w:i w:val="false"/>
          <w:color w:val="000000"/>
          <w:sz w:val="28"/>
        </w:rPr>
        <w:t xml:space="preserve">
         дар </w:t>
      </w:r>
      <w:r>
        <w:br/>
      </w:r>
      <w:r>
        <w:rPr>
          <w:rFonts w:ascii="Times New Roman"/>
          <w:b w:val="false"/>
          <w:i w:val="false"/>
          <w:color w:val="000000"/>
          <w:sz w:val="28"/>
        </w:rPr>
        <w:t xml:space="preserve">
2.2.2.2. 2. Байланысты     Есептіліктің Ұлттық </w:t>
      </w:r>
      <w:r>
        <w:br/>
      </w:r>
      <w:r>
        <w:rPr>
          <w:rFonts w:ascii="Times New Roman"/>
          <w:b w:val="false"/>
          <w:i w:val="false"/>
          <w:color w:val="000000"/>
          <w:sz w:val="28"/>
        </w:rPr>
        <w:t xml:space="preserve">
         тараптардың өзара арнайы       банк, </w:t>
      </w:r>
      <w:r>
        <w:br/>
      </w:r>
      <w:r>
        <w:rPr>
          <w:rFonts w:ascii="Times New Roman"/>
          <w:b w:val="false"/>
          <w:i w:val="false"/>
          <w:color w:val="000000"/>
          <w:sz w:val="28"/>
        </w:rPr>
        <w:t xml:space="preserve">
         байланысындағы    нысаны       Стат. </w:t>
      </w:r>
      <w:r>
        <w:br/>
      </w:r>
      <w:r>
        <w:rPr>
          <w:rFonts w:ascii="Times New Roman"/>
          <w:b w:val="false"/>
          <w:i w:val="false"/>
          <w:color w:val="000000"/>
          <w:sz w:val="28"/>
        </w:rPr>
        <w:t xml:space="preserve">
         керi инвести.                  агенттік </w:t>
      </w:r>
      <w:r>
        <w:br/>
      </w:r>
      <w:r>
        <w:rPr>
          <w:rFonts w:ascii="Times New Roman"/>
          <w:b w:val="false"/>
          <w:i w:val="false"/>
          <w:color w:val="000000"/>
          <w:sz w:val="28"/>
        </w:rPr>
        <w:t xml:space="preserve">
         циялау </w:t>
      </w:r>
      <w:r>
        <w:br/>
      </w:r>
      <w:r>
        <w:rPr>
          <w:rFonts w:ascii="Times New Roman"/>
          <w:b w:val="false"/>
          <w:i w:val="false"/>
          <w:color w:val="000000"/>
          <w:sz w:val="28"/>
        </w:rPr>
        <w:t xml:space="preserve">
         (disinvestment) </w:t>
      </w:r>
      <w:r>
        <w:br/>
      </w:r>
      <w:r>
        <w:rPr>
          <w:rFonts w:ascii="Times New Roman"/>
          <w:b w:val="false"/>
          <w:i w:val="false"/>
          <w:color w:val="000000"/>
          <w:sz w:val="28"/>
        </w:rPr>
        <w:t xml:space="preserve">
         операциялары мен </w:t>
      </w:r>
      <w:r>
        <w:br/>
      </w:r>
      <w:r>
        <w:rPr>
          <w:rFonts w:ascii="Times New Roman"/>
          <w:b w:val="false"/>
          <w:i w:val="false"/>
          <w:color w:val="000000"/>
          <w:sz w:val="28"/>
        </w:rPr>
        <w:t xml:space="preserve">
         ағымдағы опера. </w:t>
      </w:r>
      <w:r>
        <w:br/>
      </w:r>
      <w:r>
        <w:rPr>
          <w:rFonts w:ascii="Times New Roman"/>
          <w:b w:val="false"/>
          <w:i w:val="false"/>
          <w:color w:val="000000"/>
          <w:sz w:val="28"/>
        </w:rPr>
        <w:t xml:space="preserve">
         цияларының есебi </w:t>
      </w:r>
      <w:r>
        <w:br/>
      </w:r>
      <w:r>
        <w:rPr>
          <w:rFonts w:ascii="Times New Roman"/>
          <w:b w:val="false"/>
          <w:i w:val="false"/>
          <w:color w:val="000000"/>
          <w:sz w:val="28"/>
        </w:rPr>
        <w:t xml:space="preserve">
         жөнiндегi тiке. </w:t>
      </w:r>
      <w:r>
        <w:br/>
      </w:r>
      <w:r>
        <w:rPr>
          <w:rFonts w:ascii="Times New Roman"/>
          <w:b w:val="false"/>
          <w:i w:val="false"/>
          <w:color w:val="000000"/>
          <w:sz w:val="28"/>
        </w:rPr>
        <w:t xml:space="preserve">
         лей шет ел </w:t>
      </w:r>
      <w:r>
        <w:br/>
      </w:r>
      <w:r>
        <w:rPr>
          <w:rFonts w:ascii="Times New Roman"/>
          <w:b w:val="false"/>
          <w:i w:val="false"/>
          <w:color w:val="000000"/>
          <w:sz w:val="28"/>
        </w:rPr>
        <w:t xml:space="preserve">
         инвестицияларының </w:t>
      </w:r>
      <w:r>
        <w:br/>
      </w:r>
      <w:r>
        <w:rPr>
          <w:rFonts w:ascii="Times New Roman"/>
          <w:b w:val="false"/>
          <w:i w:val="false"/>
          <w:color w:val="000000"/>
          <w:sz w:val="28"/>
        </w:rPr>
        <w:t xml:space="preserve">
         статистикасын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2.2.2.3. 3. Қазақстанның   Кәсіпорын.   Ұлттық </w:t>
      </w:r>
      <w:r>
        <w:br/>
      </w:r>
      <w:r>
        <w:rPr>
          <w:rFonts w:ascii="Times New Roman"/>
          <w:b w:val="false"/>
          <w:i w:val="false"/>
          <w:color w:val="000000"/>
          <w:sz w:val="28"/>
        </w:rPr>
        <w:t xml:space="preserve">
         халықаралық       дарға        банк, </w:t>
      </w:r>
      <w:r>
        <w:br/>
      </w:r>
      <w:r>
        <w:rPr>
          <w:rFonts w:ascii="Times New Roman"/>
          <w:b w:val="false"/>
          <w:i w:val="false"/>
          <w:color w:val="000000"/>
          <w:sz w:val="28"/>
        </w:rPr>
        <w:t xml:space="preserve">
         инвестицияларға   арналған     Стат. </w:t>
      </w:r>
      <w:r>
        <w:br/>
      </w:r>
      <w:r>
        <w:rPr>
          <w:rFonts w:ascii="Times New Roman"/>
          <w:b w:val="false"/>
          <w:i w:val="false"/>
          <w:color w:val="000000"/>
          <w:sz w:val="28"/>
        </w:rPr>
        <w:t xml:space="preserve">
         позициясы туралы  есептілік    агенттік </w:t>
      </w:r>
      <w:r>
        <w:br/>
      </w:r>
      <w:r>
        <w:rPr>
          <w:rFonts w:ascii="Times New Roman"/>
          <w:b w:val="false"/>
          <w:i w:val="false"/>
          <w:color w:val="000000"/>
          <w:sz w:val="28"/>
        </w:rPr>
        <w:t xml:space="preserve">
         есептi сапалы     нысандары </w:t>
      </w:r>
      <w:r>
        <w:br/>
      </w:r>
      <w:r>
        <w:rPr>
          <w:rFonts w:ascii="Times New Roman"/>
          <w:b w:val="false"/>
          <w:i w:val="false"/>
          <w:color w:val="000000"/>
          <w:sz w:val="28"/>
        </w:rPr>
        <w:t xml:space="preserve">
         ақпараттық база. </w:t>
      </w:r>
      <w:r>
        <w:br/>
      </w:r>
      <w:r>
        <w:rPr>
          <w:rFonts w:ascii="Times New Roman"/>
          <w:b w:val="false"/>
          <w:i w:val="false"/>
          <w:color w:val="000000"/>
          <w:sz w:val="28"/>
        </w:rPr>
        <w:t xml:space="preserve">
         мен қамтамасыз </w:t>
      </w:r>
      <w:r>
        <w:br/>
      </w:r>
      <w:r>
        <w:rPr>
          <w:rFonts w:ascii="Times New Roman"/>
          <w:b w:val="false"/>
          <w:i w:val="false"/>
          <w:color w:val="000000"/>
          <w:sz w:val="28"/>
        </w:rPr>
        <w:t xml:space="preserve">
         ету үшiн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кәсiпорындарының </w:t>
      </w:r>
      <w:r>
        <w:br/>
      </w:r>
      <w:r>
        <w:rPr>
          <w:rFonts w:ascii="Times New Roman"/>
          <w:b w:val="false"/>
          <w:i w:val="false"/>
          <w:color w:val="000000"/>
          <w:sz w:val="28"/>
        </w:rPr>
        <w:t xml:space="preserve">
         сыртқы қаржы </w:t>
      </w:r>
      <w:r>
        <w:br/>
      </w:r>
      <w:r>
        <w:rPr>
          <w:rFonts w:ascii="Times New Roman"/>
          <w:b w:val="false"/>
          <w:i w:val="false"/>
          <w:color w:val="000000"/>
          <w:sz w:val="28"/>
        </w:rPr>
        <w:t xml:space="preserve">
         актiлерiнiң және </w:t>
      </w:r>
      <w:r>
        <w:br/>
      </w:r>
      <w:r>
        <w:rPr>
          <w:rFonts w:ascii="Times New Roman"/>
          <w:b w:val="false"/>
          <w:i w:val="false"/>
          <w:color w:val="000000"/>
          <w:sz w:val="28"/>
        </w:rPr>
        <w:t xml:space="preserve">
         мiндеттемелерiнiң </w:t>
      </w:r>
      <w:r>
        <w:br/>
      </w:r>
      <w:r>
        <w:rPr>
          <w:rFonts w:ascii="Times New Roman"/>
          <w:b w:val="false"/>
          <w:i w:val="false"/>
          <w:color w:val="000000"/>
          <w:sz w:val="28"/>
        </w:rPr>
        <w:t xml:space="preserve">
         жайы туралы </w:t>
      </w:r>
      <w:r>
        <w:br/>
      </w:r>
      <w:r>
        <w:rPr>
          <w:rFonts w:ascii="Times New Roman"/>
          <w:b w:val="false"/>
          <w:i w:val="false"/>
          <w:color w:val="000000"/>
          <w:sz w:val="28"/>
        </w:rPr>
        <w:t xml:space="preserve">
         деректер есебiн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2.2.2.4. 4. Бiр мезгiлдiк  Жарияланым   Ұлттық   1999- </w:t>
      </w:r>
      <w:r>
        <w:br/>
      </w:r>
      <w:r>
        <w:rPr>
          <w:rFonts w:ascii="Times New Roman"/>
          <w:b w:val="false"/>
          <w:i w:val="false"/>
          <w:color w:val="000000"/>
          <w:sz w:val="28"/>
        </w:rPr>
        <w:t xml:space="preserve">
         тексерулер                     банк,    2005 </w:t>
      </w:r>
      <w:r>
        <w:br/>
      </w:r>
      <w:r>
        <w:rPr>
          <w:rFonts w:ascii="Times New Roman"/>
          <w:b w:val="false"/>
          <w:i w:val="false"/>
          <w:color w:val="000000"/>
          <w:sz w:val="28"/>
        </w:rPr>
        <w:t xml:space="preserve">
         жүргiзу:                       Стат. </w:t>
      </w:r>
      <w:r>
        <w:br/>
      </w:r>
      <w:r>
        <w:rPr>
          <w:rFonts w:ascii="Times New Roman"/>
          <w:b w:val="false"/>
          <w:i w:val="false"/>
          <w:color w:val="000000"/>
          <w:sz w:val="28"/>
        </w:rPr>
        <w:t xml:space="preserve">
         а) тауар түрлерi               агенттік, </w:t>
      </w:r>
      <w:r>
        <w:br/>
      </w:r>
      <w:r>
        <w:rPr>
          <w:rFonts w:ascii="Times New Roman"/>
          <w:b w:val="false"/>
          <w:i w:val="false"/>
          <w:color w:val="000000"/>
          <w:sz w:val="28"/>
        </w:rPr>
        <w:t xml:space="preserve">
         мен елдер бойынша              ҚР Туризм </w:t>
      </w:r>
      <w:r>
        <w:br/>
      </w:r>
      <w:r>
        <w:rPr>
          <w:rFonts w:ascii="Times New Roman"/>
          <w:b w:val="false"/>
          <w:i w:val="false"/>
          <w:color w:val="000000"/>
          <w:sz w:val="28"/>
        </w:rPr>
        <w:t xml:space="preserve">
         оның Құрылымын                 және </w:t>
      </w:r>
      <w:r>
        <w:br/>
      </w:r>
      <w:r>
        <w:rPr>
          <w:rFonts w:ascii="Times New Roman"/>
          <w:b w:val="false"/>
          <w:i w:val="false"/>
          <w:color w:val="000000"/>
          <w:sz w:val="28"/>
        </w:rPr>
        <w:t xml:space="preserve">
         анықтау үшiн                   спорт </w:t>
      </w:r>
      <w:r>
        <w:br/>
      </w:r>
      <w:r>
        <w:rPr>
          <w:rFonts w:ascii="Times New Roman"/>
          <w:b w:val="false"/>
          <w:i w:val="false"/>
          <w:color w:val="000000"/>
          <w:sz w:val="28"/>
        </w:rPr>
        <w:t xml:space="preserve">
         кеден статисти.                жөнінде. </w:t>
      </w:r>
      <w:r>
        <w:br/>
      </w:r>
      <w:r>
        <w:rPr>
          <w:rFonts w:ascii="Times New Roman"/>
          <w:b w:val="false"/>
          <w:i w:val="false"/>
          <w:color w:val="000000"/>
          <w:sz w:val="28"/>
        </w:rPr>
        <w:t xml:space="preserve">
         касы қамтымаған                гі </w:t>
      </w:r>
      <w:r>
        <w:br/>
      </w:r>
      <w:r>
        <w:rPr>
          <w:rFonts w:ascii="Times New Roman"/>
          <w:b w:val="false"/>
          <w:i w:val="false"/>
          <w:color w:val="000000"/>
          <w:sz w:val="28"/>
        </w:rPr>
        <w:t xml:space="preserve">
         экспорт/импорт                 агентті. </w:t>
      </w:r>
      <w:r>
        <w:br/>
      </w:r>
      <w:r>
        <w:rPr>
          <w:rFonts w:ascii="Times New Roman"/>
          <w:b w:val="false"/>
          <w:i w:val="false"/>
          <w:color w:val="000000"/>
          <w:sz w:val="28"/>
        </w:rPr>
        <w:t xml:space="preserve">
         көлемiнде;                     гі </w:t>
      </w:r>
      <w:r>
        <w:br/>
      </w:r>
      <w:r>
        <w:rPr>
          <w:rFonts w:ascii="Times New Roman"/>
          <w:b w:val="false"/>
          <w:i w:val="false"/>
          <w:color w:val="000000"/>
          <w:sz w:val="28"/>
        </w:rPr>
        <w:t xml:space="preserve">
         б) елдер бойынша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туризмнiң қызмет </w:t>
      </w:r>
      <w:r>
        <w:br/>
      </w:r>
      <w:r>
        <w:rPr>
          <w:rFonts w:ascii="Times New Roman"/>
          <w:b w:val="false"/>
          <w:i w:val="false"/>
          <w:color w:val="000000"/>
          <w:sz w:val="28"/>
        </w:rPr>
        <w:t xml:space="preserve">
         көрсетуi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2.2.2.6. 6. Елдер бойынша  Жарияланым   Ұлттық   1999- </w:t>
      </w:r>
      <w:r>
        <w:br/>
      </w:r>
      <w:r>
        <w:rPr>
          <w:rFonts w:ascii="Times New Roman"/>
          <w:b w:val="false"/>
          <w:i w:val="false"/>
          <w:color w:val="000000"/>
          <w:sz w:val="28"/>
        </w:rPr>
        <w:t xml:space="preserve">
         Қазақстанның                   банк,    2005 </w:t>
      </w:r>
      <w:r>
        <w:br/>
      </w:r>
      <w:r>
        <w:rPr>
          <w:rFonts w:ascii="Times New Roman"/>
          <w:b w:val="false"/>
          <w:i w:val="false"/>
          <w:color w:val="000000"/>
          <w:sz w:val="28"/>
        </w:rPr>
        <w:t xml:space="preserve">
         сыртқы қызмет                  Стат. </w:t>
      </w:r>
      <w:r>
        <w:br/>
      </w:r>
      <w:r>
        <w:rPr>
          <w:rFonts w:ascii="Times New Roman"/>
          <w:b w:val="false"/>
          <w:i w:val="false"/>
          <w:color w:val="000000"/>
          <w:sz w:val="28"/>
        </w:rPr>
        <w:t xml:space="preserve">
         көрсетуін жiк.                 агенттік </w:t>
      </w:r>
      <w:r>
        <w:br/>
      </w:r>
      <w:r>
        <w:rPr>
          <w:rFonts w:ascii="Times New Roman"/>
          <w:b w:val="false"/>
          <w:i w:val="false"/>
          <w:color w:val="000000"/>
          <w:sz w:val="28"/>
        </w:rPr>
        <w:t xml:space="preserve">
         теудi неғұрлым </w:t>
      </w:r>
      <w:r>
        <w:br/>
      </w:r>
      <w:r>
        <w:rPr>
          <w:rFonts w:ascii="Times New Roman"/>
          <w:b w:val="false"/>
          <w:i w:val="false"/>
          <w:color w:val="000000"/>
          <w:sz w:val="28"/>
        </w:rPr>
        <w:t xml:space="preserve">
         жете талдауды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2.2.2.7. 7. Қазақстанның   Жарияланым   Ұлттық </w:t>
      </w:r>
      <w:r>
        <w:br/>
      </w:r>
      <w:r>
        <w:rPr>
          <w:rFonts w:ascii="Times New Roman"/>
          <w:b w:val="false"/>
          <w:i w:val="false"/>
          <w:color w:val="000000"/>
          <w:sz w:val="28"/>
        </w:rPr>
        <w:t xml:space="preserve">
         сыртқы экономика.              банк, </w:t>
      </w:r>
      <w:r>
        <w:br/>
      </w:r>
      <w:r>
        <w:rPr>
          <w:rFonts w:ascii="Times New Roman"/>
          <w:b w:val="false"/>
          <w:i w:val="false"/>
          <w:color w:val="000000"/>
          <w:sz w:val="28"/>
        </w:rPr>
        <w:t xml:space="preserve">
         лық операцияла.                Стат. </w:t>
      </w:r>
      <w:r>
        <w:br/>
      </w:r>
      <w:r>
        <w:rPr>
          <w:rFonts w:ascii="Times New Roman"/>
          <w:b w:val="false"/>
          <w:i w:val="false"/>
          <w:color w:val="000000"/>
          <w:sz w:val="28"/>
        </w:rPr>
        <w:t xml:space="preserve">
         рында негiзгi                  агенттік </w:t>
      </w:r>
      <w:r>
        <w:br/>
      </w:r>
      <w:r>
        <w:rPr>
          <w:rFonts w:ascii="Times New Roman"/>
          <w:b w:val="false"/>
          <w:i w:val="false"/>
          <w:color w:val="000000"/>
          <w:sz w:val="28"/>
        </w:rPr>
        <w:t xml:space="preserve">
         әрiптес елдер </w:t>
      </w:r>
      <w:r>
        <w:br/>
      </w:r>
      <w:r>
        <w:rPr>
          <w:rFonts w:ascii="Times New Roman"/>
          <w:b w:val="false"/>
          <w:i w:val="false"/>
          <w:color w:val="000000"/>
          <w:sz w:val="28"/>
        </w:rPr>
        <w:t xml:space="preserve">
         бойынша төлем </w:t>
      </w:r>
      <w:r>
        <w:br/>
      </w:r>
      <w:r>
        <w:rPr>
          <w:rFonts w:ascii="Times New Roman"/>
          <w:b w:val="false"/>
          <w:i w:val="false"/>
          <w:color w:val="000000"/>
          <w:sz w:val="28"/>
        </w:rPr>
        <w:t xml:space="preserve">
         балансының бапта. </w:t>
      </w:r>
      <w:r>
        <w:br/>
      </w:r>
      <w:r>
        <w:rPr>
          <w:rFonts w:ascii="Times New Roman"/>
          <w:b w:val="false"/>
          <w:i w:val="false"/>
          <w:color w:val="000000"/>
          <w:sz w:val="28"/>
        </w:rPr>
        <w:t xml:space="preserve">
         рын ұсынуды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2.2.2.8. 8. Халықаралық    Статистика.  Ұлттық   2001 </w:t>
      </w:r>
      <w:r>
        <w:br/>
      </w:r>
      <w:r>
        <w:rPr>
          <w:rFonts w:ascii="Times New Roman"/>
          <w:b w:val="false"/>
          <w:i w:val="false"/>
          <w:color w:val="000000"/>
          <w:sz w:val="28"/>
        </w:rPr>
        <w:t xml:space="preserve">
         қызметтер көрсету лық нысандар банк     ақпан </w:t>
      </w:r>
      <w:r>
        <w:br/>
      </w:r>
      <w:r>
        <w:rPr>
          <w:rFonts w:ascii="Times New Roman"/>
          <w:b w:val="false"/>
          <w:i w:val="false"/>
          <w:color w:val="000000"/>
          <w:sz w:val="28"/>
        </w:rPr>
        <w:t xml:space="preserve">
         жөнiнде мемлекет.              (келісу </w:t>
      </w:r>
      <w:r>
        <w:br/>
      </w:r>
      <w:r>
        <w:rPr>
          <w:rFonts w:ascii="Times New Roman"/>
          <w:b w:val="false"/>
          <w:i w:val="false"/>
          <w:color w:val="000000"/>
          <w:sz w:val="28"/>
        </w:rPr>
        <w:t xml:space="preserve">
         тiк есептiлiктiң               бойынша) </w:t>
      </w:r>
      <w:r>
        <w:br/>
      </w:r>
      <w:r>
        <w:rPr>
          <w:rFonts w:ascii="Times New Roman"/>
          <w:b w:val="false"/>
          <w:i w:val="false"/>
          <w:color w:val="000000"/>
          <w:sz w:val="28"/>
        </w:rPr>
        <w:t xml:space="preserve">
         жаңа нысандарын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2.2.3.   </w:t>
      </w:r>
      <w:r>
        <w:rPr>
          <w:rFonts w:ascii="Times New Roman"/>
          <w:b/>
          <w:i w:val="false"/>
          <w:color w:val="000000"/>
          <w:sz w:val="28"/>
        </w:rPr>
        <w:t xml:space="preserve">2.2.3. Сыртқы </w:t>
      </w:r>
      <w:r>
        <w:br/>
      </w:r>
      <w:r>
        <w:rPr>
          <w:rFonts w:ascii="Times New Roman"/>
          <w:b w:val="false"/>
          <w:i w:val="false"/>
          <w:color w:val="000000"/>
          <w:sz w:val="28"/>
        </w:rPr>
        <w:t>
</w:t>
      </w:r>
      <w:r>
        <w:rPr>
          <w:rFonts w:ascii="Times New Roman"/>
          <w:b/>
          <w:i w:val="false"/>
          <w:color w:val="000000"/>
          <w:sz w:val="28"/>
        </w:rPr>
        <w:t xml:space="preserve">         борыш статистикасы </w:t>
      </w:r>
      <w:r>
        <w:br/>
      </w:r>
      <w:r>
        <w:rPr>
          <w:rFonts w:ascii="Times New Roman"/>
          <w:b w:val="false"/>
          <w:i w:val="false"/>
          <w:color w:val="000000"/>
          <w:sz w:val="28"/>
        </w:rPr>
        <w:t xml:space="preserve">
2.2.3.1. 1. Статистикалық  Аспаптар мен Ұлттық   Жыл </w:t>
      </w:r>
      <w:r>
        <w:br/>
      </w:r>
      <w:r>
        <w:rPr>
          <w:rFonts w:ascii="Times New Roman"/>
          <w:b w:val="false"/>
          <w:i w:val="false"/>
          <w:color w:val="000000"/>
          <w:sz w:val="28"/>
        </w:rPr>
        <w:t xml:space="preserve">
         есептiлiктiң      нысан        банк,    сайын </w:t>
      </w:r>
      <w:r>
        <w:br/>
      </w:r>
      <w:r>
        <w:rPr>
          <w:rFonts w:ascii="Times New Roman"/>
          <w:b w:val="false"/>
          <w:i w:val="false"/>
          <w:color w:val="000000"/>
          <w:sz w:val="28"/>
        </w:rPr>
        <w:t xml:space="preserve">
         көрсеткiштер                   Қаржы </w:t>
      </w:r>
      <w:r>
        <w:br/>
      </w:r>
      <w:r>
        <w:rPr>
          <w:rFonts w:ascii="Times New Roman"/>
          <w:b w:val="false"/>
          <w:i w:val="false"/>
          <w:color w:val="000000"/>
          <w:sz w:val="28"/>
        </w:rPr>
        <w:t xml:space="preserve">
         жүйесiн, нысанда.              министр. </w:t>
      </w:r>
      <w:r>
        <w:br/>
      </w:r>
      <w:r>
        <w:rPr>
          <w:rFonts w:ascii="Times New Roman"/>
          <w:b w:val="false"/>
          <w:i w:val="false"/>
          <w:color w:val="000000"/>
          <w:sz w:val="28"/>
        </w:rPr>
        <w:t xml:space="preserve">
         рын жетiлдiру                  лігі </w:t>
      </w:r>
      <w:r>
        <w:br/>
      </w:r>
      <w:r>
        <w:rPr>
          <w:rFonts w:ascii="Times New Roman"/>
          <w:b w:val="false"/>
          <w:i w:val="false"/>
          <w:color w:val="000000"/>
          <w:sz w:val="28"/>
        </w:rPr>
        <w:t xml:space="preserve">
2.2.3.2. 2. Мемлекет       Кәсіпорын.   Стат.    Жыл </w:t>
      </w:r>
      <w:r>
        <w:br/>
      </w:r>
      <w:r>
        <w:rPr>
          <w:rFonts w:ascii="Times New Roman"/>
          <w:b w:val="false"/>
          <w:i w:val="false"/>
          <w:color w:val="000000"/>
          <w:sz w:val="28"/>
        </w:rPr>
        <w:t xml:space="preserve">
         кепiлдiк бермеген дарға арнал. агент.   сайын </w:t>
      </w:r>
      <w:r>
        <w:br/>
      </w:r>
      <w:r>
        <w:rPr>
          <w:rFonts w:ascii="Times New Roman"/>
          <w:b w:val="false"/>
          <w:i w:val="false"/>
          <w:color w:val="000000"/>
          <w:sz w:val="28"/>
        </w:rPr>
        <w:t xml:space="preserve">
         сыртқы борыш      ған есепті.  тік, </w:t>
      </w:r>
      <w:r>
        <w:br/>
      </w:r>
      <w:r>
        <w:rPr>
          <w:rFonts w:ascii="Times New Roman"/>
          <w:b w:val="false"/>
          <w:i w:val="false"/>
          <w:color w:val="000000"/>
          <w:sz w:val="28"/>
        </w:rPr>
        <w:t xml:space="preserve">
         статистикасын     ліктің       Ұлттық </w:t>
      </w:r>
      <w:r>
        <w:br/>
      </w:r>
      <w:r>
        <w:rPr>
          <w:rFonts w:ascii="Times New Roman"/>
          <w:b w:val="false"/>
          <w:i w:val="false"/>
          <w:color w:val="000000"/>
          <w:sz w:val="28"/>
        </w:rPr>
        <w:t xml:space="preserve">
         жақсарту          нысандарын   банк, </w:t>
      </w:r>
      <w:r>
        <w:br/>
      </w:r>
      <w:r>
        <w:rPr>
          <w:rFonts w:ascii="Times New Roman"/>
          <w:b w:val="false"/>
          <w:i w:val="false"/>
          <w:color w:val="000000"/>
          <w:sz w:val="28"/>
        </w:rPr>
        <w:t xml:space="preserve">
                           жетілдіру    Қаржы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2.3.     </w:t>
      </w:r>
      <w:r>
        <w:rPr>
          <w:rFonts w:ascii="Times New Roman"/>
          <w:b w:val="false"/>
          <w:i/>
          <w:color w:val="000000"/>
          <w:sz w:val="28"/>
        </w:rPr>
        <w:t xml:space="preserve">2.3. Мемлекеттiк </w:t>
      </w:r>
      <w:r>
        <w:br/>
      </w:r>
      <w:r>
        <w:rPr>
          <w:rFonts w:ascii="Times New Roman"/>
          <w:b w:val="false"/>
          <w:i w:val="false"/>
          <w:color w:val="000000"/>
          <w:sz w:val="28"/>
        </w:rPr>
        <w:t>
</w:t>
      </w:r>
      <w:r>
        <w:rPr>
          <w:rFonts w:ascii="Times New Roman"/>
          <w:b w:val="false"/>
          <w:i/>
          <w:color w:val="000000"/>
          <w:sz w:val="28"/>
        </w:rPr>
        <w:t xml:space="preserve">         сектор статисти. </w:t>
      </w:r>
      <w:r>
        <w:br/>
      </w:r>
      <w:r>
        <w:rPr>
          <w:rFonts w:ascii="Times New Roman"/>
          <w:b w:val="false"/>
          <w:i w:val="false"/>
          <w:color w:val="000000"/>
          <w:sz w:val="28"/>
        </w:rPr>
        <w:t>
</w:t>
      </w:r>
      <w:r>
        <w:rPr>
          <w:rFonts w:ascii="Times New Roman"/>
          <w:b w:val="false"/>
          <w:i/>
          <w:color w:val="000000"/>
          <w:sz w:val="28"/>
        </w:rPr>
        <w:t xml:space="preserve">         касы </w:t>
      </w:r>
      <w:r>
        <w:br/>
      </w:r>
      <w:r>
        <w:rPr>
          <w:rFonts w:ascii="Times New Roman"/>
          <w:b w:val="false"/>
          <w:i w:val="false"/>
          <w:color w:val="000000"/>
          <w:sz w:val="28"/>
        </w:rPr>
        <w:t xml:space="preserve">
2.3.1.   </w:t>
      </w:r>
      <w:r>
        <w:rPr>
          <w:rFonts w:ascii="Times New Roman"/>
          <w:b/>
          <w:i w:val="false"/>
          <w:color w:val="000000"/>
          <w:sz w:val="28"/>
        </w:rPr>
        <w:t xml:space="preserve">2.3.1. Мемлекет. </w:t>
      </w:r>
      <w:r>
        <w:br/>
      </w:r>
      <w:r>
        <w:rPr>
          <w:rFonts w:ascii="Times New Roman"/>
          <w:b w:val="false"/>
          <w:i w:val="false"/>
          <w:color w:val="000000"/>
          <w:sz w:val="28"/>
        </w:rPr>
        <w:t>
</w:t>
      </w:r>
      <w:r>
        <w:rPr>
          <w:rFonts w:ascii="Times New Roman"/>
          <w:b/>
          <w:i w:val="false"/>
          <w:color w:val="000000"/>
          <w:sz w:val="28"/>
        </w:rPr>
        <w:t xml:space="preserve">        тiк бюджет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2.3.1.1. 1. ҚР Cтaтистика  Қағазбен     Қаржы    Жыл </w:t>
      </w:r>
      <w:r>
        <w:br/>
      </w:r>
      <w:r>
        <w:rPr>
          <w:rFonts w:ascii="Times New Roman"/>
          <w:b w:val="false"/>
          <w:i w:val="false"/>
          <w:color w:val="000000"/>
          <w:sz w:val="28"/>
        </w:rPr>
        <w:t xml:space="preserve">
         жөнiндегi агент.  тасымалдау.  министр. сайын </w:t>
      </w:r>
      <w:r>
        <w:br/>
      </w:r>
      <w:r>
        <w:rPr>
          <w:rFonts w:ascii="Times New Roman"/>
          <w:b w:val="false"/>
          <w:i w:val="false"/>
          <w:color w:val="000000"/>
          <w:sz w:val="28"/>
        </w:rPr>
        <w:t xml:space="preserve">
         тiгiне мемлекет.  шылар        лігі, </w:t>
      </w:r>
      <w:r>
        <w:br/>
      </w:r>
      <w:r>
        <w:rPr>
          <w:rFonts w:ascii="Times New Roman"/>
          <w:b w:val="false"/>
          <w:i w:val="false"/>
          <w:color w:val="000000"/>
          <w:sz w:val="28"/>
        </w:rPr>
        <w:t xml:space="preserve">
         тiк, республика.               Стат. </w:t>
      </w:r>
      <w:r>
        <w:br/>
      </w:r>
      <w:r>
        <w:rPr>
          <w:rFonts w:ascii="Times New Roman"/>
          <w:b w:val="false"/>
          <w:i w:val="false"/>
          <w:color w:val="000000"/>
          <w:sz w:val="28"/>
        </w:rPr>
        <w:t xml:space="preserve">
         лық және жергi.                агент. </w:t>
      </w:r>
      <w:r>
        <w:br/>
      </w:r>
      <w:r>
        <w:rPr>
          <w:rFonts w:ascii="Times New Roman"/>
          <w:b w:val="false"/>
          <w:i w:val="false"/>
          <w:color w:val="000000"/>
          <w:sz w:val="28"/>
        </w:rPr>
        <w:t xml:space="preserve">
         лiктi бюджеттер.               тік </w:t>
      </w:r>
      <w:r>
        <w:br/>
      </w:r>
      <w:r>
        <w:rPr>
          <w:rFonts w:ascii="Times New Roman"/>
          <w:b w:val="false"/>
          <w:i w:val="false"/>
          <w:color w:val="000000"/>
          <w:sz w:val="28"/>
        </w:rPr>
        <w:t xml:space="preserve">
         дiң, iшкi және </w:t>
      </w:r>
      <w:r>
        <w:br/>
      </w:r>
      <w:r>
        <w:rPr>
          <w:rFonts w:ascii="Times New Roman"/>
          <w:b w:val="false"/>
          <w:i w:val="false"/>
          <w:color w:val="000000"/>
          <w:sz w:val="28"/>
        </w:rPr>
        <w:t xml:space="preserve">
         сыртқы борыштар. </w:t>
      </w:r>
      <w:r>
        <w:br/>
      </w:r>
      <w:r>
        <w:rPr>
          <w:rFonts w:ascii="Times New Roman"/>
          <w:b w:val="false"/>
          <w:i w:val="false"/>
          <w:color w:val="000000"/>
          <w:sz w:val="28"/>
        </w:rPr>
        <w:t xml:space="preserve">
         дың орындалуы </w:t>
      </w:r>
      <w:r>
        <w:br/>
      </w:r>
      <w:r>
        <w:rPr>
          <w:rFonts w:ascii="Times New Roman"/>
          <w:b w:val="false"/>
          <w:i w:val="false"/>
          <w:color w:val="000000"/>
          <w:sz w:val="28"/>
        </w:rPr>
        <w:t xml:space="preserve">
         туралы ақпарат. </w:t>
      </w:r>
      <w:r>
        <w:br/>
      </w:r>
      <w:r>
        <w:rPr>
          <w:rFonts w:ascii="Times New Roman"/>
          <w:b w:val="false"/>
          <w:i w:val="false"/>
          <w:color w:val="000000"/>
          <w:sz w:val="28"/>
        </w:rPr>
        <w:t xml:space="preserve">
         тың уақтылы </w:t>
      </w:r>
      <w:r>
        <w:br/>
      </w:r>
      <w:r>
        <w:rPr>
          <w:rFonts w:ascii="Times New Roman"/>
          <w:b w:val="false"/>
          <w:i w:val="false"/>
          <w:color w:val="000000"/>
          <w:sz w:val="28"/>
        </w:rPr>
        <w:t xml:space="preserve">
         берiлуiн </w:t>
      </w:r>
      <w:r>
        <w:br/>
      </w:r>
      <w:r>
        <w:rPr>
          <w:rFonts w:ascii="Times New Roman"/>
          <w:b w:val="false"/>
          <w:i w:val="false"/>
          <w:color w:val="000000"/>
          <w:sz w:val="28"/>
        </w:rPr>
        <w:t xml:space="preserve">
         қамтамасыз eту </w:t>
      </w:r>
      <w:r>
        <w:br/>
      </w:r>
      <w:r>
        <w:rPr>
          <w:rFonts w:ascii="Times New Roman"/>
          <w:b w:val="false"/>
          <w:i w:val="false"/>
          <w:color w:val="000000"/>
          <w:sz w:val="28"/>
        </w:rPr>
        <w:t xml:space="preserve">
2.3.1.2. 2. Қаржы көрсет.  Ақпараттық   Қаржы    Жыл </w:t>
      </w:r>
      <w:r>
        <w:br/>
      </w:r>
      <w:r>
        <w:rPr>
          <w:rFonts w:ascii="Times New Roman"/>
          <w:b w:val="false"/>
          <w:i w:val="false"/>
          <w:color w:val="000000"/>
          <w:sz w:val="28"/>
        </w:rPr>
        <w:t xml:space="preserve">
         кiштерiнiң бiрың. база         министр. сайын </w:t>
      </w:r>
      <w:r>
        <w:br/>
      </w:r>
      <w:r>
        <w:rPr>
          <w:rFonts w:ascii="Times New Roman"/>
          <w:b w:val="false"/>
          <w:i w:val="false"/>
          <w:color w:val="000000"/>
          <w:sz w:val="28"/>
        </w:rPr>
        <w:t xml:space="preserve">
         ғай ақпараттық                 лігі </w:t>
      </w:r>
      <w:r>
        <w:br/>
      </w:r>
      <w:r>
        <w:rPr>
          <w:rFonts w:ascii="Times New Roman"/>
          <w:b w:val="false"/>
          <w:i w:val="false"/>
          <w:color w:val="000000"/>
          <w:sz w:val="28"/>
        </w:rPr>
        <w:t xml:space="preserve">
         базасын құру және </w:t>
      </w:r>
      <w:r>
        <w:br/>
      </w:r>
      <w:r>
        <w:rPr>
          <w:rFonts w:ascii="Times New Roman"/>
          <w:b w:val="false"/>
          <w:i w:val="false"/>
          <w:color w:val="000000"/>
          <w:sz w:val="28"/>
        </w:rPr>
        <w:t xml:space="preserve">
         жүргiзу кейбiр </w:t>
      </w:r>
      <w:r>
        <w:br/>
      </w:r>
      <w:r>
        <w:rPr>
          <w:rFonts w:ascii="Times New Roman"/>
          <w:b w:val="false"/>
          <w:i w:val="false"/>
          <w:color w:val="000000"/>
          <w:sz w:val="28"/>
        </w:rPr>
        <w:t xml:space="preserve">
         қаржы көрсеткiш. </w:t>
      </w:r>
      <w:r>
        <w:br/>
      </w:r>
      <w:r>
        <w:rPr>
          <w:rFonts w:ascii="Times New Roman"/>
          <w:b w:val="false"/>
          <w:i w:val="false"/>
          <w:color w:val="000000"/>
          <w:sz w:val="28"/>
        </w:rPr>
        <w:t xml:space="preserve">
         терiнiң есептеу </w:t>
      </w:r>
      <w:r>
        <w:br/>
      </w:r>
      <w:r>
        <w:rPr>
          <w:rFonts w:ascii="Times New Roman"/>
          <w:b w:val="false"/>
          <w:i w:val="false"/>
          <w:color w:val="000000"/>
          <w:sz w:val="28"/>
        </w:rPr>
        <w:t xml:space="preserve">
         тәртiбiн жүйелеу, </w:t>
      </w:r>
      <w:r>
        <w:br/>
      </w:r>
      <w:r>
        <w:rPr>
          <w:rFonts w:ascii="Times New Roman"/>
          <w:b w:val="false"/>
          <w:i w:val="false"/>
          <w:color w:val="000000"/>
          <w:sz w:val="28"/>
        </w:rPr>
        <w:t xml:space="preserve">
         монеторлық шоттар. </w:t>
      </w:r>
      <w:r>
        <w:br/>
      </w:r>
      <w:r>
        <w:rPr>
          <w:rFonts w:ascii="Times New Roman"/>
          <w:b w:val="false"/>
          <w:i w:val="false"/>
          <w:color w:val="000000"/>
          <w:sz w:val="28"/>
        </w:rPr>
        <w:t xml:space="preserve">
         мен өзара байла. </w:t>
      </w:r>
      <w:r>
        <w:br/>
      </w:r>
      <w:r>
        <w:rPr>
          <w:rFonts w:ascii="Times New Roman"/>
          <w:b w:val="false"/>
          <w:i w:val="false"/>
          <w:color w:val="000000"/>
          <w:sz w:val="28"/>
        </w:rPr>
        <w:t xml:space="preserve">
         нысты жетiлдiру </w:t>
      </w:r>
      <w:r>
        <w:br/>
      </w:r>
      <w:r>
        <w:rPr>
          <w:rFonts w:ascii="Times New Roman"/>
          <w:b w:val="false"/>
          <w:i w:val="false"/>
          <w:color w:val="000000"/>
          <w:sz w:val="28"/>
        </w:rPr>
        <w:t xml:space="preserve">
         жөнiндегi жұмыс. </w:t>
      </w:r>
      <w:r>
        <w:br/>
      </w:r>
      <w:r>
        <w:rPr>
          <w:rFonts w:ascii="Times New Roman"/>
          <w:b w:val="false"/>
          <w:i w:val="false"/>
          <w:color w:val="000000"/>
          <w:sz w:val="28"/>
        </w:rPr>
        <w:t xml:space="preserve">
         тарды жалғастыру </w:t>
      </w:r>
      <w:r>
        <w:br/>
      </w:r>
      <w:r>
        <w:rPr>
          <w:rFonts w:ascii="Times New Roman"/>
          <w:b w:val="false"/>
          <w:i w:val="false"/>
          <w:color w:val="000000"/>
          <w:sz w:val="28"/>
        </w:rPr>
        <w:t xml:space="preserve">
2.4.     2.4. </w:t>
      </w:r>
      <w:r>
        <w:rPr>
          <w:rFonts w:ascii="Times New Roman"/>
          <w:b w:val="false"/>
          <w:i/>
          <w:color w:val="000000"/>
          <w:sz w:val="28"/>
        </w:rPr>
        <w:t xml:space="preserve">Қаржылық сектор </w:t>
      </w:r>
      <w:r>
        <w:br/>
      </w:r>
      <w:r>
        <w:rPr>
          <w:rFonts w:ascii="Times New Roman"/>
          <w:b w:val="false"/>
          <w:i w:val="false"/>
          <w:color w:val="000000"/>
          <w:sz w:val="28"/>
        </w:rPr>
        <w:t>
</w:t>
      </w:r>
      <w:r>
        <w:rPr>
          <w:rFonts w:ascii="Times New Roman"/>
          <w:b w:val="false"/>
          <w:i/>
          <w:color w:val="000000"/>
          <w:sz w:val="28"/>
        </w:rPr>
        <w:t xml:space="preserve">         статистикасы </w:t>
      </w:r>
      <w:r>
        <w:br/>
      </w:r>
      <w:r>
        <w:rPr>
          <w:rFonts w:ascii="Times New Roman"/>
          <w:b w:val="false"/>
          <w:i w:val="false"/>
          <w:color w:val="000000"/>
          <w:sz w:val="28"/>
        </w:rPr>
        <w:t xml:space="preserve">
2.4.1.  </w:t>
      </w:r>
      <w:r>
        <w:rPr>
          <w:rFonts w:ascii="Times New Roman"/>
          <w:b/>
          <w:i w:val="false"/>
          <w:color w:val="000000"/>
          <w:sz w:val="28"/>
        </w:rPr>
        <w:t xml:space="preserve">2.4.1. Қаржылық сектор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2.4.1.1. 1. Екiншi деңгей. ХВҚ шоттары. Ұлттық   2000 </w:t>
      </w:r>
      <w:r>
        <w:br/>
      </w:r>
      <w:r>
        <w:rPr>
          <w:rFonts w:ascii="Times New Roman"/>
          <w:b w:val="false"/>
          <w:i w:val="false"/>
          <w:color w:val="000000"/>
          <w:sz w:val="28"/>
        </w:rPr>
        <w:t xml:space="preserve">
         дегi банктердегi  ның жоспары  банк </w:t>
      </w:r>
      <w:r>
        <w:br/>
      </w:r>
      <w:r>
        <w:rPr>
          <w:rFonts w:ascii="Times New Roman"/>
          <w:b w:val="false"/>
          <w:i w:val="false"/>
          <w:color w:val="000000"/>
          <w:sz w:val="28"/>
        </w:rPr>
        <w:t xml:space="preserve">
         бухгалтерлiк                   (келісім </w:t>
      </w:r>
      <w:r>
        <w:br/>
      </w:r>
      <w:r>
        <w:rPr>
          <w:rFonts w:ascii="Times New Roman"/>
          <w:b w:val="false"/>
          <w:i w:val="false"/>
          <w:color w:val="000000"/>
          <w:sz w:val="28"/>
        </w:rPr>
        <w:t xml:space="preserve">
         есепке алу шот.                бойынша) </w:t>
      </w:r>
      <w:r>
        <w:br/>
      </w:r>
      <w:r>
        <w:rPr>
          <w:rFonts w:ascii="Times New Roman"/>
          <w:b w:val="false"/>
          <w:i w:val="false"/>
          <w:color w:val="000000"/>
          <w:sz w:val="28"/>
        </w:rPr>
        <w:t xml:space="preserve">
         тарының жоспарына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толықтыруларды </w:t>
      </w:r>
      <w:r>
        <w:br/>
      </w:r>
      <w:r>
        <w:rPr>
          <w:rFonts w:ascii="Times New Roman"/>
          <w:b w:val="false"/>
          <w:i w:val="false"/>
          <w:color w:val="000000"/>
          <w:sz w:val="28"/>
        </w:rPr>
        <w:t xml:space="preserve">
         ХВҚ басшылығының </w:t>
      </w:r>
      <w:r>
        <w:br/>
      </w:r>
      <w:r>
        <w:rPr>
          <w:rFonts w:ascii="Times New Roman"/>
          <w:b w:val="false"/>
          <w:i w:val="false"/>
          <w:color w:val="000000"/>
          <w:sz w:val="28"/>
        </w:rPr>
        <w:t xml:space="preserve">
         ақшалай-кредит. </w:t>
      </w:r>
      <w:r>
        <w:br/>
      </w:r>
      <w:r>
        <w:rPr>
          <w:rFonts w:ascii="Times New Roman"/>
          <w:b w:val="false"/>
          <w:i w:val="false"/>
          <w:color w:val="000000"/>
          <w:sz w:val="28"/>
        </w:rPr>
        <w:t xml:space="preserve">
         тiк және қаржы </w:t>
      </w:r>
      <w:r>
        <w:br/>
      </w:r>
      <w:r>
        <w:rPr>
          <w:rFonts w:ascii="Times New Roman"/>
          <w:b w:val="false"/>
          <w:i w:val="false"/>
          <w:color w:val="000000"/>
          <w:sz w:val="28"/>
        </w:rPr>
        <w:t xml:space="preserve">
         статистикасын </w:t>
      </w:r>
      <w:r>
        <w:br/>
      </w:r>
      <w:r>
        <w:rPr>
          <w:rFonts w:ascii="Times New Roman"/>
          <w:b w:val="false"/>
          <w:i w:val="false"/>
          <w:color w:val="000000"/>
          <w:sz w:val="28"/>
        </w:rPr>
        <w:t xml:space="preserve">
         жасау жөнiндегi </w:t>
      </w:r>
      <w:r>
        <w:br/>
      </w:r>
      <w:r>
        <w:rPr>
          <w:rFonts w:ascii="Times New Roman"/>
          <w:b w:val="false"/>
          <w:i w:val="false"/>
          <w:color w:val="000000"/>
          <w:sz w:val="28"/>
        </w:rPr>
        <w:t xml:space="preserve">
         әдiстемелiгiне </w:t>
      </w:r>
      <w:r>
        <w:br/>
      </w:r>
      <w:r>
        <w:rPr>
          <w:rFonts w:ascii="Times New Roman"/>
          <w:b w:val="false"/>
          <w:i w:val="false"/>
          <w:color w:val="000000"/>
          <w:sz w:val="28"/>
        </w:rPr>
        <w:t xml:space="preserve">
         сәйкес әзiрлеу </w:t>
      </w:r>
      <w:r>
        <w:br/>
      </w:r>
      <w:r>
        <w:rPr>
          <w:rFonts w:ascii="Times New Roman"/>
          <w:b w:val="false"/>
          <w:i w:val="false"/>
          <w:color w:val="000000"/>
          <w:sz w:val="28"/>
        </w:rPr>
        <w:t xml:space="preserve">
         және бекiту </w:t>
      </w:r>
      <w:r>
        <w:br/>
      </w:r>
      <w:r>
        <w:rPr>
          <w:rFonts w:ascii="Times New Roman"/>
          <w:b w:val="false"/>
          <w:i w:val="false"/>
          <w:color w:val="000000"/>
          <w:sz w:val="28"/>
        </w:rPr>
        <w:t xml:space="preserve">
2.4.1.2. 2. Халықаралық    Бухгалтерлік ҚР       Жікте. </w:t>
      </w:r>
      <w:r>
        <w:br/>
      </w:r>
      <w:r>
        <w:rPr>
          <w:rFonts w:ascii="Times New Roman"/>
          <w:b w:val="false"/>
          <w:i w:val="false"/>
          <w:color w:val="000000"/>
          <w:sz w:val="28"/>
        </w:rPr>
        <w:t xml:space="preserve">
         Валюта Қорына     және статис. Ұлттық   гіштер </w:t>
      </w:r>
      <w:r>
        <w:br/>
      </w:r>
      <w:r>
        <w:rPr>
          <w:rFonts w:ascii="Times New Roman"/>
          <w:b w:val="false"/>
          <w:i w:val="false"/>
          <w:color w:val="000000"/>
          <w:sz w:val="28"/>
        </w:rPr>
        <w:t xml:space="preserve">
         мүше елдердiң     тикалық      банкі    мен </w:t>
      </w:r>
      <w:r>
        <w:br/>
      </w:r>
      <w:r>
        <w:rPr>
          <w:rFonts w:ascii="Times New Roman"/>
          <w:b w:val="false"/>
          <w:i w:val="false"/>
          <w:color w:val="000000"/>
          <w:sz w:val="28"/>
        </w:rPr>
        <w:t xml:space="preserve">
         ақпараттық-ста.   есептілік    (келісім кодтар. </w:t>
      </w:r>
      <w:r>
        <w:br/>
      </w:r>
      <w:r>
        <w:rPr>
          <w:rFonts w:ascii="Times New Roman"/>
          <w:b w:val="false"/>
          <w:i w:val="false"/>
          <w:color w:val="000000"/>
          <w:sz w:val="28"/>
        </w:rPr>
        <w:t xml:space="preserve">
         тистикалық жүйе.  нысандарында бойынша) дың </w:t>
      </w:r>
      <w:r>
        <w:br/>
      </w:r>
      <w:r>
        <w:rPr>
          <w:rFonts w:ascii="Times New Roman"/>
          <w:b w:val="false"/>
          <w:i w:val="false"/>
          <w:color w:val="000000"/>
          <w:sz w:val="28"/>
        </w:rPr>
        <w:t xml:space="preserve">
         лерiнде қолданы.  жіктегіштер           өзге. </w:t>
      </w:r>
      <w:r>
        <w:br/>
      </w:r>
      <w:r>
        <w:rPr>
          <w:rFonts w:ascii="Times New Roman"/>
          <w:b w:val="false"/>
          <w:i w:val="false"/>
          <w:color w:val="000000"/>
          <w:sz w:val="28"/>
        </w:rPr>
        <w:t xml:space="preserve">
         латын экономика.  мен кодтарды          руіне </w:t>
      </w:r>
      <w:r>
        <w:br/>
      </w:r>
      <w:r>
        <w:rPr>
          <w:rFonts w:ascii="Times New Roman"/>
          <w:b w:val="false"/>
          <w:i w:val="false"/>
          <w:color w:val="000000"/>
          <w:sz w:val="28"/>
        </w:rPr>
        <w:t xml:space="preserve">
         лық және әлеумет. қолдану               орай </w:t>
      </w:r>
      <w:r>
        <w:br/>
      </w:r>
      <w:r>
        <w:rPr>
          <w:rFonts w:ascii="Times New Roman"/>
          <w:b w:val="false"/>
          <w:i w:val="false"/>
          <w:color w:val="000000"/>
          <w:sz w:val="28"/>
        </w:rPr>
        <w:t xml:space="preserve">
         тiк ақпаратты </w:t>
      </w:r>
      <w:r>
        <w:br/>
      </w:r>
      <w:r>
        <w:rPr>
          <w:rFonts w:ascii="Times New Roman"/>
          <w:b w:val="false"/>
          <w:i w:val="false"/>
          <w:color w:val="000000"/>
          <w:sz w:val="28"/>
        </w:rPr>
        <w:t xml:space="preserve">
         жiктеу мен код. </w:t>
      </w:r>
      <w:r>
        <w:br/>
      </w:r>
      <w:r>
        <w:rPr>
          <w:rFonts w:ascii="Times New Roman"/>
          <w:b w:val="false"/>
          <w:i w:val="false"/>
          <w:color w:val="000000"/>
          <w:sz w:val="28"/>
        </w:rPr>
        <w:t xml:space="preserve">
         таудың халықара. </w:t>
      </w:r>
      <w:r>
        <w:br/>
      </w:r>
      <w:r>
        <w:rPr>
          <w:rFonts w:ascii="Times New Roman"/>
          <w:b w:val="false"/>
          <w:i w:val="false"/>
          <w:color w:val="000000"/>
          <w:sz w:val="28"/>
        </w:rPr>
        <w:t xml:space="preserve">
         лық жүйесiне </w:t>
      </w:r>
      <w:r>
        <w:br/>
      </w:r>
      <w:r>
        <w:rPr>
          <w:rFonts w:ascii="Times New Roman"/>
          <w:b w:val="false"/>
          <w:i w:val="false"/>
          <w:color w:val="000000"/>
          <w:sz w:val="28"/>
        </w:rPr>
        <w:t xml:space="preserve">
         кезең-кезеңмен </w:t>
      </w:r>
      <w:r>
        <w:br/>
      </w:r>
      <w:r>
        <w:rPr>
          <w:rFonts w:ascii="Times New Roman"/>
          <w:b w:val="false"/>
          <w:i w:val="false"/>
          <w:color w:val="000000"/>
          <w:sz w:val="28"/>
        </w:rPr>
        <w:t xml:space="preserve">
         көшуді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2.4.1.3. 3. Ақшалай-кре.   Кредиттік    Ұлттық   2003- </w:t>
      </w:r>
      <w:r>
        <w:br/>
      </w:r>
      <w:r>
        <w:rPr>
          <w:rFonts w:ascii="Times New Roman"/>
          <w:b w:val="false"/>
          <w:i w:val="false"/>
          <w:color w:val="000000"/>
          <w:sz w:val="28"/>
        </w:rPr>
        <w:t xml:space="preserve">
         диттiк шолуға     серіктестік. банк     2004 </w:t>
      </w:r>
      <w:r>
        <w:br/>
      </w:r>
      <w:r>
        <w:rPr>
          <w:rFonts w:ascii="Times New Roman"/>
          <w:b w:val="false"/>
          <w:i w:val="false"/>
          <w:color w:val="000000"/>
          <w:sz w:val="28"/>
        </w:rPr>
        <w:t xml:space="preserve">
         кредиттiк серiк.  тердің       (келісім </w:t>
      </w:r>
      <w:r>
        <w:br/>
      </w:r>
      <w:r>
        <w:rPr>
          <w:rFonts w:ascii="Times New Roman"/>
          <w:b w:val="false"/>
          <w:i w:val="false"/>
          <w:color w:val="000000"/>
          <w:sz w:val="28"/>
        </w:rPr>
        <w:t xml:space="preserve">
         тестiктердiң      балансына    бойынша) </w:t>
      </w:r>
      <w:r>
        <w:br/>
      </w:r>
      <w:r>
        <w:rPr>
          <w:rFonts w:ascii="Times New Roman"/>
          <w:b w:val="false"/>
          <w:i w:val="false"/>
          <w:color w:val="000000"/>
          <w:sz w:val="28"/>
        </w:rPr>
        <w:t xml:space="preserve">
         шоттарын енгiзу   қосымша </w:t>
      </w:r>
      <w:r>
        <w:br/>
      </w:r>
      <w:r>
        <w:rPr>
          <w:rFonts w:ascii="Times New Roman"/>
          <w:b w:val="false"/>
          <w:i w:val="false"/>
          <w:color w:val="000000"/>
          <w:sz w:val="28"/>
        </w:rPr>
        <w:t xml:space="preserve">
2.4.1.4. 4. ҚР Ұлттық      Ақпараттық   Ұлттық   Жыл </w:t>
      </w:r>
      <w:r>
        <w:br/>
      </w:r>
      <w:r>
        <w:rPr>
          <w:rFonts w:ascii="Times New Roman"/>
          <w:b w:val="false"/>
          <w:i w:val="false"/>
          <w:color w:val="000000"/>
          <w:sz w:val="28"/>
        </w:rPr>
        <w:t xml:space="preserve">
         банкiсi мен ҚР    алмасу       банк     сайын </w:t>
      </w:r>
      <w:r>
        <w:br/>
      </w:r>
      <w:r>
        <w:rPr>
          <w:rFonts w:ascii="Times New Roman"/>
          <w:b w:val="false"/>
          <w:i w:val="false"/>
          <w:color w:val="000000"/>
          <w:sz w:val="28"/>
        </w:rPr>
        <w:t xml:space="preserve">
         Статагенттiгi                  (келісім </w:t>
      </w:r>
      <w:r>
        <w:br/>
      </w:r>
      <w:r>
        <w:rPr>
          <w:rFonts w:ascii="Times New Roman"/>
          <w:b w:val="false"/>
          <w:i w:val="false"/>
          <w:color w:val="000000"/>
          <w:sz w:val="28"/>
        </w:rPr>
        <w:t xml:space="preserve">
         арасында ақпарат               бойынша), </w:t>
      </w:r>
      <w:r>
        <w:br/>
      </w:r>
      <w:r>
        <w:rPr>
          <w:rFonts w:ascii="Times New Roman"/>
          <w:b w:val="false"/>
          <w:i w:val="false"/>
          <w:color w:val="000000"/>
          <w:sz w:val="28"/>
        </w:rPr>
        <w:t xml:space="preserve">
         алмасуды қамтама.              Стат. </w:t>
      </w:r>
      <w:r>
        <w:br/>
      </w:r>
      <w:r>
        <w:rPr>
          <w:rFonts w:ascii="Times New Roman"/>
          <w:b w:val="false"/>
          <w:i w:val="false"/>
          <w:color w:val="000000"/>
          <w:sz w:val="28"/>
        </w:rPr>
        <w:t xml:space="preserve">
         сыз ету                        агенттік </w:t>
      </w:r>
      <w:r>
        <w:br/>
      </w:r>
      <w:r>
        <w:rPr>
          <w:rFonts w:ascii="Times New Roman"/>
          <w:b w:val="false"/>
          <w:i w:val="false"/>
          <w:color w:val="000000"/>
          <w:sz w:val="28"/>
        </w:rPr>
        <w:t xml:space="preserve">
2.4.1.5. 5. Қаржылық шолу  Банктік емес Ұлттық   2004- </w:t>
      </w:r>
      <w:r>
        <w:br/>
      </w:r>
      <w:r>
        <w:rPr>
          <w:rFonts w:ascii="Times New Roman"/>
          <w:b w:val="false"/>
          <w:i w:val="false"/>
          <w:color w:val="000000"/>
          <w:sz w:val="28"/>
        </w:rPr>
        <w:t xml:space="preserve">
         жасау мақсатында  қаржылық     Банк     2005 </w:t>
      </w:r>
      <w:r>
        <w:br/>
      </w:r>
      <w:r>
        <w:rPr>
          <w:rFonts w:ascii="Times New Roman"/>
          <w:b w:val="false"/>
          <w:i w:val="false"/>
          <w:color w:val="000000"/>
          <w:sz w:val="28"/>
        </w:rPr>
        <w:t xml:space="preserve">
         банктiк емес қар. ұйымдарға    (келісім </w:t>
      </w:r>
      <w:r>
        <w:br/>
      </w:r>
      <w:r>
        <w:rPr>
          <w:rFonts w:ascii="Times New Roman"/>
          <w:b w:val="false"/>
          <w:i w:val="false"/>
          <w:color w:val="000000"/>
          <w:sz w:val="28"/>
        </w:rPr>
        <w:t xml:space="preserve">
         жылық ұйымдардың  арналған     бойынша) </w:t>
      </w:r>
      <w:r>
        <w:br/>
      </w:r>
      <w:r>
        <w:rPr>
          <w:rFonts w:ascii="Times New Roman"/>
          <w:b w:val="false"/>
          <w:i w:val="false"/>
          <w:color w:val="000000"/>
          <w:sz w:val="28"/>
        </w:rPr>
        <w:t xml:space="preserve">
         шоттарын қосу     есептілік </w:t>
      </w:r>
      <w:r>
        <w:br/>
      </w:r>
      <w:r>
        <w:rPr>
          <w:rFonts w:ascii="Times New Roman"/>
          <w:b w:val="false"/>
          <w:i w:val="false"/>
          <w:color w:val="000000"/>
          <w:sz w:val="28"/>
        </w:rPr>
        <w:t xml:space="preserve">
         есебiнен институ. нысаны </w:t>
      </w:r>
      <w:r>
        <w:br/>
      </w:r>
      <w:r>
        <w:rPr>
          <w:rFonts w:ascii="Times New Roman"/>
          <w:b w:val="false"/>
          <w:i w:val="false"/>
          <w:color w:val="000000"/>
          <w:sz w:val="28"/>
        </w:rPr>
        <w:t xml:space="preserve">
         ционалдық қамтуды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2.5.     </w:t>
      </w:r>
      <w:r>
        <w:rPr>
          <w:rFonts w:ascii="Times New Roman"/>
          <w:b w:val="false"/>
          <w:i/>
          <w:color w:val="000000"/>
          <w:sz w:val="28"/>
        </w:rPr>
        <w:t xml:space="preserve">2.5. Әлеуметтiк </w:t>
      </w:r>
      <w:r>
        <w:br/>
      </w:r>
      <w:r>
        <w:rPr>
          <w:rFonts w:ascii="Times New Roman"/>
          <w:b w:val="false"/>
          <w:i w:val="false"/>
          <w:color w:val="000000"/>
          <w:sz w:val="28"/>
        </w:rPr>
        <w:t>
</w:t>
      </w:r>
      <w:r>
        <w:rPr>
          <w:rFonts w:ascii="Times New Roman"/>
          <w:b w:val="false"/>
          <w:i/>
          <w:color w:val="000000"/>
          <w:sz w:val="28"/>
        </w:rPr>
        <w:t xml:space="preserve">         сектор статисти. </w:t>
      </w:r>
      <w:r>
        <w:br/>
      </w:r>
      <w:r>
        <w:rPr>
          <w:rFonts w:ascii="Times New Roman"/>
          <w:b w:val="false"/>
          <w:i w:val="false"/>
          <w:color w:val="000000"/>
          <w:sz w:val="28"/>
        </w:rPr>
        <w:t>
</w:t>
      </w:r>
      <w:r>
        <w:rPr>
          <w:rFonts w:ascii="Times New Roman"/>
          <w:b w:val="false"/>
          <w:i/>
          <w:color w:val="000000"/>
          <w:sz w:val="28"/>
        </w:rPr>
        <w:t xml:space="preserve">         касы </w:t>
      </w:r>
      <w:r>
        <w:br/>
      </w:r>
      <w:r>
        <w:rPr>
          <w:rFonts w:ascii="Times New Roman"/>
          <w:b w:val="false"/>
          <w:i w:val="false"/>
          <w:color w:val="000000"/>
          <w:sz w:val="28"/>
        </w:rPr>
        <w:t xml:space="preserve">
2.5.1. </w:t>
      </w:r>
      <w:r>
        <w:rPr>
          <w:rFonts w:ascii="Times New Roman"/>
          <w:b/>
          <w:i w:val="false"/>
          <w:color w:val="000000"/>
          <w:sz w:val="28"/>
        </w:rPr>
        <w:t xml:space="preserve">  2.5.1. Демография </w:t>
      </w:r>
      <w:r>
        <w:br/>
      </w:r>
      <w:r>
        <w:rPr>
          <w:rFonts w:ascii="Times New Roman"/>
          <w:b w:val="false"/>
          <w:i w:val="false"/>
          <w:color w:val="000000"/>
          <w:sz w:val="28"/>
        </w:rPr>
        <w:t>
</w:t>
      </w:r>
      <w:r>
        <w:rPr>
          <w:rFonts w:ascii="Times New Roman"/>
          <w:b/>
          <w:i w:val="false"/>
          <w:color w:val="000000"/>
          <w:sz w:val="28"/>
        </w:rPr>
        <w:t xml:space="preserve">        статистикасы </w:t>
      </w:r>
      <w:r>
        <w:br/>
      </w:r>
      <w:r>
        <w:rPr>
          <w:rFonts w:ascii="Times New Roman"/>
          <w:b w:val="false"/>
          <w:i w:val="false"/>
          <w:color w:val="000000"/>
          <w:sz w:val="28"/>
        </w:rPr>
        <w:t xml:space="preserve">
2.5.1.1. 1. Мекемеаралық   Есептілік    Стат.    Жыл </w:t>
      </w:r>
      <w:r>
        <w:br/>
      </w:r>
      <w:r>
        <w:rPr>
          <w:rFonts w:ascii="Times New Roman"/>
          <w:b w:val="false"/>
          <w:i w:val="false"/>
          <w:color w:val="000000"/>
          <w:sz w:val="28"/>
        </w:rPr>
        <w:t xml:space="preserve">
         жұмысшы топ       нысандары    агент.   сайын </w:t>
      </w:r>
      <w:r>
        <w:br/>
      </w:r>
      <w:r>
        <w:rPr>
          <w:rFonts w:ascii="Times New Roman"/>
          <w:b w:val="false"/>
          <w:i w:val="false"/>
          <w:color w:val="000000"/>
          <w:sz w:val="28"/>
        </w:rPr>
        <w:t xml:space="preserve">
         (ЮНИСЕФ, ЮНФП,                 тік, </w:t>
      </w:r>
      <w:r>
        <w:br/>
      </w:r>
      <w:r>
        <w:rPr>
          <w:rFonts w:ascii="Times New Roman"/>
          <w:b w:val="false"/>
          <w:i w:val="false"/>
          <w:color w:val="000000"/>
          <w:sz w:val="28"/>
        </w:rPr>
        <w:t xml:space="preserve">
         ПРООН, БҰҰ                     Әділет </w:t>
      </w:r>
      <w:r>
        <w:br/>
      </w:r>
      <w:r>
        <w:rPr>
          <w:rFonts w:ascii="Times New Roman"/>
          <w:b w:val="false"/>
          <w:i w:val="false"/>
          <w:color w:val="000000"/>
          <w:sz w:val="28"/>
        </w:rPr>
        <w:t xml:space="preserve">
         секретариатының                министр. </w:t>
      </w:r>
      <w:r>
        <w:br/>
      </w:r>
      <w:r>
        <w:rPr>
          <w:rFonts w:ascii="Times New Roman"/>
          <w:b w:val="false"/>
          <w:i w:val="false"/>
          <w:color w:val="000000"/>
          <w:sz w:val="28"/>
        </w:rPr>
        <w:t xml:space="preserve">
         статистика                     лігі, </w:t>
      </w:r>
      <w:r>
        <w:br/>
      </w:r>
      <w:r>
        <w:rPr>
          <w:rFonts w:ascii="Times New Roman"/>
          <w:b w:val="false"/>
          <w:i w:val="false"/>
          <w:color w:val="000000"/>
          <w:sz w:val="28"/>
        </w:rPr>
        <w:t xml:space="preserve">
         бөлiмi), Бүкiл                 Денсау. </w:t>
      </w:r>
      <w:r>
        <w:br/>
      </w:r>
      <w:r>
        <w:rPr>
          <w:rFonts w:ascii="Times New Roman"/>
          <w:b w:val="false"/>
          <w:i w:val="false"/>
          <w:color w:val="000000"/>
          <w:sz w:val="28"/>
        </w:rPr>
        <w:t xml:space="preserve">
         дүниежүзiлiк                   лық сақ. </w:t>
      </w:r>
      <w:r>
        <w:br/>
      </w:r>
      <w:r>
        <w:rPr>
          <w:rFonts w:ascii="Times New Roman"/>
          <w:b w:val="false"/>
          <w:i w:val="false"/>
          <w:color w:val="000000"/>
          <w:sz w:val="28"/>
        </w:rPr>
        <w:t xml:space="preserve">
         денсаулық сақтау               тау </w:t>
      </w:r>
      <w:r>
        <w:br/>
      </w:r>
      <w:r>
        <w:rPr>
          <w:rFonts w:ascii="Times New Roman"/>
          <w:b w:val="false"/>
          <w:i w:val="false"/>
          <w:color w:val="000000"/>
          <w:sz w:val="28"/>
        </w:rPr>
        <w:t xml:space="preserve">
         ұйымы (ВОЗ)                    мин-гі, </w:t>
      </w:r>
      <w:r>
        <w:br/>
      </w:r>
      <w:r>
        <w:rPr>
          <w:rFonts w:ascii="Times New Roman"/>
          <w:b w:val="false"/>
          <w:i w:val="false"/>
          <w:color w:val="000000"/>
          <w:sz w:val="28"/>
        </w:rPr>
        <w:t xml:space="preserve">
         ұсыныстарына және              ІІМ, </w:t>
      </w:r>
      <w:r>
        <w:br/>
      </w:r>
      <w:r>
        <w:rPr>
          <w:rFonts w:ascii="Times New Roman"/>
          <w:b w:val="false"/>
          <w:i w:val="false"/>
          <w:color w:val="000000"/>
          <w:sz w:val="28"/>
        </w:rPr>
        <w:t xml:space="preserve">
         Қазақстан                      Көші-қон </w:t>
      </w:r>
      <w:r>
        <w:br/>
      </w:r>
      <w:r>
        <w:rPr>
          <w:rFonts w:ascii="Times New Roman"/>
          <w:b w:val="false"/>
          <w:i w:val="false"/>
          <w:color w:val="000000"/>
          <w:sz w:val="28"/>
        </w:rPr>
        <w:t xml:space="preserve">
         Республикасының                мен де. </w:t>
      </w:r>
      <w:r>
        <w:br/>
      </w:r>
      <w:r>
        <w:rPr>
          <w:rFonts w:ascii="Times New Roman"/>
          <w:b w:val="false"/>
          <w:i w:val="false"/>
          <w:color w:val="000000"/>
          <w:sz w:val="28"/>
        </w:rPr>
        <w:t xml:space="preserve">
         нормативтiк                    мография </w:t>
      </w:r>
      <w:r>
        <w:br/>
      </w:r>
      <w:r>
        <w:rPr>
          <w:rFonts w:ascii="Times New Roman"/>
          <w:b w:val="false"/>
          <w:i w:val="false"/>
          <w:color w:val="000000"/>
          <w:sz w:val="28"/>
        </w:rPr>
        <w:t xml:space="preserve">
         актiлерiне сәйкес              жөніндегі </w:t>
      </w:r>
      <w:r>
        <w:br/>
      </w:r>
      <w:r>
        <w:rPr>
          <w:rFonts w:ascii="Times New Roman"/>
          <w:b w:val="false"/>
          <w:i w:val="false"/>
          <w:color w:val="000000"/>
          <w:sz w:val="28"/>
        </w:rPr>
        <w:t xml:space="preserve">
         демографиялық                  агенттік </w:t>
      </w:r>
      <w:r>
        <w:br/>
      </w:r>
      <w:r>
        <w:rPr>
          <w:rFonts w:ascii="Times New Roman"/>
          <w:b w:val="false"/>
          <w:i w:val="false"/>
          <w:color w:val="000000"/>
          <w:sz w:val="28"/>
        </w:rPr>
        <w:t xml:space="preserve">
         статистика көрсет. </w:t>
      </w:r>
      <w:r>
        <w:br/>
      </w:r>
      <w:r>
        <w:rPr>
          <w:rFonts w:ascii="Times New Roman"/>
          <w:b w:val="false"/>
          <w:i w:val="false"/>
          <w:color w:val="000000"/>
          <w:sz w:val="28"/>
        </w:rPr>
        <w:t xml:space="preserve">
         кiштерi жүйесiн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2.5.1.2. 2. Бағдарламалық  Бағдарлама.  Стат.    Жыл </w:t>
      </w:r>
      <w:r>
        <w:br/>
      </w:r>
      <w:r>
        <w:rPr>
          <w:rFonts w:ascii="Times New Roman"/>
          <w:b w:val="false"/>
          <w:i w:val="false"/>
          <w:color w:val="000000"/>
          <w:sz w:val="28"/>
        </w:rPr>
        <w:t xml:space="preserve">
         кешендердi одан   лық кешен.   агенттік сайын </w:t>
      </w:r>
      <w:r>
        <w:br/>
      </w:r>
      <w:r>
        <w:rPr>
          <w:rFonts w:ascii="Times New Roman"/>
          <w:b w:val="false"/>
          <w:i w:val="false"/>
          <w:color w:val="000000"/>
          <w:sz w:val="28"/>
        </w:rPr>
        <w:t xml:space="preserve">
         әрi дамыту:       дер, нұсқау. </w:t>
      </w:r>
      <w:r>
        <w:br/>
      </w:r>
      <w:r>
        <w:rPr>
          <w:rFonts w:ascii="Times New Roman"/>
          <w:b w:val="false"/>
          <w:i w:val="false"/>
          <w:color w:val="000000"/>
          <w:sz w:val="28"/>
        </w:rPr>
        <w:t xml:space="preserve">
         а) "халықтың      лықтар, </w:t>
      </w:r>
      <w:r>
        <w:br/>
      </w:r>
      <w:r>
        <w:rPr>
          <w:rFonts w:ascii="Times New Roman"/>
          <w:b w:val="false"/>
          <w:i w:val="false"/>
          <w:color w:val="000000"/>
          <w:sz w:val="28"/>
        </w:rPr>
        <w:t xml:space="preserve">
         табиғи қозғалы.   жарияланым </w:t>
      </w:r>
      <w:r>
        <w:br/>
      </w:r>
      <w:r>
        <w:rPr>
          <w:rFonts w:ascii="Times New Roman"/>
          <w:b w:val="false"/>
          <w:i w:val="false"/>
          <w:color w:val="000000"/>
          <w:sz w:val="28"/>
        </w:rPr>
        <w:t xml:space="preserve">
         сы"; </w:t>
      </w:r>
      <w:r>
        <w:br/>
      </w:r>
      <w:r>
        <w:rPr>
          <w:rFonts w:ascii="Times New Roman"/>
          <w:b w:val="false"/>
          <w:i w:val="false"/>
          <w:color w:val="000000"/>
          <w:sz w:val="28"/>
        </w:rPr>
        <w:t xml:space="preserve">
         б) "халықтың </w:t>
      </w:r>
      <w:r>
        <w:br/>
      </w:r>
      <w:r>
        <w:rPr>
          <w:rFonts w:ascii="Times New Roman"/>
          <w:b w:val="false"/>
          <w:i w:val="false"/>
          <w:color w:val="000000"/>
          <w:sz w:val="28"/>
        </w:rPr>
        <w:t xml:space="preserve">
         көшi-қоны"; </w:t>
      </w:r>
      <w:r>
        <w:br/>
      </w:r>
      <w:r>
        <w:rPr>
          <w:rFonts w:ascii="Times New Roman"/>
          <w:b w:val="false"/>
          <w:i w:val="false"/>
          <w:color w:val="000000"/>
          <w:sz w:val="28"/>
        </w:rPr>
        <w:t xml:space="preserve">
         в) "Демографиялық </w:t>
      </w:r>
      <w:r>
        <w:br/>
      </w:r>
      <w:r>
        <w:rPr>
          <w:rFonts w:ascii="Times New Roman"/>
          <w:b w:val="false"/>
          <w:i w:val="false"/>
          <w:color w:val="000000"/>
          <w:sz w:val="28"/>
        </w:rPr>
        <w:t xml:space="preserve">
         есептеулер" </w:t>
      </w:r>
      <w:r>
        <w:br/>
      </w:r>
      <w:r>
        <w:rPr>
          <w:rFonts w:ascii="Times New Roman"/>
          <w:b w:val="false"/>
          <w:i w:val="false"/>
          <w:color w:val="000000"/>
          <w:sz w:val="28"/>
        </w:rPr>
        <w:t xml:space="preserve">
2.5.1.3. 3. Денсаулыққа    МБК-10       Денсау.  2000 </w:t>
      </w:r>
      <w:r>
        <w:br/>
      </w:r>
      <w:r>
        <w:rPr>
          <w:rFonts w:ascii="Times New Roman"/>
          <w:b w:val="false"/>
          <w:i w:val="false"/>
          <w:color w:val="000000"/>
          <w:sz w:val="28"/>
        </w:rPr>
        <w:t xml:space="preserve">
         байланысты,       жөніндегі    лық </w:t>
      </w:r>
      <w:r>
        <w:br/>
      </w:r>
      <w:r>
        <w:rPr>
          <w:rFonts w:ascii="Times New Roman"/>
          <w:b w:val="false"/>
          <w:i w:val="false"/>
          <w:color w:val="000000"/>
          <w:sz w:val="28"/>
        </w:rPr>
        <w:t xml:space="preserve">
         X-қайта қарау     көрсеткіштер сақтау </w:t>
      </w:r>
      <w:r>
        <w:br/>
      </w:r>
      <w:r>
        <w:rPr>
          <w:rFonts w:ascii="Times New Roman"/>
          <w:b w:val="false"/>
          <w:i w:val="false"/>
          <w:color w:val="000000"/>
          <w:sz w:val="28"/>
        </w:rPr>
        <w:t xml:space="preserve">
         (МКБ-10), аурулар жүйесі       мин-гі, </w:t>
      </w:r>
      <w:r>
        <w:br/>
      </w:r>
      <w:r>
        <w:rPr>
          <w:rFonts w:ascii="Times New Roman"/>
          <w:b w:val="false"/>
          <w:i w:val="false"/>
          <w:color w:val="000000"/>
          <w:sz w:val="28"/>
        </w:rPr>
        <w:t xml:space="preserve">
         мен проблемаларды              Стат. </w:t>
      </w:r>
      <w:r>
        <w:br/>
      </w:r>
      <w:r>
        <w:rPr>
          <w:rFonts w:ascii="Times New Roman"/>
          <w:b w:val="false"/>
          <w:i w:val="false"/>
          <w:color w:val="000000"/>
          <w:sz w:val="28"/>
        </w:rPr>
        <w:t xml:space="preserve">
         халықаралық                    агенттік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жiктеуді енгiзу </w:t>
      </w:r>
      <w:r>
        <w:br/>
      </w:r>
      <w:r>
        <w:rPr>
          <w:rFonts w:ascii="Times New Roman"/>
          <w:b w:val="false"/>
          <w:i w:val="false"/>
          <w:color w:val="000000"/>
          <w:sz w:val="28"/>
        </w:rPr>
        <w:t xml:space="preserve">
2.5.1.4. 4. Арнаулы iшiн.  Әдіснамалық  Статагент. </w:t>
      </w:r>
      <w:r>
        <w:br/>
      </w:r>
      <w:r>
        <w:rPr>
          <w:rFonts w:ascii="Times New Roman"/>
          <w:b w:val="false"/>
          <w:i w:val="false"/>
          <w:color w:val="000000"/>
          <w:sz w:val="28"/>
        </w:rPr>
        <w:t xml:space="preserve">
         ара демографиялық аспаптар,    тік, </w:t>
      </w:r>
      <w:r>
        <w:br/>
      </w:r>
      <w:r>
        <w:rPr>
          <w:rFonts w:ascii="Times New Roman"/>
          <w:b w:val="false"/>
          <w:i w:val="false"/>
          <w:color w:val="000000"/>
          <w:sz w:val="28"/>
        </w:rPr>
        <w:t xml:space="preserve">
         тексерудi ұйым.   жарияланым   Денсау. </w:t>
      </w:r>
      <w:r>
        <w:br/>
      </w:r>
      <w:r>
        <w:rPr>
          <w:rFonts w:ascii="Times New Roman"/>
          <w:b w:val="false"/>
          <w:i w:val="false"/>
          <w:color w:val="000000"/>
          <w:sz w:val="28"/>
        </w:rPr>
        <w:t xml:space="preserve">
         дастыру мен                    лық </w:t>
      </w:r>
      <w:r>
        <w:br/>
      </w:r>
      <w:r>
        <w:rPr>
          <w:rFonts w:ascii="Times New Roman"/>
          <w:b w:val="false"/>
          <w:i w:val="false"/>
          <w:color w:val="000000"/>
          <w:sz w:val="28"/>
        </w:rPr>
        <w:t xml:space="preserve">
         жүргізу:                       сақтау </w:t>
      </w:r>
      <w:r>
        <w:br/>
      </w:r>
      <w:r>
        <w:rPr>
          <w:rFonts w:ascii="Times New Roman"/>
          <w:b w:val="false"/>
          <w:i w:val="false"/>
          <w:color w:val="000000"/>
          <w:sz w:val="28"/>
        </w:rPr>
        <w:t xml:space="preserve">
         а) халықтың                    мин-гі,  1999 </w:t>
      </w:r>
      <w:r>
        <w:br/>
      </w:r>
      <w:r>
        <w:rPr>
          <w:rFonts w:ascii="Times New Roman"/>
          <w:b w:val="false"/>
          <w:i w:val="false"/>
          <w:color w:val="000000"/>
          <w:sz w:val="28"/>
        </w:rPr>
        <w:t xml:space="preserve">
         өсiмпаздық тәртi.              ІІМ-нің </w:t>
      </w:r>
      <w:r>
        <w:br/>
      </w:r>
      <w:r>
        <w:rPr>
          <w:rFonts w:ascii="Times New Roman"/>
          <w:b w:val="false"/>
          <w:i w:val="false"/>
          <w:color w:val="000000"/>
          <w:sz w:val="28"/>
        </w:rPr>
        <w:t xml:space="preserve">
         бiн зерттеу                    аналар </w:t>
      </w:r>
      <w:r>
        <w:br/>
      </w:r>
      <w:r>
        <w:rPr>
          <w:rFonts w:ascii="Times New Roman"/>
          <w:b w:val="false"/>
          <w:i w:val="false"/>
          <w:color w:val="000000"/>
          <w:sz w:val="28"/>
        </w:rPr>
        <w:t xml:space="preserve">
         жөнiнде;                       мен </w:t>
      </w:r>
      <w:r>
        <w:br/>
      </w:r>
      <w:r>
        <w:rPr>
          <w:rFonts w:ascii="Times New Roman"/>
          <w:b w:val="false"/>
          <w:i w:val="false"/>
          <w:color w:val="000000"/>
          <w:sz w:val="28"/>
        </w:rPr>
        <w:t xml:space="preserve">
         б) халықтың көшi-              балалар. 2000, </w:t>
      </w:r>
      <w:r>
        <w:br/>
      </w:r>
      <w:r>
        <w:rPr>
          <w:rFonts w:ascii="Times New Roman"/>
          <w:b w:val="false"/>
          <w:i w:val="false"/>
          <w:color w:val="000000"/>
          <w:sz w:val="28"/>
        </w:rPr>
        <w:t xml:space="preserve">
         қоны себептерi                 ды қор.  2005 </w:t>
      </w:r>
      <w:r>
        <w:br/>
      </w:r>
      <w:r>
        <w:rPr>
          <w:rFonts w:ascii="Times New Roman"/>
          <w:b w:val="false"/>
          <w:i w:val="false"/>
          <w:color w:val="000000"/>
          <w:sz w:val="28"/>
        </w:rPr>
        <w:t xml:space="preserve">
         туралы                         ғау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Көші-қон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демогра. </w:t>
      </w:r>
      <w:r>
        <w:br/>
      </w:r>
      <w:r>
        <w:rPr>
          <w:rFonts w:ascii="Times New Roman"/>
          <w:b w:val="false"/>
          <w:i w:val="false"/>
          <w:color w:val="000000"/>
          <w:sz w:val="28"/>
        </w:rPr>
        <w:t xml:space="preserve">
                                        фия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тігі </w:t>
      </w:r>
      <w:r>
        <w:br/>
      </w:r>
      <w:r>
        <w:rPr>
          <w:rFonts w:ascii="Times New Roman"/>
          <w:b w:val="false"/>
          <w:i w:val="false"/>
          <w:color w:val="000000"/>
          <w:sz w:val="28"/>
        </w:rPr>
        <w:t xml:space="preserve">
2.5.1.5. 5. ТАСИС бағдар.  Жобалар,     Стат. </w:t>
      </w:r>
      <w:r>
        <w:br/>
      </w:r>
      <w:r>
        <w:rPr>
          <w:rFonts w:ascii="Times New Roman"/>
          <w:b w:val="false"/>
          <w:i w:val="false"/>
          <w:color w:val="000000"/>
          <w:sz w:val="28"/>
        </w:rPr>
        <w:t xml:space="preserve">
         ламасы шеңберiнде әдіснамалық  агенттік </w:t>
      </w:r>
      <w:r>
        <w:br/>
      </w:r>
      <w:r>
        <w:rPr>
          <w:rFonts w:ascii="Times New Roman"/>
          <w:b w:val="false"/>
          <w:i w:val="false"/>
          <w:color w:val="000000"/>
          <w:sz w:val="28"/>
        </w:rPr>
        <w:t xml:space="preserve">
         техникалық көмек  аспаптар, </w:t>
      </w:r>
      <w:r>
        <w:br/>
      </w:r>
      <w:r>
        <w:rPr>
          <w:rFonts w:ascii="Times New Roman"/>
          <w:b w:val="false"/>
          <w:i w:val="false"/>
          <w:color w:val="000000"/>
          <w:sz w:val="28"/>
        </w:rPr>
        <w:t xml:space="preserve">
         алуды төмендегiше жарияланым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а) халықтың көшi-                       2000 </w:t>
      </w:r>
      <w:r>
        <w:br/>
      </w:r>
      <w:r>
        <w:rPr>
          <w:rFonts w:ascii="Times New Roman"/>
          <w:b w:val="false"/>
          <w:i w:val="false"/>
          <w:color w:val="000000"/>
          <w:sz w:val="28"/>
        </w:rPr>
        <w:t xml:space="preserve">
         қонын байқауды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б) халықтың                             2003 </w:t>
      </w:r>
      <w:r>
        <w:br/>
      </w:r>
      <w:r>
        <w:rPr>
          <w:rFonts w:ascii="Times New Roman"/>
          <w:b w:val="false"/>
          <w:i w:val="false"/>
          <w:color w:val="000000"/>
          <w:sz w:val="28"/>
        </w:rPr>
        <w:t xml:space="preserve">
         табиғи қозғалы. </w:t>
      </w:r>
      <w:r>
        <w:br/>
      </w:r>
      <w:r>
        <w:rPr>
          <w:rFonts w:ascii="Times New Roman"/>
          <w:b w:val="false"/>
          <w:i w:val="false"/>
          <w:color w:val="000000"/>
          <w:sz w:val="28"/>
        </w:rPr>
        <w:t xml:space="preserve">
         сын байқауды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в) iрiктеп                              2004 </w:t>
      </w:r>
      <w:r>
        <w:br/>
      </w:r>
      <w:r>
        <w:rPr>
          <w:rFonts w:ascii="Times New Roman"/>
          <w:b w:val="false"/>
          <w:i w:val="false"/>
          <w:color w:val="000000"/>
          <w:sz w:val="28"/>
        </w:rPr>
        <w:t xml:space="preserve">
         тексерудi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2.5.1.6. 6. Халық тiрке.   Халық тірке. Стат.    2000- </w:t>
      </w:r>
      <w:r>
        <w:br/>
      </w:r>
      <w:r>
        <w:rPr>
          <w:rFonts w:ascii="Times New Roman"/>
          <w:b w:val="false"/>
          <w:i w:val="false"/>
          <w:color w:val="000000"/>
          <w:sz w:val="28"/>
        </w:rPr>
        <w:t xml:space="preserve">
         лiмiн жасау       лімі         агент.   2005 </w:t>
      </w:r>
      <w:r>
        <w:br/>
      </w:r>
      <w:r>
        <w:rPr>
          <w:rFonts w:ascii="Times New Roman"/>
          <w:b w:val="false"/>
          <w:i w:val="false"/>
          <w:color w:val="000000"/>
          <w:sz w:val="28"/>
        </w:rPr>
        <w:t xml:space="preserve">
         және жүргiзу                   тік, </w:t>
      </w:r>
      <w:r>
        <w:br/>
      </w:r>
      <w:r>
        <w:rPr>
          <w:rFonts w:ascii="Times New Roman"/>
          <w:b w:val="false"/>
          <w:i w:val="false"/>
          <w:color w:val="000000"/>
          <w:sz w:val="28"/>
        </w:rPr>
        <w:t xml:space="preserve">
                                        Әділет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лігі, ІІМ </w:t>
      </w:r>
      <w:r>
        <w:br/>
      </w:r>
      <w:r>
        <w:rPr>
          <w:rFonts w:ascii="Times New Roman"/>
          <w:b w:val="false"/>
          <w:i w:val="false"/>
          <w:color w:val="000000"/>
          <w:sz w:val="28"/>
        </w:rPr>
        <w:t xml:space="preserve">
2.5.2.  </w:t>
      </w:r>
      <w:r>
        <w:rPr>
          <w:rFonts w:ascii="Times New Roman"/>
          <w:b/>
          <w:i w:val="false"/>
          <w:color w:val="000000"/>
          <w:sz w:val="28"/>
        </w:rPr>
        <w:t xml:space="preserve">2.5.2. Әлеумет. </w:t>
      </w:r>
      <w:r>
        <w:br/>
      </w:r>
      <w:r>
        <w:rPr>
          <w:rFonts w:ascii="Times New Roman"/>
          <w:b w:val="false"/>
          <w:i w:val="false"/>
          <w:color w:val="000000"/>
          <w:sz w:val="28"/>
        </w:rPr>
        <w:t>
</w:t>
      </w:r>
      <w:r>
        <w:rPr>
          <w:rFonts w:ascii="Times New Roman"/>
          <w:b/>
          <w:i w:val="false"/>
          <w:color w:val="000000"/>
          <w:sz w:val="28"/>
        </w:rPr>
        <w:t xml:space="preserve">        тiк және эколо. </w:t>
      </w:r>
      <w:r>
        <w:br/>
      </w:r>
      <w:r>
        <w:rPr>
          <w:rFonts w:ascii="Times New Roman"/>
          <w:b w:val="false"/>
          <w:i w:val="false"/>
          <w:color w:val="000000"/>
          <w:sz w:val="28"/>
        </w:rPr>
        <w:t>
</w:t>
      </w:r>
      <w:r>
        <w:rPr>
          <w:rFonts w:ascii="Times New Roman"/>
          <w:b/>
          <w:i w:val="false"/>
          <w:color w:val="000000"/>
          <w:sz w:val="28"/>
        </w:rPr>
        <w:t xml:space="preserve">        гиялық статис. </w:t>
      </w:r>
      <w:r>
        <w:br/>
      </w:r>
      <w:r>
        <w:rPr>
          <w:rFonts w:ascii="Times New Roman"/>
          <w:b w:val="false"/>
          <w:i w:val="false"/>
          <w:color w:val="000000"/>
          <w:sz w:val="28"/>
        </w:rPr>
        <w:t>
</w:t>
      </w:r>
      <w:r>
        <w:rPr>
          <w:rFonts w:ascii="Times New Roman"/>
          <w:b/>
          <w:i w:val="false"/>
          <w:color w:val="000000"/>
          <w:sz w:val="28"/>
        </w:rPr>
        <w:t xml:space="preserve">        тика </w:t>
      </w:r>
      <w:r>
        <w:br/>
      </w:r>
      <w:r>
        <w:rPr>
          <w:rFonts w:ascii="Times New Roman"/>
          <w:b w:val="false"/>
          <w:i w:val="false"/>
          <w:color w:val="000000"/>
          <w:sz w:val="28"/>
        </w:rPr>
        <w:t xml:space="preserve">
2.5.2.1. 1. Халықаралық    Есептілік    Стат.    Жыл </w:t>
      </w:r>
      <w:r>
        <w:br/>
      </w:r>
      <w:r>
        <w:rPr>
          <w:rFonts w:ascii="Times New Roman"/>
          <w:b w:val="false"/>
          <w:i w:val="false"/>
          <w:color w:val="000000"/>
          <w:sz w:val="28"/>
        </w:rPr>
        <w:t xml:space="preserve">
         деңгейде салысты. нысандары    агенттік сайын </w:t>
      </w:r>
      <w:r>
        <w:br/>
      </w:r>
      <w:r>
        <w:rPr>
          <w:rFonts w:ascii="Times New Roman"/>
          <w:b w:val="false"/>
          <w:i w:val="false"/>
          <w:color w:val="000000"/>
          <w:sz w:val="28"/>
        </w:rPr>
        <w:t xml:space="preserve">
         ратын әлеуметтiк </w:t>
      </w:r>
      <w:r>
        <w:br/>
      </w:r>
      <w:r>
        <w:rPr>
          <w:rFonts w:ascii="Times New Roman"/>
          <w:b w:val="false"/>
          <w:i w:val="false"/>
          <w:color w:val="000000"/>
          <w:sz w:val="28"/>
        </w:rPr>
        <w:t xml:space="preserve">
         үрдiстi сипаттай. </w:t>
      </w:r>
      <w:r>
        <w:br/>
      </w:r>
      <w:r>
        <w:rPr>
          <w:rFonts w:ascii="Times New Roman"/>
          <w:b w:val="false"/>
          <w:i w:val="false"/>
          <w:color w:val="000000"/>
          <w:sz w:val="28"/>
        </w:rPr>
        <w:t xml:space="preserve">
         тын көрсеткiштер </w:t>
      </w:r>
      <w:r>
        <w:br/>
      </w:r>
      <w:r>
        <w:rPr>
          <w:rFonts w:ascii="Times New Roman"/>
          <w:b w:val="false"/>
          <w:i w:val="false"/>
          <w:color w:val="000000"/>
          <w:sz w:val="28"/>
        </w:rPr>
        <w:t xml:space="preserve">
         жүйесiн енгiзу </w:t>
      </w:r>
      <w:r>
        <w:br/>
      </w:r>
      <w:r>
        <w:rPr>
          <w:rFonts w:ascii="Times New Roman"/>
          <w:b w:val="false"/>
          <w:i w:val="false"/>
          <w:color w:val="000000"/>
          <w:sz w:val="28"/>
        </w:rPr>
        <w:t xml:space="preserve">
2.5.2.2. 2. Көрсеткiштер   Әдіснамалық  Статагент. </w:t>
      </w:r>
      <w:r>
        <w:br/>
      </w:r>
      <w:r>
        <w:rPr>
          <w:rFonts w:ascii="Times New Roman"/>
          <w:b w:val="false"/>
          <w:i w:val="false"/>
          <w:color w:val="000000"/>
          <w:sz w:val="28"/>
        </w:rPr>
        <w:t xml:space="preserve">
         жүйесiн, әлеумет. аспаптар,    тік, </w:t>
      </w:r>
      <w:r>
        <w:br/>
      </w:r>
      <w:r>
        <w:rPr>
          <w:rFonts w:ascii="Times New Roman"/>
          <w:b w:val="false"/>
          <w:i w:val="false"/>
          <w:color w:val="000000"/>
          <w:sz w:val="28"/>
        </w:rPr>
        <w:t xml:space="preserve">
         тiк статистиканың жарияланым   Еңбек </w:t>
      </w:r>
      <w:r>
        <w:br/>
      </w:r>
      <w:r>
        <w:rPr>
          <w:rFonts w:ascii="Times New Roman"/>
          <w:b w:val="false"/>
          <w:i w:val="false"/>
          <w:color w:val="000000"/>
          <w:sz w:val="28"/>
        </w:rPr>
        <w:t xml:space="preserve">
         келесi бөлiмдерi               және </w:t>
      </w:r>
      <w:r>
        <w:br/>
      </w:r>
      <w:r>
        <w:rPr>
          <w:rFonts w:ascii="Times New Roman"/>
          <w:b w:val="false"/>
          <w:i w:val="false"/>
          <w:color w:val="000000"/>
          <w:sz w:val="28"/>
        </w:rPr>
        <w:t xml:space="preserve">
         жөнiнде iрiктеп                халықты </w:t>
      </w:r>
      <w:r>
        <w:br/>
      </w:r>
      <w:r>
        <w:rPr>
          <w:rFonts w:ascii="Times New Roman"/>
          <w:b w:val="false"/>
          <w:i w:val="false"/>
          <w:color w:val="000000"/>
          <w:sz w:val="28"/>
        </w:rPr>
        <w:t xml:space="preserve">
         зерттеу жүйесiне               әлеумет. </w:t>
      </w:r>
      <w:r>
        <w:br/>
      </w:r>
      <w:r>
        <w:rPr>
          <w:rFonts w:ascii="Times New Roman"/>
          <w:b w:val="false"/>
          <w:i w:val="false"/>
          <w:color w:val="000000"/>
          <w:sz w:val="28"/>
        </w:rPr>
        <w:t xml:space="preserve">
         көшу және оларды               тік </w:t>
      </w:r>
      <w:r>
        <w:br/>
      </w:r>
      <w:r>
        <w:rPr>
          <w:rFonts w:ascii="Times New Roman"/>
          <w:b w:val="false"/>
          <w:i w:val="false"/>
          <w:color w:val="000000"/>
          <w:sz w:val="28"/>
        </w:rPr>
        <w:t xml:space="preserve">
         есептеудiң әдiс.               қорғау </w:t>
      </w:r>
      <w:r>
        <w:br/>
      </w:r>
      <w:r>
        <w:rPr>
          <w:rFonts w:ascii="Times New Roman"/>
          <w:b w:val="false"/>
          <w:i w:val="false"/>
          <w:color w:val="000000"/>
          <w:sz w:val="28"/>
        </w:rPr>
        <w:t xml:space="preserve">
         намасын әзiрлеу:               министр. </w:t>
      </w:r>
      <w:r>
        <w:br/>
      </w:r>
      <w:r>
        <w:rPr>
          <w:rFonts w:ascii="Times New Roman"/>
          <w:b w:val="false"/>
          <w:i w:val="false"/>
          <w:color w:val="000000"/>
          <w:sz w:val="28"/>
        </w:rPr>
        <w:t xml:space="preserve">
         а) өндiрiсте                   лігі,    2000- </w:t>
      </w:r>
      <w:r>
        <w:br/>
      </w:r>
      <w:r>
        <w:rPr>
          <w:rFonts w:ascii="Times New Roman"/>
          <w:b w:val="false"/>
          <w:i w:val="false"/>
          <w:color w:val="000000"/>
          <w:sz w:val="28"/>
        </w:rPr>
        <w:t xml:space="preserve">
         зақымдану, кәсiп.              Денсау.  2001 </w:t>
      </w:r>
      <w:r>
        <w:br/>
      </w:r>
      <w:r>
        <w:rPr>
          <w:rFonts w:ascii="Times New Roman"/>
          <w:b w:val="false"/>
          <w:i w:val="false"/>
          <w:color w:val="000000"/>
          <w:sz w:val="28"/>
        </w:rPr>
        <w:t xml:space="preserve">
         тiк ауруға және                лық </w:t>
      </w:r>
      <w:r>
        <w:br/>
      </w:r>
      <w:r>
        <w:rPr>
          <w:rFonts w:ascii="Times New Roman"/>
          <w:b w:val="false"/>
          <w:i w:val="false"/>
          <w:color w:val="000000"/>
          <w:sz w:val="28"/>
        </w:rPr>
        <w:t xml:space="preserve">
         оларға байланысты              сақтау, </w:t>
      </w:r>
      <w:r>
        <w:br/>
      </w:r>
      <w:r>
        <w:rPr>
          <w:rFonts w:ascii="Times New Roman"/>
          <w:b w:val="false"/>
          <w:i w:val="false"/>
          <w:color w:val="000000"/>
          <w:sz w:val="28"/>
        </w:rPr>
        <w:t xml:space="preserve">
         материалдық                    Білім </w:t>
      </w:r>
      <w:r>
        <w:br/>
      </w:r>
      <w:r>
        <w:rPr>
          <w:rFonts w:ascii="Times New Roman"/>
          <w:b w:val="false"/>
          <w:i w:val="false"/>
          <w:color w:val="000000"/>
          <w:sz w:val="28"/>
        </w:rPr>
        <w:t xml:space="preserve">
         шығындар;                      және </w:t>
      </w:r>
      <w:r>
        <w:br/>
      </w:r>
      <w:r>
        <w:rPr>
          <w:rFonts w:ascii="Times New Roman"/>
          <w:b w:val="false"/>
          <w:i w:val="false"/>
          <w:color w:val="000000"/>
          <w:sz w:val="28"/>
        </w:rPr>
        <w:t xml:space="preserve">
         б) еңбек жағдайы,              ғылым    2000- </w:t>
      </w:r>
      <w:r>
        <w:br/>
      </w:r>
      <w:r>
        <w:rPr>
          <w:rFonts w:ascii="Times New Roman"/>
          <w:b w:val="false"/>
          <w:i w:val="false"/>
          <w:color w:val="000000"/>
          <w:sz w:val="28"/>
        </w:rPr>
        <w:t xml:space="preserve">
         зиянды және                    министр. 2001 </w:t>
      </w:r>
      <w:r>
        <w:br/>
      </w:r>
      <w:r>
        <w:rPr>
          <w:rFonts w:ascii="Times New Roman"/>
          <w:b w:val="false"/>
          <w:i w:val="false"/>
          <w:color w:val="000000"/>
          <w:sz w:val="28"/>
        </w:rPr>
        <w:t xml:space="preserve">
         қауiптi еңбек                  лігі, </w:t>
      </w:r>
      <w:r>
        <w:br/>
      </w:r>
      <w:r>
        <w:rPr>
          <w:rFonts w:ascii="Times New Roman"/>
          <w:b w:val="false"/>
          <w:i w:val="false"/>
          <w:color w:val="000000"/>
          <w:sz w:val="28"/>
        </w:rPr>
        <w:t xml:space="preserve">
         жағдайларындағы                Қоршаған </w:t>
      </w:r>
      <w:r>
        <w:br/>
      </w:r>
      <w:r>
        <w:rPr>
          <w:rFonts w:ascii="Times New Roman"/>
          <w:b w:val="false"/>
          <w:i w:val="false"/>
          <w:color w:val="000000"/>
          <w:sz w:val="28"/>
        </w:rPr>
        <w:t xml:space="preserve">
         жұмыстарға,                    ортаны </w:t>
      </w:r>
      <w:r>
        <w:br/>
      </w:r>
      <w:r>
        <w:rPr>
          <w:rFonts w:ascii="Times New Roman"/>
          <w:b w:val="false"/>
          <w:i w:val="false"/>
          <w:color w:val="000000"/>
          <w:sz w:val="28"/>
        </w:rPr>
        <w:t xml:space="preserve">
         осыларға байла.                қорғау </w:t>
      </w:r>
      <w:r>
        <w:br/>
      </w:r>
      <w:r>
        <w:rPr>
          <w:rFonts w:ascii="Times New Roman"/>
          <w:b w:val="false"/>
          <w:i w:val="false"/>
          <w:color w:val="000000"/>
          <w:sz w:val="28"/>
        </w:rPr>
        <w:t xml:space="preserve">
         нысты материалдық              министр. </w:t>
      </w:r>
      <w:r>
        <w:br/>
      </w:r>
      <w:r>
        <w:rPr>
          <w:rFonts w:ascii="Times New Roman"/>
          <w:b w:val="false"/>
          <w:i w:val="false"/>
          <w:color w:val="000000"/>
          <w:sz w:val="28"/>
        </w:rPr>
        <w:t xml:space="preserve">
         шығындарға берi.               лігі, </w:t>
      </w:r>
      <w:r>
        <w:br/>
      </w:r>
      <w:r>
        <w:rPr>
          <w:rFonts w:ascii="Times New Roman"/>
          <w:b w:val="false"/>
          <w:i w:val="false"/>
          <w:color w:val="000000"/>
          <w:sz w:val="28"/>
        </w:rPr>
        <w:t xml:space="preserve">
         летiн жеңiлдiктер              Энерге. </w:t>
      </w:r>
      <w:r>
        <w:br/>
      </w:r>
      <w:r>
        <w:rPr>
          <w:rFonts w:ascii="Times New Roman"/>
          <w:b w:val="false"/>
          <w:i w:val="false"/>
          <w:color w:val="000000"/>
          <w:sz w:val="28"/>
        </w:rPr>
        <w:t xml:space="preserve">
         мен өтемдерi;                  тика </w:t>
      </w:r>
      <w:r>
        <w:br/>
      </w:r>
      <w:r>
        <w:rPr>
          <w:rFonts w:ascii="Times New Roman"/>
          <w:b w:val="false"/>
          <w:i w:val="false"/>
          <w:color w:val="000000"/>
          <w:sz w:val="28"/>
        </w:rPr>
        <w:t xml:space="preserve">
         в) өнеркәсiп                   министр. 2001- </w:t>
      </w:r>
      <w:r>
        <w:br/>
      </w:r>
      <w:r>
        <w:rPr>
          <w:rFonts w:ascii="Times New Roman"/>
          <w:b w:val="false"/>
          <w:i w:val="false"/>
          <w:color w:val="000000"/>
          <w:sz w:val="28"/>
        </w:rPr>
        <w:t xml:space="preserve">
         кәсiпорындарын.                лігі     2002 </w:t>
      </w:r>
      <w:r>
        <w:br/>
      </w:r>
      <w:r>
        <w:rPr>
          <w:rFonts w:ascii="Times New Roman"/>
          <w:b w:val="false"/>
          <w:i w:val="false"/>
          <w:color w:val="000000"/>
          <w:sz w:val="28"/>
        </w:rPr>
        <w:t xml:space="preserve">
         дағы технология. </w:t>
      </w:r>
      <w:r>
        <w:br/>
      </w:r>
      <w:r>
        <w:rPr>
          <w:rFonts w:ascii="Times New Roman"/>
          <w:b w:val="false"/>
          <w:i w:val="false"/>
          <w:color w:val="000000"/>
          <w:sz w:val="28"/>
        </w:rPr>
        <w:t xml:space="preserve">
         лық инновациялар; </w:t>
      </w:r>
      <w:r>
        <w:br/>
      </w:r>
      <w:r>
        <w:rPr>
          <w:rFonts w:ascii="Times New Roman"/>
          <w:b w:val="false"/>
          <w:i w:val="false"/>
          <w:color w:val="000000"/>
          <w:sz w:val="28"/>
        </w:rPr>
        <w:t xml:space="preserve">
         г) қоршаған                             2002- </w:t>
      </w:r>
      <w:r>
        <w:br/>
      </w:r>
      <w:r>
        <w:rPr>
          <w:rFonts w:ascii="Times New Roman"/>
          <w:b w:val="false"/>
          <w:i w:val="false"/>
          <w:color w:val="000000"/>
          <w:sz w:val="28"/>
        </w:rPr>
        <w:t xml:space="preserve">
         ортаны қорғау                           2003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2.5.2.3. 3. Денсаулық      Бағдарлама.  Стат.    2000- </w:t>
      </w:r>
      <w:r>
        <w:br/>
      </w:r>
      <w:r>
        <w:rPr>
          <w:rFonts w:ascii="Times New Roman"/>
          <w:b w:val="false"/>
          <w:i w:val="false"/>
          <w:color w:val="000000"/>
          <w:sz w:val="28"/>
        </w:rPr>
        <w:t xml:space="preserve">
         сақтау статисти.  лық кешен,   агент.   2001 </w:t>
      </w:r>
      <w:r>
        <w:br/>
      </w:r>
      <w:r>
        <w:rPr>
          <w:rFonts w:ascii="Times New Roman"/>
          <w:b w:val="false"/>
          <w:i w:val="false"/>
          <w:color w:val="000000"/>
          <w:sz w:val="28"/>
        </w:rPr>
        <w:t xml:space="preserve">
         касы жөнiнде      нұсқаулық.   тік, </w:t>
      </w:r>
      <w:r>
        <w:br/>
      </w:r>
      <w:r>
        <w:rPr>
          <w:rFonts w:ascii="Times New Roman"/>
          <w:b w:val="false"/>
          <w:i w:val="false"/>
          <w:color w:val="000000"/>
          <w:sz w:val="28"/>
        </w:rPr>
        <w:t xml:space="preserve">
         (1-денсаулық      тар,         Денсаулық </w:t>
      </w:r>
      <w:r>
        <w:br/>
      </w:r>
      <w:r>
        <w:rPr>
          <w:rFonts w:ascii="Times New Roman"/>
          <w:b w:val="false"/>
          <w:i w:val="false"/>
          <w:color w:val="000000"/>
          <w:sz w:val="28"/>
        </w:rPr>
        <w:t xml:space="preserve">
         нысаны бойынша)   жарияланым   сақтау </w:t>
      </w:r>
      <w:r>
        <w:br/>
      </w:r>
      <w:r>
        <w:rPr>
          <w:rFonts w:ascii="Times New Roman"/>
          <w:b w:val="false"/>
          <w:i w:val="false"/>
          <w:color w:val="000000"/>
          <w:sz w:val="28"/>
        </w:rPr>
        <w:t xml:space="preserve">
         статистикалық                  министр. </w:t>
      </w:r>
      <w:r>
        <w:br/>
      </w:r>
      <w:r>
        <w:rPr>
          <w:rFonts w:ascii="Times New Roman"/>
          <w:b w:val="false"/>
          <w:i w:val="false"/>
          <w:color w:val="000000"/>
          <w:sz w:val="28"/>
        </w:rPr>
        <w:t xml:space="preserve">
         ақпаратты жинау.               лігі </w:t>
      </w:r>
      <w:r>
        <w:br/>
      </w:r>
      <w:r>
        <w:rPr>
          <w:rFonts w:ascii="Times New Roman"/>
          <w:b w:val="false"/>
          <w:i w:val="false"/>
          <w:color w:val="000000"/>
          <w:sz w:val="28"/>
        </w:rPr>
        <w:t xml:space="preserve">
         дың, өңдеудiң </w:t>
      </w:r>
      <w:r>
        <w:br/>
      </w:r>
      <w:r>
        <w:rPr>
          <w:rFonts w:ascii="Times New Roman"/>
          <w:b w:val="false"/>
          <w:i w:val="false"/>
          <w:color w:val="000000"/>
          <w:sz w:val="28"/>
        </w:rPr>
        <w:t xml:space="preserve">
         және таратудың </w:t>
      </w:r>
      <w:r>
        <w:br/>
      </w:r>
      <w:r>
        <w:rPr>
          <w:rFonts w:ascii="Times New Roman"/>
          <w:b w:val="false"/>
          <w:i w:val="false"/>
          <w:color w:val="000000"/>
          <w:sz w:val="28"/>
        </w:rPr>
        <w:t xml:space="preserve">
         жаңа технология. </w:t>
      </w:r>
      <w:r>
        <w:br/>
      </w:r>
      <w:r>
        <w:rPr>
          <w:rFonts w:ascii="Times New Roman"/>
          <w:b w:val="false"/>
          <w:i w:val="false"/>
          <w:color w:val="000000"/>
          <w:sz w:val="28"/>
        </w:rPr>
        <w:t xml:space="preserve">
         сына көшу </w:t>
      </w:r>
      <w:r>
        <w:br/>
      </w:r>
      <w:r>
        <w:rPr>
          <w:rFonts w:ascii="Times New Roman"/>
          <w:b w:val="false"/>
          <w:i w:val="false"/>
          <w:color w:val="000000"/>
          <w:sz w:val="28"/>
        </w:rPr>
        <w:t xml:space="preserve">
2.5.2.4. 4. Медицина меке. Деректер     Стат.    1999 </w:t>
      </w:r>
      <w:r>
        <w:br/>
      </w:r>
      <w:r>
        <w:rPr>
          <w:rFonts w:ascii="Times New Roman"/>
          <w:b w:val="false"/>
          <w:i w:val="false"/>
          <w:color w:val="000000"/>
          <w:sz w:val="28"/>
        </w:rPr>
        <w:t xml:space="preserve">
         мелерiнiң мате.   базасы,      агент. </w:t>
      </w:r>
      <w:r>
        <w:br/>
      </w:r>
      <w:r>
        <w:rPr>
          <w:rFonts w:ascii="Times New Roman"/>
          <w:b w:val="false"/>
          <w:i w:val="false"/>
          <w:color w:val="000000"/>
          <w:sz w:val="28"/>
        </w:rPr>
        <w:t xml:space="preserve">
         риалдық-техника.  статбюлле.   тік, </w:t>
      </w:r>
      <w:r>
        <w:br/>
      </w:r>
      <w:r>
        <w:rPr>
          <w:rFonts w:ascii="Times New Roman"/>
          <w:b w:val="false"/>
          <w:i w:val="false"/>
          <w:color w:val="000000"/>
          <w:sz w:val="28"/>
        </w:rPr>
        <w:t xml:space="preserve">
         лық базасын,      тень         Денсау. </w:t>
      </w:r>
      <w:r>
        <w:br/>
      </w:r>
      <w:r>
        <w:rPr>
          <w:rFonts w:ascii="Times New Roman"/>
          <w:b w:val="false"/>
          <w:i w:val="false"/>
          <w:color w:val="000000"/>
          <w:sz w:val="28"/>
        </w:rPr>
        <w:t xml:space="preserve">
         медициналық пре.               лық </w:t>
      </w:r>
      <w:r>
        <w:br/>
      </w:r>
      <w:r>
        <w:rPr>
          <w:rFonts w:ascii="Times New Roman"/>
          <w:b w:val="false"/>
          <w:i w:val="false"/>
          <w:color w:val="000000"/>
          <w:sz w:val="28"/>
        </w:rPr>
        <w:t xml:space="preserve">
         параттармен және               сақтау </w:t>
      </w:r>
      <w:r>
        <w:br/>
      </w:r>
      <w:r>
        <w:rPr>
          <w:rFonts w:ascii="Times New Roman"/>
          <w:b w:val="false"/>
          <w:i w:val="false"/>
          <w:color w:val="000000"/>
          <w:sz w:val="28"/>
        </w:rPr>
        <w:t xml:space="preserve">
         тамақпен қамтама.              министр. </w:t>
      </w:r>
      <w:r>
        <w:br/>
      </w:r>
      <w:r>
        <w:rPr>
          <w:rFonts w:ascii="Times New Roman"/>
          <w:b w:val="false"/>
          <w:i w:val="false"/>
          <w:color w:val="000000"/>
          <w:sz w:val="28"/>
        </w:rPr>
        <w:t xml:space="preserve">
         сыз етiлгендiгiн               лігі </w:t>
      </w:r>
      <w:r>
        <w:br/>
      </w:r>
      <w:r>
        <w:rPr>
          <w:rFonts w:ascii="Times New Roman"/>
          <w:b w:val="false"/>
          <w:i w:val="false"/>
          <w:color w:val="000000"/>
          <w:sz w:val="28"/>
        </w:rPr>
        <w:t xml:space="preserve">
         бiржолғы зерттеу </w:t>
      </w:r>
      <w:r>
        <w:br/>
      </w:r>
      <w:r>
        <w:rPr>
          <w:rFonts w:ascii="Times New Roman"/>
          <w:b w:val="false"/>
          <w:i w:val="false"/>
          <w:color w:val="000000"/>
          <w:sz w:val="28"/>
        </w:rPr>
        <w:t xml:space="preserve">
2.5.2.5. 5. Тұрақты даму   Статистика.  Стат.    2003- </w:t>
      </w:r>
      <w:r>
        <w:br/>
      </w:r>
      <w:r>
        <w:rPr>
          <w:rFonts w:ascii="Times New Roman"/>
          <w:b w:val="false"/>
          <w:i w:val="false"/>
          <w:color w:val="000000"/>
          <w:sz w:val="28"/>
        </w:rPr>
        <w:t xml:space="preserve">
         саласындағы       лық жинақ    агент.   2005 </w:t>
      </w:r>
      <w:r>
        <w:br/>
      </w:r>
      <w:r>
        <w:rPr>
          <w:rFonts w:ascii="Times New Roman"/>
          <w:b w:val="false"/>
          <w:i w:val="false"/>
          <w:color w:val="000000"/>
          <w:sz w:val="28"/>
        </w:rPr>
        <w:t xml:space="preserve">
         көрсеткiштердiң                тік, </w:t>
      </w:r>
      <w:r>
        <w:br/>
      </w:r>
      <w:r>
        <w:rPr>
          <w:rFonts w:ascii="Times New Roman"/>
          <w:b w:val="false"/>
          <w:i w:val="false"/>
          <w:color w:val="000000"/>
          <w:sz w:val="28"/>
        </w:rPr>
        <w:t xml:space="preserve">
         халықаралық                    Қоршаған </w:t>
      </w:r>
      <w:r>
        <w:br/>
      </w:r>
      <w:r>
        <w:rPr>
          <w:rFonts w:ascii="Times New Roman"/>
          <w:b w:val="false"/>
          <w:i w:val="false"/>
          <w:color w:val="000000"/>
          <w:sz w:val="28"/>
        </w:rPr>
        <w:t xml:space="preserve">
         деңгейде салысты.              ортаны </w:t>
      </w:r>
      <w:r>
        <w:br/>
      </w:r>
      <w:r>
        <w:rPr>
          <w:rFonts w:ascii="Times New Roman"/>
          <w:b w:val="false"/>
          <w:i w:val="false"/>
          <w:color w:val="000000"/>
          <w:sz w:val="28"/>
        </w:rPr>
        <w:t xml:space="preserve">
         рылатын жүйесiн                қорғау </w:t>
      </w:r>
      <w:r>
        <w:br/>
      </w:r>
      <w:r>
        <w:rPr>
          <w:rFonts w:ascii="Times New Roman"/>
          <w:b w:val="false"/>
          <w:i w:val="false"/>
          <w:color w:val="000000"/>
          <w:sz w:val="28"/>
        </w:rPr>
        <w:t xml:space="preserve">
         енгiзу                         министр. </w:t>
      </w:r>
      <w:r>
        <w:br/>
      </w:r>
      <w:r>
        <w:rPr>
          <w:rFonts w:ascii="Times New Roman"/>
          <w:b w:val="false"/>
          <w:i w:val="false"/>
          <w:color w:val="000000"/>
          <w:sz w:val="28"/>
        </w:rPr>
        <w:t xml:space="preserve">
                                        лігі </w:t>
      </w:r>
      <w:r>
        <w:br/>
      </w:r>
      <w:r>
        <w:rPr>
          <w:rFonts w:ascii="Times New Roman"/>
          <w:b w:val="false"/>
          <w:i w:val="false"/>
          <w:color w:val="000000"/>
          <w:sz w:val="28"/>
        </w:rPr>
        <w:t xml:space="preserve">
2.5.3.   </w:t>
      </w:r>
      <w:r>
        <w:rPr>
          <w:rFonts w:ascii="Times New Roman"/>
          <w:b/>
          <w:i w:val="false"/>
          <w:color w:val="000000"/>
          <w:sz w:val="28"/>
        </w:rPr>
        <w:t xml:space="preserve">2.5.3. Yй шаруа.            Стат. </w:t>
      </w:r>
      <w:r>
        <w:br/>
      </w:r>
      <w:r>
        <w:rPr>
          <w:rFonts w:ascii="Times New Roman"/>
          <w:b w:val="false"/>
          <w:i w:val="false"/>
          <w:color w:val="000000"/>
          <w:sz w:val="28"/>
        </w:rPr>
        <w:t>
</w:t>
      </w:r>
      <w:r>
        <w:rPr>
          <w:rFonts w:ascii="Times New Roman"/>
          <w:b/>
          <w:i w:val="false"/>
          <w:color w:val="000000"/>
          <w:sz w:val="28"/>
        </w:rPr>
        <w:t xml:space="preserve">        шылығы статисти.            агенттік </w:t>
      </w:r>
      <w:r>
        <w:br/>
      </w:r>
      <w:r>
        <w:rPr>
          <w:rFonts w:ascii="Times New Roman"/>
          <w:b w:val="false"/>
          <w:i w:val="false"/>
          <w:color w:val="000000"/>
          <w:sz w:val="28"/>
        </w:rPr>
        <w:t>
</w:t>
      </w:r>
      <w:r>
        <w:rPr>
          <w:rFonts w:ascii="Times New Roman"/>
          <w:b/>
          <w:i w:val="false"/>
          <w:color w:val="000000"/>
          <w:sz w:val="28"/>
        </w:rPr>
        <w:t xml:space="preserve">        касы </w:t>
      </w:r>
      <w:r>
        <w:br/>
      </w:r>
      <w:r>
        <w:rPr>
          <w:rFonts w:ascii="Times New Roman"/>
          <w:b w:val="false"/>
          <w:i w:val="false"/>
          <w:color w:val="000000"/>
          <w:sz w:val="28"/>
        </w:rPr>
        <w:t xml:space="preserve">
2.5.3.1. 1. Күн-көрiс      Көрсеткіш.   Стат.    1999 </w:t>
      </w:r>
      <w:r>
        <w:br/>
      </w:r>
      <w:r>
        <w:rPr>
          <w:rFonts w:ascii="Times New Roman"/>
          <w:b w:val="false"/>
          <w:i w:val="false"/>
          <w:color w:val="000000"/>
          <w:sz w:val="28"/>
        </w:rPr>
        <w:t xml:space="preserve">
         деңгейiн сипат.   тер тізбесі, агенттік </w:t>
      </w:r>
      <w:r>
        <w:br/>
      </w:r>
      <w:r>
        <w:rPr>
          <w:rFonts w:ascii="Times New Roman"/>
          <w:b w:val="false"/>
          <w:i w:val="false"/>
          <w:color w:val="000000"/>
          <w:sz w:val="28"/>
        </w:rPr>
        <w:t xml:space="preserve">
         тайтын көрсеткiш. жарияланым </w:t>
      </w:r>
      <w:r>
        <w:br/>
      </w:r>
      <w:r>
        <w:rPr>
          <w:rFonts w:ascii="Times New Roman"/>
          <w:b w:val="false"/>
          <w:i w:val="false"/>
          <w:color w:val="000000"/>
          <w:sz w:val="28"/>
        </w:rPr>
        <w:t xml:space="preserve">
         тердiң модельдiк </w:t>
      </w:r>
      <w:r>
        <w:br/>
      </w:r>
      <w:r>
        <w:rPr>
          <w:rFonts w:ascii="Times New Roman"/>
          <w:b w:val="false"/>
          <w:i w:val="false"/>
          <w:color w:val="000000"/>
          <w:sz w:val="28"/>
        </w:rPr>
        <w:t xml:space="preserve">
         құрамы негiзiнде </w:t>
      </w:r>
      <w:r>
        <w:br/>
      </w:r>
      <w:r>
        <w:rPr>
          <w:rFonts w:ascii="Times New Roman"/>
          <w:b w:val="false"/>
          <w:i w:val="false"/>
          <w:color w:val="000000"/>
          <w:sz w:val="28"/>
        </w:rPr>
        <w:t xml:space="preserve">
         көрсеткiштердiң </w:t>
      </w:r>
      <w:r>
        <w:br/>
      </w:r>
      <w:r>
        <w:rPr>
          <w:rFonts w:ascii="Times New Roman"/>
          <w:b w:val="false"/>
          <w:i w:val="false"/>
          <w:color w:val="000000"/>
          <w:sz w:val="28"/>
        </w:rPr>
        <w:t xml:space="preserve">
         блоктық жүйесiн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2.5.3.2. 2. Тексеру құры.  Сұрау салу   Стат.    1999- </w:t>
      </w:r>
      <w:r>
        <w:br/>
      </w:r>
      <w:r>
        <w:rPr>
          <w:rFonts w:ascii="Times New Roman"/>
          <w:b w:val="false"/>
          <w:i w:val="false"/>
          <w:color w:val="000000"/>
          <w:sz w:val="28"/>
        </w:rPr>
        <w:t xml:space="preserve">
         лымын, оның       парақтары,   агент.   2005 </w:t>
      </w:r>
      <w:r>
        <w:br/>
      </w:r>
      <w:r>
        <w:rPr>
          <w:rFonts w:ascii="Times New Roman"/>
          <w:b w:val="false"/>
          <w:i w:val="false"/>
          <w:color w:val="000000"/>
          <w:sz w:val="28"/>
        </w:rPr>
        <w:t xml:space="preserve">
         бөлiктерi мен     нұсқамалар   тік </w:t>
      </w:r>
      <w:r>
        <w:br/>
      </w:r>
      <w:r>
        <w:rPr>
          <w:rFonts w:ascii="Times New Roman"/>
          <w:b w:val="false"/>
          <w:i w:val="false"/>
          <w:color w:val="000000"/>
          <w:sz w:val="28"/>
        </w:rPr>
        <w:t xml:space="preserve">
         сұрау салу аспап. </w:t>
      </w:r>
      <w:r>
        <w:br/>
      </w:r>
      <w:r>
        <w:rPr>
          <w:rFonts w:ascii="Times New Roman"/>
          <w:b w:val="false"/>
          <w:i w:val="false"/>
          <w:color w:val="000000"/>
          <w:sz w:val="28"/>
        </w:rPr>
        <w:t xml:space="preserve">
         тарын қайта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2.5.3.3. 3. Кедейлiктiң    Әдіснамалық  Стат.    1999- </w:t>
      </w:r>
      <w:r>
        <w:br/>
      </w:r>
      <w:r>
        <w:rPr>
          <w:rFonts w:ascii="Times New Roman"/>
          <w:b w:val="false"/>
          <w:i w:val="false"/>
          <w:color w:val="000000"/>
          <w:sz w:val="28"/>
        </w:rPr>
        <w:t xml:space="preserve">
         түрiн және        аспаптар,    агент.   2005 </w:t>
      </w:r>
      <w:r>
        <w:br/>
      </w:r>
      <w:r>
        <w:rPr>
          <w:rFonts w:ascii="Times New Roman"/>
          <w:b w:val="false"/>
          <w:i w:val="false"/>
          <w:color w:val="000000"/>
          <w:sz w:val="28"/>
        </w:rPr>
        <w:t xml:space="preserve">
         проблемасын       жарияланым   тік </w:t>
      </w:r>
      <w:r>
        <w:br/>
      </w:r>
      <w:r>
        <w:rPr>
          <w:rFonts w:ascii="Times New Roman"/>
          <w:b w:val="false"/>
          <w:i w:val="false"/>
          <w:color w:val="000000"/>
          <w:sz w:val="28"/>
        </w:rPr>
        <w:t xml:space="preserve">
         зерттеуге мүмкiн. </w:t>
      </w:r>
      <w:r>
        <w:br/>
      </w:r>
      <w:r>
        <w:rPr>
          <w:rFonts w:ascii="Times New Roman"/>
          <w:b w:val="false"/>
          <w:i w:val="false"/>
          <w:color w:val="000000"/>
          <w:sz w:val="28"/>
        </w:rPr>
        <w:t xml:space="preserve">
         дiк беретiн </w:t>
      </w:r>
      <w:r>
        <w:br/>
      </w:r>
      <w:r>
        <w:rPr>
          <w:rFonts w:ascii="Times New Roman"/>
          <w:b w:val="false"/>
          <w:i w:val="false"/>
          <w:color w:val="000000"/>
          <w:sz w:val="28"/>
        </w:rPr>
        <w:t xml:space="preserve">
         арнаулы зерттеудi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2.5.3.4. 4. Yй шаруашылы.  Ұсыныстар    Стат.    1999 </w:t>
      </w:r>
      <w:r>
        <w:br/>
      </w:r>
      <w:r>
        <w:rPr>
          <w:rFonts w:ascii="Times New Roman"/>
          <w:b w:val="false"/>
          <w:i w:val="false"/>
          <w:color w:val="000000"/>
          <w:sz w:val="28"/>
        </w:rPr>
        <w:t xml:space="preserve">
         ғының қазiргi                  агенттік </w:t>
      </w:r>
      <w:r>
        <w:br/>
      </w:r>
      <w:r>
        <w:rPr>
          <w:rFonts w:ascii="Times New Roman"/>
          <w:b w:val="false"/>
          <w:i w:val="false"/>
          <w:color w:val="000000"/>
          <w:sz w:val="28"/>
        </w:rPr>
        <w:t xml:space="preserve">
         жүйелерiн жыл </w:t>
      </w:r>
      <w:r>
        <w:br/>
      </w:r>
      <w:r>
        <w:rPr>
          <w:rFonts w:ascii="Times New Roman"/>
          <w:b w:val="false"/>
          <w:i w:val="false"/>
          <w:color w:val="000000"/>
          <w:sz w:val="28"/>
        </w:rPr>
        <w:t xml:space="preserve">
         сайын толықтырып </w:t>
      </w:r>
      <w:r>
        <w:br/>
      </w:r>
      <w:r>
        <w:rPr>
          <w:rFonts w:ascii="Times New Roman"/>
          <w:b w:val="false"/>
          <w:i w:val="false"/>
          <w:color w:val="000000"/>
          <w:sz w:val="28"/>
        </w:rPr>
        <w:t xml:space="preserve">
         отыру </w:t>
      </w:r>
      <w:r>
        <w:br/>
      </w:r>
      <w:r>
        <w:rPr>
          <w:rFonts w:ascii="Times New Roman"/>
          <w:b w:val="false"/>
          <w:i w:val="false"/>
          <w:color w:val="000000"/>
          <w:sz w:val="28"/>
        </w:rPr>
        <w:t xml:space="preserve">
2.5.3.5. 5. Зерттелетiн    Үй шаруашы.  Стат.    2000- </w:t>
      </w:r>
      <w:r>
        <w:br/>
      </w:r>
      <w:r>
        <w:rPr>
          <w:rFonts w:ascii="Times New Roman"/>
          <w:b w:val="false"/>
          <w:i w:val="false"/>
          <w:color w:val="000000"/>
          <w:sz w:val="28"/>
        </w:rPr>
        <w:t xml:space="preserve">
         үй шаруашылық.    лықтарының   агент.   2005 </w:t>
      </w:r>
      <w:r>
        <w:br/>
      </w:r>
      <w:r>
        <w:rPr>
          <w:rFonts w:ascii="Times New Roman"/>
          <w:b w:val="false"/>
          <w:i w:val="false"/>
          <w:color w:val="000000"/>
          <w:sz w:val="28"/>
        </w:rPr>
        <w:t xml:space="preserve">
         тарының қазiргi   жаңа жүйесі  тік </w:t>
      </w:r>
      <w:r>
        <w:br/>
      </w:r>
      <w:r>
        <w:rPr>
          <w:rFonts w:ascii="Times New Roman"/>
          <w:b w:val="false"/>
          <w:i w:val="false"/>
          <w:color w:val="000000"/>
          <w:sz w:val="28"/>
        </w:rPr>
        <w:t xml:space="preserve">
         жүйесiн қайта </w:t>
      </w:r>
      <w:r>
        <w:br/>
      </w:r>
      <w:r>
        <w:rPr>
          <w:rFonts w:ascii="Times New Roman"/>
          <w:b w:val="false"/>
          <w:i w:val="false"/>
          <w:color w:val="000000"/>
          <w:sz w:val="28"/>
        </w:rPr>
        <w:t xml:space="preserve">
         қарап, жаңасын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2.6.     </w:t>
      </w:r>
      <w:r>
        <w:rPr>
          <w:rFonts w:ascii="Times New Roman"/>
          <w:b w:val="false"/>
          <w:i/>
          <w:color w:val="000000"/>
          <w:sz w:val="28"/>
        </w:rPr>
        <w:t xml:space="preserve">2.6. Қазақстан. </w:t>
      </w:r>
      <w:r>
        <w:br/>
      </w:r>
      <w:r>
        <w:rPr>
          <w:rFonts w:ascii="Times New Roman"/>
          <w:b w:val="false"/>
          <w:i w:val="false"/>
          <w:color w:val="000000"/>
          <w:sz w:val="28"/>
        </w:rPr>
        <w:t>
</w:t>
      </w:r>
      <w:r>
        <w:rPr>
          <w:rFonts w:ascii="Times New Roman"/>
          <w:b w:val="false"/>
          <w:i/>
          <w:color w:val="000000"/>
          <w:sz w:val="28"/>
        </w:rPr>
        <w:t xml:space="preserve">         ның және оның </w:t>
      </w:r>
      <w:r>
        <w:br/>
      </w:r>
      <w:r>
        <w:rPr>
          <w:rFonts w:ascii="Times New Roman"/>
          <w:b w:val="false"/>
          <w:i w:val="false"/>
          <w:color w:val="000000"/>
          <w:sz w:val="28"/>
        </w:rPr>
        <w:t>
</w:t>
      </w:r>
      <w:r>
        <w:rPr>
          <w:rFonts w:ascii="Times New Roman"/>
          <w:b w:val="false"/>
          <w:i/>
          <w:color w:val="000000"/>
          <w:sz w:val="28"/>
        </w:rPr>
        <w:t xml:space="preserve">         аймақтарының </w:t>
      </w:r>
      <w:r>
        <w:br/>
      </w:r>
      <w:r>
        <w:rPr>
          <w:rFonts w:ascii="Times New Roman"/>
          <w:b w:val="false"/>
          <w:i w:val="false"/>
          <w:color w:val="000000"/>
          <w:sz w:val="28"/>
        </w:rPr>
        <w:t>
</w:t>
      </w:r>
      <w:r>
        <w:rPr>
          <w:rFonts w:ascii="Times New Roman"/>
          <w:b w:val="false"/>
          <w:i/>
          <w:color w:val="000000"/>
          <w:sz w:val="28"/>
        </w:rPr>
        <w:t xml:space="preserve">         әлеуметтiк- </w:t>
      </w:r>
      <w:r>
        <w:br/>
      </w:r>
      <w:r>
        <w:rPr>
          <w:rFonts w:ascii="Times New Roman"/>
          <w:b w:val="false"/>
          <w:i w:val="false"/>
          <w:color w:val="000000"/>
          <w:sz w:val="28"/>
        </w:rPr>
        <w:t>
</w:t>
      </w:r>
      <w:r>
        <w:rPr>
          <w:rFonts w:ascii="Times New Roman"/>
          <w:b w:val="false"/>
          <w:i/>
          <w:color w:val="000000"/>
          <w:sz w:val="28"/>
        </w:rPr>
        <w:t xml:space="preserve">         экономикалық </w:t>
      </w:r>
      <w:r>
        <w:br/>
      </w:r>
      <w:r>
        <w:rPr>
          <w:rFonts w:ascii="Times New Roman"/>
          <w:b w:val="false"/>
          <w:i w:val="false"/>
          <w:color w:val="000000"/>
          <w:sz w:val="28"/>
        </w:rPr>
        <w:t>
</w:t>
      </w:r>
      <w:r>
        <w:rPr>
          <w:rFonts w:ascii="Times New Roman"/>
          <w:b w:val="false"/>
          <w:i/>
          <w:color w:val="000000"/>
          <w:sz w:val="28"/>
        </w:rPr>
        <w:t xml:space="preserve">         дамуына кешенді </w:t>
      </w:r>
      <w:r>
        <w:br/>
      </w:r>
      <w:r>
        <w:rPr>
          <w:rFonts w:ascii="Times New Roman"/>
          <w:b w:val="false"/>
          <w:i w:val="false"/>
          <w:color w:val="000000"/>
          <w:sz w:val="28"/>
        </w:rPr>
        <w:t>
</w:t>
      </w:r>
      <w:r>
        <w:rPr>
          <w:rFonts w:ascii="Times New Roman"/>
          <w:b w:val="false"/>
          <w:i/>
          <w:color w:val="000000"/>
          <w:sz w:val="28"/>
        </w:rPr>
        <w:t xml:space="preserve">         талдаудың әдiс. </w:t>
      </w:r>
      <w:r>
        <w:br/>
      </w:r>
      <w:r>
        <w:rPr>
          <w:rFonts w:ascii="Times New Roman"/>
          <w:b w:val="false"/>
          <w:i w:val="false"/>
          <w:color w:val="000000"/>
          <w:sz w:val="28"/>
        </w:rPr>
        <w:t>
</w:t>
      </w:r>
      <w:r>
        <w:rPr>
          <w:rFonts w:ascii="Times New Roman"/>
          <w:b w:val="false"/>
          <w:i/>
          <w:color w:val="000000"/>
          <w:sz w:val="28"/>
        </w:rPr>
        <w:t xml:space="preserve">         намасын жетiлдiру </w:t>
      </w:r>
      <w:r>
        <w:br/>
      </w:r>
      <w:r>
        <w:rPr>
          <w:rFonts w:ascii="Times New Roman"/>
          <w:b w:val="false"/>
          <w:i w:val="false"/>
          <w:color w:val="000000"/>
          <w:sz w:val="28"/>
        </w:rPr>
        <w:t xml:space="preserve">
2.6.1.   1. Қазақстанның   Жарияланым,  Стат.    Жыл </w:t>
      </w:r>
      <w:r>
        <w:br/>
      </w:r>
      <w:r>
        <w:rPr>
          <w:rFonts w:ascii="Times New Roman"/>
          <w:b w:val="false"/>
          <w:i w:val="false"/>
          <w:color w:val="000000"/>
          <w:sz w:val="28"/>
        </w:rPr>
        <w:t xml:space="preserve">
         әлеуметтiк-эконо. Үкіметке     агент.   сайын </w:t>
      </w:r>
      <w:r>
        <w:br/>
      </w:r>
      <w:r>
        <w:rPr>
          <w:rFonts w:ascii="Times New Roman"/>
          <w:b w:val="false"/>
          <w:i w:val="false"/>
          <w:color w:val="000000"/>
          <w:sz w:val="28"/>
        </w:rPr>
        <w:t xml:space="preserve">
         микалық дамуын    баяндамалар  тік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аймақтық, сала. </w:t>
      </w:r>
      <w:r>
        <w:br/>
      </w:r>
      <w:r>
        <w:rPr>
          <w:rFonts w:ascii="Times New Roman"/>
          <w:b w:val="false"/>
          <w:i w:val="false"/>
          <w:color w:val="000000"/>
          <w:sz w:val="28"/>
        </w:rPr>
        <w:t xml:space="preserve">
         лық, - үш деңгей. </w:t>
      </w:r>
      <w:r>
        <w:br/>
      </w:r>
      <w:r>
        <w:rPr>
          <w:rFonts w:ascii="Times New Roman"/>
          <w:b w:val="false"/>
          <w:i w:val="false"/>
          <w:color w:val="000000"/>
          <w:sz w:val="28"/>
        </w:rPr>
        <w:t xml:space="preserve">
         де кешендi тал. </w:t>
      </w:r>
      <w:r>
        <w:br/>
      </w:r>
      <w:r>
        <w:rPr>
          <w:rFonts w:ascii="Times New Roman"/>
          <w:b w:val="false"/>
          <w:i w:val="false"/>
          <w:color w:val="000000"/>
          <w:sz w:val="28"/>
        </w:rPr>
        <w:t xml:space="preserve">
         дауды iске асыру </w:t>
      </w:r>
      <w:r>
        <w:br/>
      </w:r>
      <w:r>
        <w:rPr>
          <w:rFonts w:ascii="Times New Roman"/>
          <w:b w:val="false"/>
          <w:i w:val="false"/>
          <w:color w:val="000000"/>
          <w:sz w:val="28"/>
        </w:rPr>
        <w:t xml:space="preserve">
2.6.2.   2. Көкейтестi     Жарияланым,  Стат.    Жыл </w:t>
      </w:r>
      <w:r>
        <w:br/>
      </w:r>
      <w:r>
        <w:rPr>
          <w:rFonts w:ascii="Times New Roman"/>
          <w:b w:val="false"/>
          <w:i w:val="false"/>
          <w:color w:val="000000"/>
          <w:sz w:val="28"/>
        </w:rPr>
        <w:t xml:space="preserve">
         экономикалық      Үкіметке     агент.   сайын </w:t>
      </w:r>
      <w:r>
        <w:br/>
      </w:r>
      <w:r>
        <w:rPr>
          <w:rFonts w:ascii="Times New Roman"/>
          <w:b w:val="false"/>
          <w:i w:val="false"/>
          <w:color w:val="000000"/>
          <w:sz w:val="28"/>
        </w:rPr>
        <w:t xml:space="preserve">
         проблемалардың:   баяндамалар  тік </w:t>
      </w:r>
      <w:r>
        <w:br/>
      </w:r>
      <w:r>
        <w:rPr>
          <w:rFonts w:ascii="Times New Roman"/>
          <w:b w:val="false"/>
          <w:i w:val="false"/>
          <w:color w:val="000000"/>
          <w:sz w:val="28"/>
        </w:rPr>
        <w:t xml:space="preserve">
         қаржылық, төлем. </w:t>
      </w:r>
      <w:r>
        <w:br/>
      </w:r>
      <w:r>
        <w:rPr>
          <w:rFonts w:ascii="Times New Roman"/>
          <w:b w:val="false"/>
          <w:i w:val="false"/>
          <w:color w:val="000000"/>
          <w:sz w:val="28"/>
        </w:rPr>
        <w:t xml:space="preserve">
         дiк дағдарыстар,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құрылымды қайта </w:t>
      </w:r>
      <w:r>
        <w:br/>
      </w:r>
      <w:r>
        <w:rPr>
          <w:rFonts w:ascii="Times New Roman"/>
          <w:b w:val="false"/>
          <w:i w:val="false"/>
          <w:color w:val="000000"/>
          <w:sz w:val="28"/>
        </w:rPr>
        <w:t xml:space="preserve">
         құру, күн-көрiс </w:t>
      </w:r>
      <w:r>
        <w:br/>
      </w:r>
      <w:r>
        <w:rPr>
          <w:rFonts w:ascii="Times New Roman"/>
          <w:b w:val="false"/>
          <w:i w:val="false"/>
          <w:color w:val="000000"/>
          <w:sz w:val="28"/>
        </w:rPr>
        <w:t xml:space="preserve">
         деңгейiн өлшеу, </w:t>
      </w:r>
      <w:r>
        <w:br/>
      </w:r>
      <w:r>
        <w:rPr>
          <w:rFonts w:ascii="Times New Roman"/>
          <w:b w:val="false"/>
          <w:i w:val="false"/>
          <w:color w:val="000000"/>
          <w:sz w:val="28"/>
        </w:rPr>
        <w:t xml:space="preserve">
         ж.б. себептер </w:t>
      </w:r>
      <w:r>
        <w:br/>
      </w:r>
      <w:r>
        <w:rPr>
          <w:rFonts w:ascii="Times New Roman"/>
          <w:b w:val="false"/>
          <w:i w:val="false"/>
          <w:color w:val="000000"/>
          <w:sz w:val="28"/>
        </w:rPr>
        <w:t xml:space="preserve">
         мен шешу жолда. </w:t>
      </w:r>
      <w:r>
        <w:br/>
      </w:r>
      <w:r>
        <w:rPr>
          <w:rFonts w:ascii="Times New Roman"/>
          <w:b w:val="false"/>
          <w:i w:val="false"/>
          <w:color w:val="000000"/>
          <w:sz w:val="28"/>
        </w:rPr>
        <w:t xml:space="preserve">
         рын зерттеу </w:t>
      </w:r>
      <w:r>
        <w:br/>
      </w:r>
      <w:r>
        <w:rPr>
          <w:rFonts w:ascii="Times New Roman"/>
          <w:b w:val="false"/>
          <w:i w:val="false"/>
          <w:color w:val="000000"/>
          <w:sz w:val="28"/>
        </w:rPr>
        <w:t xml:space="preserve">
2.6.3.   3. Елiмiзде       Жарияланым,  Стат.    2000- </w:t>
      </w:r>
      <w:r>
        <w:br/>
      </w:r>
      <w:r>
        <w:rPr>
          <w:rFonts w:ascii="Times New Roman"/>
          <w:b w:val="false"/>
          <w:i w:val="false"/>
          <w:color w:val="000000"/>
          <w:sz w:val="28"/>
        </w:rPr>
        <w:t xml:space="preserve">
         адамдардың даму   ғылыми       агент.   2001 </w:t>
      </w:r>
      <w:r>
        <w:br/>
      </w:r>
      <w:r>
        <w:rPr>
          <w:rFonts w:ascii="Times New Roman"/>
          <w:b w:val="false"/>
          <w:i w:val="false"/>
          <w:color w:val="000000"/>
          <w:sz w:val="28"/>
        </w:rPr>
        <w:t xml:space="preserve">
         деңгейiн бағалау, баяндамалар  тік </w:t>
      </w:r>
      <w:r>
        <w:br/>
      </w:r>
      <w:r>
        <w:rPr>
          <w:rFonts w:ascii="Times New Roman"/>
          <w:b w:val="false"/>
          <w:i w:val="false"/>
          <w:color w:val="000000"/>
          <w:sz w:val="28"/>
        </w:rPr>
        <w:t xml:space="preserve">
         экономикалық өсу </w:t>
      </w:r>
      <w:r>
        <w:br/>
      </w:r>
      <w:r>
        <w:rPr>
          <w:rFonts w:ascii="Times New Roman"/>
          <w:b w:val="false"/>
          <w:i w:val="false"/>
          <w:color w:val="000000"/>
          <w:sz w:val="28"/>
        </w:rPr>
        <w:t xml:space="preserve">
         проблемасын </w:t>
      </w:r>
      <w:r>
        <w:br/>
      </w:r>
      <w:r>
        <w:rPr>
          <w:rFonts w:ascii="Times New Roman"/>
          <w:b w:val="false"/>
          <w:i w:val="false"/>
          <w:color w:val="000000"/>
          <w:sz w:val="28"/>
        </w:rPr>
        <w:t xml:space="preserve">
         талдаудың </w:t>
      </w:r>
      <w:r>
        <w:br/>
      </w:r>
      <w:r>
        <w:rPr>
          <w:rFonts w:ascii="Times New Roman"/>
          <w:b w:val="false"/>
          <w:i w:val="false"/>
          <w:color w:val="000000"/>
          <w:sz w:val="28"/>
        </w:rPr>
        <w:t xml:space="preserve">
         экономикалық-ма. </w:t>
      </w:r>
      <w:r>
        <w:br/>
      </w:r>
      <w:r>
        <w:rPr>
          <w:rFonts w:ascii="Times New Roman"/>
          <w:b w:val="false"/>
          <w:i w:val="false"/>
          <w:color w:val="000000"/>
          <w:sz w:val="28"/>
        </w:rPr>
        <w:t xml:space="preserve">
         тематикалық </w:t>
      </w:r>
      <w:r>
        <w:br/>
      </w:r>
      <w:r>
        <w:rPr>
          <w:rFonts w:ascii="Times New Roman"/>
          <w:b w:val="false"/>
          <w:i w:val="false"/>
          <w:color w:val="000000"/>
          <w:sz w:val="28"/>
        </w:rPr>
        <w:t xml:space="preserve">
         аспаптарын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2.6.4.   4. Экономикалық-  Аспаптар     Стат.    1999- </w:t>
      </w:r>
      <w:r>
        <w:br/>
      </w:r>
      <w:r>
        <w:rPr>
          <w:rFonts w:ascii="Times New Roman"/>
          <w:b w:val="false"/>
          <w:i w:val="false"/>
          <w:color w:val="000000"/>
          <w:sz w:val="28"/>
        </w:rPr>
        <w:t xml:space="preserve">
         математикалық                  агент.   2000 </w:t>
      </w:r>
      <w:r>
        <w:br/>
      </w:r>
      <w:r>
        <w:rPr>
          <w:rFonts w:ascii="Times New Roman"/>
          <w:b w:val="false"/>
          <w:i w:val="false"/>
          <w:color w:val="000000"/>
          <w:sz w:val="28"/>
        </w:rPr>
        <w:t xml:space="preserve">
         әдiстер мен қол.               тік </w:t>
      </w:r>
      <w:r>
        <w:br/>
      </w:r>
      <w:r>
        <w:rPr>
          <w:rFonts w:ascii="Times New Roman"/>
          <w:b w:val="false"/>
          <w:i w:val="false"/>
          <w:color w:val="000000"/>
          <w:sz w:val="28"/>
        </w:rPr>
        <w:t xml:space="preserve">
         данбалы бағдар. </w:t>
      </w:r>
      <w:r>
        <w:br/>
      </w:r>
      <w:r>
        <w:rPr>
          <w:rFonts w:ascii="Times New Roman"/>
          <w:b w:val="false"/>
          <w:i w:val="false"/>
          <w:color w:val="000000"/>
          <w:sz w:val="28"/>
        </w:rPr>
        <w:t xml:space="preserve">
         ламалар пакетте. </w:t>
      </w:r>
      <w:r>
        <w:br/>
      </w:r>
      <w:r>
        <w:rPr>
          <w:rFonts w:ascii="Times New Roman"/>
          <w:b w:val="false"/>
          <w:i w:val="false"/>
          <w:color w:val="000000"/>
          <w:sz w:val="28"/>
        </w:rPr>
        <w:t xml:space="preserve">
         рiн пайдалануды </w:t>
      </w:r>
      <w:r>
        <w:br/>
      </w:r>
      <w:r>
        <w:rPr>
          <w:rFonts w:ascii="Times New Roman"/>
          <w:b w:val="false"/>
          <w:i w:val="false"/>
          <w:color w:val="000000"/>
          <w:sz w:val="28"/>
        </w:rPr>
        <w:t xml:space="preserve">
         талдау мен </w:t>
      </w:r>
      <w:r>
        <w:br/>
      </w:r>
      <w:r>
        <w:rPr>
          <w:rFonts w:ascii="Times New Roman"/>
          <w:b w:val="false"/>
          <w:i w:val="false"/>
          <w:color w:val="000000"/>
          <w:sz w:val="28"/>
        </w:rPr>
        <w:t xml:space="preserve">
         болжауларды </w:t>
      </w:r>
      <w:r>
        <w:br/>
      </w:r>
      <w:r>
        <w:rPr>
          <w:rFonts w:ascii="Times New Roman"/>
          <w:b w:val="false"/>
          <w:i w:val="false"/>
          <w:color w:val="000000"/>
          <w:sz w:val="28"/>
        </w:rPr>
        <w:t xml:space="preserve">
         жүргiзу практика. </w:t>
      </w:r>
      <w:r>
        <w:br/>
      </w:r>
      <w:r>
        <w:rPr>
          <w:rFonts w:ascii="Times New Roman"/>
          <w:b w:val="false"/>
          <w:i w:val="false"/>
          <w:color w:val="000000"/>
          <w:sz w:val="28"/>
        </w:rPr>
        <w:t xml:space="preserve">
         сына енгізу </w:t>
      </w:r>
      <w:r>
        <w:br/>
      </w:r>
      <w:r>
        <w:rPr>
          <w:rFonts w:ascii="Times New Roman"/>
          <w:b w:val="false"/>
          <w:i w:val="false"/>
          <w:color w:val="000000"/>
          <w:sz w:val="28"/>
        </w:rPr>
        <w:t xml:space="preserve">
2.7.     </w:t>
      </w:r>
      <w:r>
        <w:rPr>
          <w:rFonts w:ascii="Times New Roman"/>
          <w:b w:val="false"/>
          <w:i/>
          <w:color w:val="000000"/>
          <w:sz w:val="28"/>
        </w:rPr>
        <w:t xml:space="preserve">2.7. Жалпымемле. </w:t>
      </w:r>
      <w:r>
        <w:rPr>
          <w:rFonts w:ascii="Times New Roman"/>
          <w:b w:val="false"/>
          <w:i w:val="false"/>
          <w:color w:val="000000"/>
          <w:sz w:val="28"/>
        </w:rPr>
        <w:t xml:space="preserve">  Статистика.  Стат.    1999- </w:t>
      </w:r>
      <w:r>
        <w:br/>
      </w:r>
      <w:r>
        <w:rPr>
          <w:rFonts w:ascii="Times New Roman"/>
          <w:b w:val="false"/>
          <w:i w:val="false"/>
          <w:color w:val="000000"/>
          <w:sz w:val="28"/>
        </w:rPr>
        <w:t>
</w:t>
      </w:r>
      <w:r>
        <w:rPr>
          <w:rFonts w:ascii="Times New Roman"/>
          <w:b w:val="false"/>
          <w:i/>
          <w:color w:val="000000"/>
          <w:sz w:val="28"/>
        </w:rPr>
        <w:t xml:space="preserve">         кеттiк статисти. </w:t>
      </w:r>
      <w:r>
        <w:rPr>
          <w:rFonts w:ascii="Times New Roman"/>
          <w:b w:val="false"/>
          <w:i w:val="false"/>
          <w:color w:val="000000"/>
          <w:sz w:val="28"/>
        </w:rPr>
        <w:t xml:space="preserve">  лық жылнама  агент.   2005 </w:t>
      </w:r>
      <w:r>
        <w:br/>
      </w:r>
      <w:r>
        <w:rPr>
          <w:rFonts w:ascii="Times New Roman"/>
          <w:b w:val="false"/>
          <w:i w:val="false"/>
          <w:color w:val="000000"/>
          <w:sz w:val="28"/>
        </w:rPr>
        <w:t>
</w:t>
      </w:r>
      <w:r>
        <w:rPr>
          <w:rFonts w:ascii="Times New Roman"/>
          <w:b w:val="false"/>
          <w:i/>
          <w:color w:val="000000"/>
          <w:sz w:val="28"/>
        </w:rPr>
        <w:t xml:space="preserve">         калық байқаулар </w:t>
      </w:r>
      <w:r>
        <w:rPr>
          <w:rFonts w:ascii="Times New Roman"/>
          <w:b w:val="false"/>
          <w:i w:val="false"/>
          <w:color w:val="000000"/>
          <w:sz w:val="28"/>
        </w:rPr>
        <w:t xml:space="preserve">               тік </w:t>
      </w:r>
      <w:r>
        <w:br/>
      </w:r>
      <w:r>
        <w:rPr>
          <w:rFonts w:ascii="Times New Roman"/>
          <w:b w:val="false"/>
          <w:i w:val="false"/>
          <w:color w:val="000000"/>
          <w:sz w:val="28"/>
        </w:rPr>
        <w:t>
</w:t>
      </w:r>
      <w:r>
        <w:rPr>
          <w:rFonts w:ascii="Times New Roman"/>
          <w:b w:val="false"/>
          <w:i/>
          <w:color w:val="000000"/>
          <w:sz w:val="28"/>
        </w:rPr>
        <w:t xml:space="preserve">         жүргiзу </w:t>
      </w:r>
      <w:r>
        <w:br/>
      </w:r>
      <w:r>
        <w:rPr>
          <w:rFonts w:ascii="Times New Roman"/>
          <w:b w:val="false"/>
          <w:i w:val="false"/>
          <w:color w:val="000000"/>
          <w:sz w:val="28"/>
        </w:rPr>
        <w:t xml:space="preserve">
2.7.1.   1. Статистикалық  Статистика.  Стат.    2003 1013,816  РБ </w:t>
      </w:r>
      <w:r>
        <w:br/>
      </w:r>
      <w:r>
        <w:rPr>
          <w:rFonts w:ascii="Times New Roman"/>
          <w:b w:val="false"/>
          <w:i w:val="false"/>
          <w:color w:val="000000"/>
          <w:sz w:val="28"/>
        </w:rPr>
        <w:t xml:space="preserve">
         жұмыстар жоспа.   лық жылнама  агент.   жыл </w:t>
      </w:r>
      <w:r>
        <w:br/>
      </w:r>
      <w:r>
        <w:rPr>
          <w:rFonts w:ascii="Times New Roman"/>
          <w:b w:val="false"/>
          <w:i w:val="false"/>
          <w:color w:val="000000"/>
          <w:sz w:val="28"/>
        </w:rPr>
        <w:t xml:space="preserve">
         рында көзделген                тік      ішінде </w:t>
      </w:r>
      <w:r>
        <w:br/>
      </w:r>
      <w:r>
        <w:rPr>
          <w:rFonts w:ascii="Times New Roman"/>
          <w:b w:val="false"/>
          <w:i w:val="false"/>
          <w:color w:val="000000"/>
          <w:sz w:val="28"/>
        </w:rPr>
        <w:t xml:space="preserve">
         жалпымемлекеттiк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байқаулар жүргiзу </w:t>
      </w:r>
      <w:r>
        <w:br/>
      </w:r>
      <w:r>
        <w:rPr>
          <w:rFonts w:ascii="Times New Roman"/>
          <w:b w:val="false"/>
          <w:i w:val="false"/>
          <w:color w:val="000000"/>
          <w:sz w:val="28"/>
        </w:rPr>
        <w:t xml:space="preserve">
3.       </w:t>
      </w:r>
      <w:r>
        <w:rPr>
          <w:rFonts w:ascii="Times New Roman"/>
          <w:b/>
          <w:i w:val="false"/>
          <w:color w:val="000000"/>
          <w:sz w:val="28"/>
        </w:rPr>
        <w:t xml:space="preserve">3. Жаңа ақпарат. </w:t>
      </w:r>
      <w:r>
        <w:rPr>
          <w:rFonts w:ascii="Times New Roman"/>
          <w:b w:val="false"/>
          <w:i w:val="false"/>
          <w:color w:val="000000"/>
          <w:sz w:val="28"/>
        </w:rPr>
        <w:t xml:space="preserve">                      2003   116,0   РБ </w:t>
      </w:r>
      <w:r>
        <w:br/>
      </w:r>
      <w:r>
        <w:rPr>
          <w:rFonts w:ascii="Times New Roman"/>
          <w:b w:val="false"/>
          <w:i w:val="false"/>
          <w:color w:val="000000"/>
          <w:sz w:val="28"/>
        </w:rPr>
        <w:t>
</w:t>
      </w:r>
      <w:r>
        <w:rPr>
          <w:rFonts w:ascii="Times New Roman"/>
          <w:b/>
          <w:i w:val="false"/>
          <w:color w:val="000000"/>
          <w:sz w:val="28"/>
        </w:rPr>
        <w:t xml:space="preserve">         тық технологиялар. </w:t>
      </w:r>
      <w:r>
        <w:rPr>
          <w:rFonts w:ascii="Times New Roman"/>
          <w:b w:val="false"/>
          <w:i w:val="false"/>
          <w:color w:val="000000"/>
          <w:sz w:val="28"/>
        </w:rPr>
        <w:t xml:space="preserve">                     жыл </w:t>
      </w:r>
      <w:r>
        <w:br/>
      </w:r>
      <w:r>
        <w:rPr>
          <w:rFonts w:ascii="Times New Roman"/>
          <w:b w:val="false"/>
          <w:i w:val="false"/>
          <w:color w:val="000000"/>
          <w:sz w:val="28"/>
        </w:rPr>
        <w:t>
</w:t>
      </w:r>
      <w:r>
        <w:rPr>
          <w:rFonts w:ascii="Times New Roman"/>
          <w:b/>
          <w:i w:val="false"/>
          <w:color w:val="000000"/>
          <w:sz w:val="28"/>
        </w:rPr>
        <w:t xml:space="preserve">         ды енгізу және </w:t>
      </w:r>
      <w:r>
        <w:rPr>
          <w:rFonts w:ascii="Times New Roman"/>
          <w:b w:val="false"/>
          <w:i w:val="false"/>
          <w:color w:val="000000"/>
          <w:sz w:val="28"/>
        </w:rPr>
        <w:t xml:space="preserve">                       ішінде </w:t>
      </w:r>
      <w:r>
        <w:br/>
      </w:r>
      <w:r>
        <w:rPr>
          <w:rFonts w:ascii="Times New Roman"/>
          <w:b w:val="false"/>
          <w:i w:val="false"/>
          <w:color w:val="000000"/>
          <w:sz w:val="28"/>
        </w:rPr>
        <w:t>
</w:t>
      </w:r>
      <w:r>
        <w:rPr>
          <w:rFonts w:ascii="Times New Roman"/>
          <w:b/>
          <w:i w:val="false"/>
          <w:color w:val="000000"/>
          <w:sz w:val="28"/>
        </w:rPr>
        <w:t xml:space="preserve">         бiрыңғай статис. </w:t>
      </w:r>
      <w:r>
        <w:br/>
      </w:r>
      <w:r>
        <w:rPr>
          <w:rFonts w:ascii="Times New Roman"/>
          <w:b w:val="false"/>
          <w:i w:val="false"/>
          <w:color w:val="000000"/>
          <w:sz w:val="28"/>
        </w:rPr>
        <w:t>
</w:t>
      </w:r>
      <w:r>
        <w:rPr>
          <w:rFonts w:ascii="Times New Roman"/>
          <w:b/>
          <w:i w:val="false"/>
          <w:color w:val="000000"/>
          <w:sz w:val="28"/>
        </w:rPr>
        <w:t xml:space="preserve">        тикалық ақпарат. </w:t>
      </w:r>
      <w:r>
        <w:br/>
      </w:r>
      <w:r>
        <w:rPr>
          <w:rFonts w:ascii="Times New Roman"/>
          <w:b w:val="false"/>
          <w:i w:val="false"/>
          <w:color w:val="000000"/>
          <w:sz w:val="28"/>
        </w:rPr>
        <w:t>
</w:t>
      </w:r>
      <w:r>
        <w:rPr>
          <w:rFonts w:ascii="Times New Roman"/>
          <w:b/>
          <w:i w:val="false"/>
          <w:color w:val="000000"/>
          <w:sz w:val="28"/>
        </w:rPr>
        <w:t xml:space="preserve">        тық ресурстарды </w:t>
      </w:r>
      <w:r>
        <w:br/>
      </w:r>
      <w:r>
        <w:rPr>
          <w:rFonts w:ascii="Times New Roman"/>
          <w:b w:val="false"/>
          <w:i w:val="false"/>
          <w:color w:val="000000"/>
          <w:sz w:val="28"/>
        </w:rPr>
        <w:t>
</w:t>
      </w:r>
      <w:r>
        <w:rPr>
          <w:rFonts w:ascii="Times New Roman"/>
          <w:b/>
          <w:i w:val="false"/>
          <w:color w:val="000000"/>
          <w:sz w:val="28"/>
        </w:rPr>
        <w:t xml:space="preserve">        қалыптастыру </w:t>
      </w:r>
      <w:r>
        <w:br/>
      </w:r>
      <w:r>
        <w:rPr>
          <w:rFonts w:ascii="Times New Roman"/>
          <w:b w:val="false"/>
          <w:i w:val="false"/>
          <w:color w:val="000000"/>
          <w:sz w:val="28"/>
        </w:rPr>
        <w:t xml:space="preserve">
3.1.     </w:t>
      </w:r>
      <w:r>
        <w:rPr>
          <w:rFonts w:ascii="Times New Roman"/>
          <w:b/>
          <w:i w:val="false"/>
          <w:color w:val="000000"/>
          <w:sz w:val="28"/>
        </w:rPr>
        <w:t xml:space="preserve">3.1. Статистика </w:t>
      </w:r>
      <w:r>
        <w:br/>
      </w:r>
      <w:r>
        <w:rPr>
          <w:rFonts w:ascii="Times New Roman"/>
          <w:b w:val="false"/>
          <w:i w:val="false"/>
          <w:color w:val="000000"/>
          <w:sz w:val="28"/>
        </w:rPr>
        <w:t>
</w:t>
      </w:r>
      <w:r>
        <w:rPr>
          <w:rFonts w:ascii="Times New Roman"/>
          <w:b/>
          <w:i w:val="false"/>
          <w:color w:val="000000"/>
          <w:sz w:val="28"/>
        </w:rPr>
        <w:t xml:space="preserve">         органдарын одан </w:t>
      </w:r>
      <w:r>
        <w:br/>
      </w:r>
      <w:r>
        <w:rPr>
          <w:rFonts w:ascii="Times New Roman"/>
          <w:b w:val="false"/>
          <w:i w:val="false"/>
          <w:color w:val="000000"/>
          <w:sz w:val="28"/>
        </w:rPr>
        <w:t>
</w:t>
      </w:r>
      <w:r>
        <w:rPr>
          <w:rFonts w:ascii="Times New Roman"/>
          <w:b/>
          <w:i w:val="false"/>
          <w:color w:val="000000"/>
          <w:sz w:val="28"/>
        </w:rPr>
        <w:t xml:space="preserve">         әрi техникалық </w:t>
      </w:r>
      <w:r>
        <w:br/>
      </w:r>
      <w:r>
        <w:rPr>
          <w:rFonts w:ascii="Times New Roman"/>
          <w:b w:val="false"/>
          <w:i w:val="false"/>
          <w:color w:val="000000"/>
          <w:sz w:val="28"/>
        </w:rPr>
        <w:t>
</w:t>
      </w:r>
      <w:r>
        <w:rPr>
          <w:rFonts w:ascii="Times New Roman"/>
          <w:b/>
          <w:i w:val="false"/>
          <w:color w:val="000000"/>
          <w:sz w:val="28"/>
        </w:rPr>
        <w:t xml:space="preserve">         және бағдарлама. </w:t>
      </w:r>
      <w:r>
        <w:br/>
      </w:r>
      <w:r>
        <w:rPr>
          <w:rFonts w:ascii="Times New Roman"/>
          <w:b w:val="false"/>
          <w:i w:val="false"/>
          <w:color w:val="000000"/>
          <w:sz w:val="28"/>
        </w:rPr>
        <w:t>
</w:t>
      </w:r>
      <w:r>
        <w:rPr>
          <w:rFonts w:ascii="Times New Roman"/>
          <w:b/>
          <w:i w:val="false"/>
          <w:color w:val="000000"/>
          <w:sz w:val="28"/>
        </w:rPr>
        <w:t xml:space="preserve">         лық-технологиялық </w:t>
      </w:r>
      <w:r>
        <w:br/>
      </w:r>
      <w:r>
        <w:rPr>
          <w:rFonts w:ascii="Times New Roman"/>
          <w:b w:val="false"/>
          <w:i w:val="false"/>
          <w:color w:val="000000"/>
          <w:sz w:val="28"/>
        </w:rPr>
        <w:t>
</w:t>
      </w:r>
      <w:r>
        <w:rPr>
          <w:rFonts w:ascii="Times New Roman"/>
          <w:b/>
          <w:i w:val="false"/>
          <w:color w:val="000000"/>
          <w:sz w:val="28"/>
        </w:rPr>
        <w:t xml:space="preserve">         қайта жарақтан. </w:t>
      </w:r>
      <w:r>
        <w:br/>
      </w:r>
      <w:r>
        <w:rPr>
          <w:rFonts w:ascii="Times New Roman"/>
          <w:b w:val="false"/>
          <w:i w:val="false"/>
          <w:color w:val="000000"/>
          <w:sz w:val="28"/>
        </w:rPr>
        <w:t>
</w:t>
      </w:r>
      <w:r>
        <w:rPr>
          <w:rFonts w:ascii="Times New Roman"/>
          <w:b/>
          <w:i w:val="false"/>
          <w:color w:val="000000"/>
          <w:sz w:val="28"/>
        </w:rPr>
        <w:t xml:space="preserve">         дыру </w:t>
      </w:r>
      <w:r>
        <w:br/>
      </w:r>
      <w:r>
        <w:rPr>
          <w:rFonts w:ascii="Times New Roman"/>
          <w:b w:val="false"/>
          <w:i w:val="false"/>
          <w:color w:val="000000"/>
          <w:sz w:val="28"/>
        </w:rPr>
        <w:t xml:space="preserve">
3.1.1.   1. Статистика     Орындалған   Стат.    1999 </w:t>
      </w:r>
      <w:r>
        <w:br/>
      </w:r>
      <w:r>
        <w:rPr>
          <w:rFonts w:ascii="Times New Roman"/>
          <w:b w:val="false"/>
          <w:i w:val="false"/>
          <w:color w:val="000000"/>
          <w:sz w:val="28"/>
        </w:rPr>
        <w:t xml:space="preserve">
         органдарын техни. жұмыстардың  агенттік </w:t>
      </w:r>
      <w:r>
        <w:br/>
      </w:r>
      <w:r>
        <w:rPr>
          <w:rFonts w:ascii="Times New Roman"/>
          <w:b w:val="false"/>
          <w:i w:val="false"/>
          <w:color w:val="000000"/>
          <w:sz w:val="28"/>
        </w:rPr>
        <w:t xml:space="preserve">
         калық және бағ.   актілері </w:t>
      </w:r>
      <w:r>
        <w:br/>
      </w:r>
      <w:r>
        <w:rPr>
          <w:rFonts w:ascii="Times New Roman"/>
          <w:b w:val="false"/>
          <w:i w:val="false"/>
          <w:color w:val="000000"/>
          <w:sz w:val="28"/>
        </w:rPr>
        <w:t xml:space="preserve">
         дарламалық-техно. </w:t>
      </w:r>
      <w:r>
        <w:br/>
      </w:r>
      <w:r>
        <w:rPr>
          <w:rFonts w:ascii="Times New Roman"/>
          <w:b w:val="false"/>
          <w:i w:val="false"/>
          <w:color w:val="000000"/>
          <w:sz w:val="28"/>
        </w:rPr>
        <w:t xml:space="preserve">
         логиялық қайта </w:t>
      </w:r>
      <w:r>
        <w:br/>
      </w:r>
      <w:r>
        <w:rPr>
          <w:rFonts w:ascii="Times New Roman"/>
          <w:b w:val="false"/>
          <w:i w:val="false"/>
          <w:color w:val="000000"/>
          <w:sz w:val="28"/>
        </w:rPr>
        <w:t xml:space="preserve">
         жарақтандырудың </w:t>
      </w:r>
      <w:r>
        <w:br/>
      </w:r>
      <w:r>
        <w:rPr>
          <w:rFonts w:ascii="Times New Roman"/>
          <w:b w:val="false"/>
          <w:i w:val="false"/>
          <w:color w:val="000000"/>
          <w:sz w:val="28"/>
        </w:rPr>
        <w:t xml:space="preserve">
         бiрiншi кезеңiн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3.1.2.   2. "Клиент-       Бағдарлама.  Стат.    2000- </w:t>
      </w:r>
      <w:r>
        <w:br/>
      </w:r>
      <w:r>
        <w:rPr>
          <w:rFonts w:ascii="Times New Roman"/>
          <w:b w:val="false"/>
          <w:i w:val="false"/>
          <w:color w:val="000000"/>
          <w:sz w:val="28"/>
        </w:rPr>
        <w:t xml:space="preserve">
         cepвep" техноло.  лық құралдар агент.   2002 </w:t>
      </w:r>
      <w:r>
        <w:br/>
      </w:r>
      <w:r>
        <w:rPr>
          <w:rFonts w:ascii="Times New Roman"/>
          <w:b w:val="false"/>
          <w:i w:val="false"/>
          <w:color w:val="000000"/>
          <w:sz w:val="28"/>
        </w:rPr>
        <w:t xml:space="preserve">
         гиясы жөнiндегi                тік </w:t>
      </w:r>
      <w:r>
        <w:br/>
      </w:r>
      <w:r>
        <w:rPr>
          <w:rFonts w:ascii="Times New Roman"/>
          <w:b w:val="false"/>
          <w:i w:val="false"/>
          <w:color w:val="000000"/>
          <w:sz w:val="28"/>
        </w:rPr>
        <w:t xml:space="preserve">
         деректердi өңдеу. </w:t>
      </w:r>
      <w:r>
        <w:br/>
      </w:r>
      <w:r>
        <w:rPr>
          <w:rFonts w:ascii="Times New Roman"/>
          <w:b w:val="false"/>
          <w:i w:val="false"/>
          <w:color w:val="000000"/>
          <w:sz w:val="28"/>
        </w:rPr>
        <w:t xml:space="preserve">
         ге көшу </w:t>
      </w:r>
      <w:r>
        <w:br/>
      </w:r>
      <w:r>
        <w:rPr>
          <w:rFonts w:ascii="Times New Roman"/>
          <w:b w:val="false"/>
          <w:i w:val="false"/>
          <w:color w:val="000000"/>
          <w:sz w:val="28"/>
        </w:rPr>
        <w:t xml:space="preserve">
3.1.3    3. Статистика     Компьютерлік Стат.    2003   35,0   РБ </w:t>
      </w:r>
      <w:r>
        <w:br/>
      </w:r>
      <w:r>
        <w:rPr>
          <w:rFonts w:ascii="Times New Roman"/>
          <w:b w:val="false"/>
          <w:i w:val="false"/>
          <w:color w:val="000000"/>
          <w:sz w:val="28"/>
        </w:rPr>
        <w:t xml:space="preserve">
         органдарын тех.   жүйелер      агент.   жыл </w:t>
      </w:r>
      <w:r>
        <w:br/>
      </w:r>
      <w:r>
        <w:rPr>
          <w:rFonts w:ascii="Times New Roman"/>
          <w:b w:val="false"/>
          <w:i w:val="false"/>
          <w:color w:val="000000"/>
          <w:sz w:val="28"/>
        </w:rPr>
        <w:t xml:space="preserve">
         никалық және                   тік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қайта жарақтанды. </w:t>
      </w:r>
      <w:r>
        <w:br/>
      </w:r>
      <w:r>
        <w:rPr>
          <w:rFonts w:ascii="Times New Roman"/>
          <w:b w:val="false"/>
          <w:i w:val="false"/>
          <w:color w:val="000000"/>
          <w:sz w:val="28"/>
        </w:rPr>
        <w:t xml:space="preserve">
         рудың екiншi </w:t>
      </w:r>
      <w:r>
        <w:br/>
      </w:r>
      <w:r>
        <w:rPr>
          <w:rFonts w:ascii="Times New Roman"/>
          <w:b w:val="false"/>
          <w:i w:val="false"/>
          <w:color w:val="000000"/>
          <w:sz w:val="28"/>
        </w:rPr>
        <w:t xml:space="preserve">
         кезеңiн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3.2.     </w:t>
      </w:r>
      <w:r>
        <w:rPr>
          <w:rFonts w:ascii="Times New Roman"/>
          <w:b/>
          <w:i w:val="false"/>
          <w:color w:val="000000"/>
          <w:sz w:val="28"/>
        </w:rPr>
        <w:t xml:space="preserve">3.2. Ақпараттарды </w:t>
      </w:r>
      <w:r>
        <w:br/>
      </w:r>
      <w:r>
        <w:rPr>
          <w:rFonts w:ascii="Times New Roman"/>
          <w:b w:val="false"/>
          <w:i w:val="false"/>
          <w:color w:val="000000"/>
          <w:sz w:val="28"/>
        </w:rPr>
        <w:t>
</w:t>
      </w:r>
      <w:r>
        <w:rPr>
          <w:rFonts w:ascii="Times New Roman"/>
          <w:b/>
          <w:i w:val="false"/>
          <w:color w:val="000000"/>
          <w:sz w:val="28"/>
        </w:rPr>
        <w:t xml:space="preserve">         жинаудың, тарату. </w:t>
      </w:r>
      <w:r>
        <w:br/>
      </w:r>
      <w:r>
        <w:rPr>
          <w:rFonts w:ascii="Times New Roman"/>
          <w:b w:val="false"/>
          <w:i w:val="false"/>
          <w:color w:val="000000"/>
          <w:sz w:val="28"/>
        </w:rPr>
        <w:t>
</w:t>
      </w:r>
      <w:r>
        <w:rPr>
          <w:rFonts w:ascii="Times New Roman"/>
          <w:b/>
          <w:i w:val="false"/>
          <w:color w:val="000000"/>
          <w:sz w:val="28"/>
        </w:rPr>
        <w:t xml:space="preserve">         дың, өңдеу мен </w:t>
      </w:r>
      <w:r>
        <w:br/>
      </w:r>
      <w:r>
        <w:rPr>
          <w:rFonts w:ascii="Times New Roman"/>
          <w:b w:val="false"/>
          <w:i w:val="false"/>
          <w:color w:val="000000"/>
          <w:sz w:val="28"/>
        </w:rPr>
        <w:t>
</w:t>
      </w:r>
      <w:r>
        <w:rPr>
          <w:rFonts w:ascii="Times New Roman"/>
          <w:b/>
          <w:i w:val="false"/>
          <w:color w:val="000000"/>
          <w:sz w:val="28"/>
        </w:rPr>
        <w:t xml:space="preserve">         табыс етудiң </w:t>
      </w:r>
      <w:r>
        <w:br/>
      </w:r>
      <w:r>
        <w:rPr>
          <w:rFonts w:ascii="Times New Roman"/>
          <w:b w:val="false"/>
          <w:i w:val="false"/>
          <w:color w:val="000000"/>
          <w:sz w:val="28"/>
        </w:rPr>
        <w:t>
</w:t>
      </w:r>
      <w:r>
        <w:rPr>
          <w:rFonts w:ascii="Times New Roman"/>
          <w:b/>
          <w:i w:val="false"/>
          <w:color w:val="000000"/>
          <w:sz w:val="28"/>
        </w:rPr>
        <w:t xml:space="preserve">         толассыз техноло. </w:t>
      </w:r>
      <w:r>
        <w:br/>
      </w:r>
      <w:r>
        <w:rPr>
          <w:rFonts w:ascii="Times New Roman"/>
          <w:b w:val="false"/>
          <w:i w:val="false"/>
          <w:color w:val="000000"/>
          <w:sz w:val="28"/>
        </w:rPr>
        <w:t>
</w:t>
      </w:r>
      <w:r>
        <w:rPr>
          <w:rFonts w:ascii="Times New Roman"/>
          <w:b/>
          <w:i w:val="false"/>
          <w:color w:val="000000"/>
          <w:sz w:val="28"/>
        </w:rPr>
        <w:t xml:space="preserve">         гиясын енгiзу </w:t>
      </w:r>
      <w:r>
        <w:br/>
      </w:r>
      <w:r>
        <w:rPr>
          <w:rFonts w:ascii="Times New Roman"/>
          <w:b w:val="false"/>
          <w:i w:val="false"/>
          <w:color w:val="000000"/>
          <w:sz w:val="28"/>
        </w:rPr>
        <w:t xml:space="preserve">
3.2.1.   1. "Облыс-орта.   Қолданыстағы Стат.    1999 </w:t>
      </w:r>
      <w:r>
        <w:br/>
      </w:r>
      <w:r>
        <w:rPr>
          <w:rFonts w:ascii="Times New Roman"/>
          <w:b w:val="false"/>
          <w:i w:val="false"/>
          <w:color w:val="000000"/>
          <w:sz w:val="28"/>
        </w:rPr>
        <w:t xml:space="preserve">
         лық" буынына      жүйе         агенттік </w:t>
      </w:r>
      <w:r>
        <w:br/>
      </w:r>
      <w:r>
        <w:rPr>
          <w:rFonts w:ascii="Times New Roman"/>
          <w:b w:val="false"/>
          <w:i w:val="false"/>
          <w:color w:val="000000"/>
          <w:sz w:val="28"/>
        </w:rPr>
        <w:t xml:space="preserve">
         деректер беретiн </w:t>
      </w:r>
      <w:r>
        <w:br/>
      </w:r>
      <w:r>
        <w:rPr>
          <w:rFonts w:ascii="Times New Roman"/>
          <w:b w:val="false"/>
          <w:i w:val="false"/>
          <w:color w:val="000000"/>
          <w:sz w:val="28"/>
        </w:rPr>
        <w:t xml:space="preserve">
         жаңа жүйе құру </w:t>
      </w:r>
      <w:r>
        <w:br/>
      </w:r>
      <w:r>
        <w:rPr>
          <w:rFonts w:ascii="Times New Roman"/>
          <w:b w:val="false"/>
          <w:i w:val="false"/>
          <w:color w:val="000000"/>
          <w:sz w:val="28"/>
        </w:rPr>
        <w:t xml:space="preserve">
3.2.2.   2. "Аудан-облыс"  Қолданыстағы Стат.    2000- </w:t>
      </w:r>
      <w:r>
        <w:br/>
      </w:r>
      <w:r>
        <w:rPr>
          <w:rFonts w:ascii="Times New Roman"/>
          <w:b w:val="false"/>
          <w:i w:val="false"/>
          <w:color w:val="000000"/>
          <w:sz w:val="28"/>
        </w:rPr>
        <w:t xml:space="preserve">
         буынына деректер  жүйелер      агент.   2001 </w:t>
      </w:r>
      <w:r>
        <w:br/>
      </w:r>
      <w:r>
        <w:rPr>
          <w:rFonts w:ascii="Times New Roman"/>
          <w:b w:val="false"/>
          <w:i w:val="false"/>
          <w:color w:val="000000"/>
          <w:sz w:val="28"/>
        </w:rPr>
        <w:t xml:space="preserve">
         беретiн жүйе құру              тік </w:t>
      </w:r>
      <w:r>
        <w:br/>
      </w:r>
      <w:r>
        <w:rPr>
          <w:rFonts w:ascii="Times New Roman"/>
          <w:b w:val="false"/>
          <w:i w:val="false"/>
          <w:color w:val="000000"/>
          <w:sz w:val="28"/>
        </w:rPr>
        <w:t xml:space="preserve">
3.2.3.   3. Ақпаратты      Жаңа нысан.  Стат.    2002- </w:t>
      </w:r>
      <w:r>
        <w:br/>
      </w:r>
      <w:r>
        <w:rPr>
          <w:rFonts w:ascii="Times New Roman"/>
          <w:b w:val="false"/>
          <w:i w:val="false"/>
          <w:color w:val="000000"/>
          <w:sz w:val="28"/>
        </w:rPr>
        <w:t xml:space="preserve">
         сканермен есептеу дар          агент.   2004 </w:t>
      </w:r>
      <w:r>
        <w:br/>
      </w:r>
      <w:r>
        <w:rPr>
          <w:rFonts w:ascii="Times New Roman"/>
          <w:b w:val="false"/>
          <w:i w:val="false"/>
          <w:color w:val="000000"/>
          <w:sz w:val="28"/>
        </w:rPr>
        <w:t xml:space="preserve">
         мүмкiндiгiмен                  тік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есептiлiктiң жаңа </w:t>
      </w:r>
      <w:r>
        <w:br/>
      </w:r>
      <w:r>
        <w:rPr>
          <w:rFonts w:ascii="Times New Roman"/>
          <w:b w:val="false"/>
          <w:i w:val="false"/>
          <w:color w:val="000000"/>
          <w:sz w:val="28"/>
        </w:rPr>
        <w:t xml:space="preserve">
         нысандарын енгізу </w:t>
      </w:r>
      <w:r>
        <w:br/>
      </w:r>
      <w:r>
        <w:rPr>
          <w:rFonts w:ascii="Times New Roman"/>
          <w:b w:val="false"/>
          <w:i w:val="false"/>
          <w:color w:val="000000"/>
          <w:sz w:val="28"/>
        </w:rPr>
        <w:t xml:space="preserve">
3.2.4.   4. Қолданыстағы   Жаңа про.    Стат.    2003   56,0   РБ </w:t>
      </w:r>
      <w:r>
        <w:br/>
      </w:r>
      <w:r>
        <w:rPr>
          <w:rFonts w:ascii="Times New Roman"/>
          <w:b w:val="false"/>
          <w:i w:val="false"/>
          <w:color w:val="000000"/>
          <w:sz w:val="28"/>
        </w:rPr>
        <w:t xml:space="preserve">
         бағдарламалық-    граммалық    агент.   жыл </w:t>
      </w:r>
      <w:r>
        <w:br/>
      </w:r>
      <w:r>
        <w:rPr>
          <w:rFonts w:ascii="Times New Roman"/>
          <w:b w:val="false"/>
          <w:i w:val="false"/>
          <w:color w:val="000000"/>
          <w:sz w:val="28"/>
        </w:rPr>
        <w:t xml:space="preserve">
         технологиялық     кешен        тік      ішінде </w:t>
      </w:r>
      <w:r>
        <w:br/>
      </w:r>
      <w:r>
        <w:rPr>
          <w:rFonts w:ascii="Times New Roman"/>
          <w:b w:val="false"/>
          <w:i w:val="false"/>
          <w:color w:val="000000"/>
          <w:sz w:val="28"/>
        </w:rPr>
        <w:t xml:space="preserve">
         құралдарды жетiл. </w:t>
      </w:r>
      <w:r>
        <w:br/>
      </w:r>
      <w:r>
        <w:rPr>
          <w:rFonts w:ascii="Times New Roman"/>
          <w:b w:val="false"/>
          <w:i w:val="false"/>
          <w:color w:val="000000"/>
          <w:sz w:val="28"/>
        </w:rPr>
        <w:t xml:space="preserve">
         дiру </w:t>
      </w:r>
      <w:r>
        <w:br/>
      </w:r>
      <w:r>
        <w:rPr>
          <w:rFonts w:ascii="Times New Roman"/>
          <w:b w:val="false"/>
          <w:i w:val="false"/>
          <w:color w:val="000000"/>
          <w:sz w:val="28"/>
        </w:rPr>
        <w:t xml:space="preserve">
3.2.5.   5. Статистикалық  Қолданыстағы Стат.    2003   20,0   РБ </w:t>
      </w:r>
      <w:r>
        <w:br/>
      </w:r>
      <w:r>
        <w:rPr>
          <w:rFonts w:ascii="Times New Roman"/>
          <w:b w:val="false"/>
          <w:i w:val="false"/>
          <w:color w:val="000000"/>
          <w:sz w:val="28"/>
        </w:rPr>
        <w:t xml:space="preserve">
         деректердi теле.  жүйелер      агент.   жыл </w:t>
      </w:r>
      <w:r>
        <w:br/>
      </w:r>
      <w:r>
        <w:rPr>
          <w:rFonts w:ascii="Times New Roman"/>
          <w:b w:val="false"/>
          <w:i w:val="false"/>
          <w:color w:val="000000"/>
          <w:sz w:val="28"/>
        </w:rPr>
        <w:t xml:space="preserve">
         коммуникациялық                тік      ішінде </w:t>
      </w:r>
      <w:r>
        <w:br/>
      </w:r>
      <w:r>
        <w:rPr>
          <w:rFonts w:ascii="Times New Roman"/>
          <w:b w:val="false"/>
          <w:i w:val="false"/>
          <w:color w:val="000000"/>
          <w:sz w:val="28"/>
        </w:rPr>
        <w:t xml:space="preserve">
         жолдармен қабыл. </w:t>
      </w:r>
      <w:r>
        <w:br/>
      </w:r>
      <w:r>
        <w:rPr>
          <w:rFonts w:ascii="Times New Roman"/>
          <w:b w:val="false"/>
          <w:i w:val="false"/>
          <w:color w:val="000000"/>
          <w:sz w:val="28"/>
        </w:rPr>
        <w:t xml:space="preserve">
         дап-берудi қам. </w:t>
      </w:r>
      <w:r>
        <w:br/>
      </w:r>
      <w:r>
        <w:rPr>
          <w:rFonts w:ascii="Times New Roman"/>
          <w:b w:val="false"/>
          <w:i w:val="false"/>
          <w:color w:val="000000"/>
          <w:sz w:val="28"/>
        </w:rPr>
        <w:t xml:space="preserve">
         тамасыз ету </w:t>
      </w:r>
      <w:r>
        <w:br/>
      </w:r>
      <w:r>
        <w:rPr>
          <w:rFonts w:ascii="Times New Roman"/>
          <w:b w:val="false"/>
          <w:i w:val="false"/>
          <w:color w:val="000000"/>
          <w:sz w:val="28"/>
        </w:rPr>
        <w:t xml:space="preserve">
3.3.     3.3. Бiрыңғай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ресурстарды </w:t>
      </w:r>
      <w:r>
        <w:br/>
      </w:r>
      <w:r>
        <w:rPr>
          <w:rFonts w:ascii="Times New Roman"/>
          <w:b w:val="false"/>
          <w:i w:val="false"/>
          <w:color w:val="000000"/>
          <w:sz w:val="28"/>
        </w:rPr>
        <w:t xml:space="preserve">
         қалыптастыpу </w:t>
      </w:r>
      <w:r>
        <w:br/>
      </w:r>
      <w:r>
        <w:rPr>
          <w:rFonts w:ascii="Times New Roman"/>
          <w:b w:val="false"/>
          <w:i w:val="false"/>
          <w:color w:val="000000"/>
          <w:sz w:val="28"/>
        </w:rPr>
        <w:t xml:space="preserve">
3.3.1.   1. Жiктегiштердiң Нормативтік  Стат.    1999 </w:t>
      </w:r>
      <w:r>
        <w:br/>
      </w:r>
      <w:r>
        <w:rPr>
          <w:rFonts w:ascii="Times New Roman"/>
          <w:b w:val="false"/>
          <w:i w:val="false"/>
          <w:color w:val="000000"/>
          <w:sz w:val="28"/>
        </w:rPr>
        <w:t xml:space="preserve">
         автоматтандырыл.  статистика.  агент. </w:t>
      </w:r>
      <w:r>
        <w:br/>
      </w:r>
      <w:r>
        <w:rPr>
          <w:rFonts w:ascii="Times New Roman"/>
          <w:b w:val="false"/>
          <w:i w:val="false"/>
          <w:color w:val="000000"/>
          <w:sz w:val="28"/>
        </w:rPr>
        <w:t xml:space="preserve">
         ған банкiн, әкiм. лық ақпарат. тік </w:t>
      </w:r>
      <w:r>
        <w:br/>
      </w:r>
      <w:r>
        <w:rPr>
          <w:rFonts w:ascii="Times New Roman"/>
          <w:b w:val="false"/>
          <w:i w:val="false"/>
          <w:color w:val="000000"/>
          <w:sz w:val="28"/>
        </w:rPr>
        <w:t xml:space="preserve">
         шiлiк және        тар қоры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тiркелiмдердi, </w:t>
      </w:r>
      <w:r>
        <w:br/>
      </w:r>
      <w:r>
        <w:rPr>
          <w:rFonts w:ascii="Times New Roman"/>
          <w:b w:val="false"/>
          <w:i w:val="false"/>
          <w:color w:val="000000"/>
          <w:sz w:val="28"/>
        </w:rPr>
        <w:t xml:space="preserve">
         жеке кәсiпкерлер. </w:t>
      </w:r>
      <w:r>
        <w:br/>
      </w:r>
      <w:r>
        <w:rPr>
          <w:rFonts w:ascii="Times New Roman"/>
          <w:b w:val="false"/>
          <w:i w:val="false"/>
          <w:color w:val="000000"/>
          <w:sz w:val="28"/>
        </w:rPr>
        <w:t xml:space="preserve">
         дiң тiзiлiмiн, </w:t>
      </w:r>
      <w:r>
        <w:br/>
      </w:r>
      <w:r>
        <w:rPr>
          <w:rFonts w:ascii="Times New Roman"/>
          <w:b w:val="false"/>
          <w:i w:val="false"/>
          <w:color w:val="000000"/>
          <w:sz w:val="28"/>
        </w:rPr>
        <w:t xml:space="preserve">
         сондай-ақ статис. </w:t>
      </w:r>
      <w:r>
        <w:br/>
      </w:r>
      <w:r>
        <w:rPr>
          <w:rFonts w:ascii="Times New Roman"/>
          <w:b w:val="false"/>
          <w:i w:val="false"/>
          <w:color w:val="000000"/>
          <w:sz w:val="28"/>
        </w:rPr>
        <w:t xml:space="preserve">
         тикалық көрсет. </w:t>
      </w:r>
      <w:r>
        <w:br/>
      </w:r>
      <w:r>
        <w:rPr>
          <w:rFonts w:ascii="Times New Roman"/>
          <w:b w:val="false"/>
          <w:i w:val="false"/>
          <w:color w:val="000000"/>
          <w:sz w:val="28"/>
        </w:rPr>
        <w:t xml:space="preserve">
         кiштер каталогiн </w:t>
      </w:r>
      <w:r>
        <w:br/>
      </w:r>
      <w:r>
        <w:rPr>
          <w:rFonts w:ascii="Times New Roman"/>
          <w:b w:val="false"/>
          <w:i w:val="false"/>
          <w:color w:val="000000"/>
          <w:sz w:val="28"/>
        </w:rPr>
        <w:t xml:space="preserve">
         (жiктегiшiн) </w:t>
      </w:r>
      <w:r>
        <w:br/>
      </w:r>
      <w:r>
        <w:rPr>
          <w:rFonts w:ascii="Times New Roman"/>
          <w:b w:val="false"/>
          <w:i w:val="false"/>
          <w:color w:val="000000"/>
          <w:sz w:val="28"/>
        </w:rPr>
        <w:t xml:space="preserve">
         бiрiктiретiн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анықтамалық </w:t>
      </w:r>
      <w:r>
        <w:br/>
      </w:r>
      <w:r>
        <w:rPr>
          <w:rFonts w:ascii="Times New Roman"/>
          <w:b w:val="false"/>
          <w:i w:val="false"/>
          <w:color w:val="000000"/>
          <w:sz w:val="28"/>
        </w:rPr>
        <w:t xml:space="preserve">
         ақпараттардың </w:t>
      </w:r>
      <w:r>
        <w:br/>
      </w:r>
      <w:r>
        <w:rPr>
          <w:rFonts w:ascii="Times New Roman"/>
          <w:b w:val="false"/>
          <w:i w:val="false"/>
          <w:color w:val="000000"/>
          <w:sz w:val="28"/>
        </w:rPr>
        <w:t xml:space="preserve">
         бiрыңғай қорын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3.3.2.   2. Республикалық  Деректер     Стат.    1999- </w:t>
      </w:r>
      <w:r>
        <w:br/>
      </w:r>
      <w:r>
        <w:rPr>
          <w:rFonts w:ascii="Times New Roman"/>
          <w:b w:val="false"/>
          <w:i w:val="false"/>
          <w:color w:val="000000"/>
          <w:sz w:val="28"/>
        </w:rPr>
        <w:t xml:space="preserve">
         және аймақтық     базалары     агент.   2001 </w:t>
      </w:r>
      <w:r>
        <w:br/>
      </w:r>
      <w:r>
        <w:rPr>
          <w:rFonts w:ascii="Times New Roman"/>
          <w:b w:val="false"/>
          <w:i w:val="false"/>
          <w:color w:val="000000"/>
          <w:sz w:val="28"/>
        </w:rPr>
        <w:t xml:space="preserve">
         деңгейде дерек.                тік </w:t>
      </w:r>
      <w:r>
        <w:br/>
      </w:r>
      <w:r>
        <w:rPr>
          <w:rFonts w:ascii="Times New Roman"/>
          <w:b w:val="false"/>
          <w:i w:val="false"/>
          <w:color w:val="000000"/>
          <w:sz w:val="28"/>
        </w:rPr>
        <w:t xml:space="preserve">
         тердiң интегра. </w:t>
      </w:r>
      <w:r>
        <w:br/>
      </w:r>
      <w:r>
        <w:rPr>
          <w:rFonts w:ascii="Times New Roman"/>
          <w:b w:val="false"/>
          <w:i w:val="false"/>
          <w:color w:val="000000"/>
          <w:sz w:val="28"/>
        </w:rPr>
        <w:t xml:space="preserve">
         циялық базаларын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3.3.3.   3. Әкiмшiлер      Әкімшілер    Стат.    1999 </w:t>
      </w:r>
      <w:r>
        <w:br/>
      </w:r>
      <w:r>
        <w:rPr>
          <w:rFonts w:ascii="Times New Roman"/>
          <w:b w:val="false"/>
          <w:i w:val="false"/>
          <w:color w:val="000000"/>
          <w:sz w:val="28"/>
        </w:rPr>
        <w:t xml:space="preserve">
         қызметiнiң дерек. қызметі      агент. </w:t>
      </w:r>
      <w:r>
        <w:br/>
      </w:r>
      <w:r>
        <w:rPr>
          <w:rFonts w:ascii="Times New Roman"/>
          <w:b w:val="false"/>
          <w:i w:val="false"/>
          <w:color w:val="000000"/>
          <w:sz w:val="28"/>
        </w:rPr>
        <w:t xml:space="preserve">
         тер базасын құру               тік </w:t>
      </w:r>
      <w:r>
        <w:br/>
      </w:r>
      <w:r>
        <w:rPr>
          <w:rFonts w:ascii="Times New Roman"/>
          <w:b w:val="false"/>
          <w:i w:val="false"/>
          <w:color w:val="000000"/>
          <w:sz w:val="28"/>
        </w:rPr>
        <w:t xml:space="preserve">
3.3.4.   4. Рұқсат етiл.   Деректердің  Стат.    2000 </w:t>
      </w:r>
      <w:r>
        <w:br/>
      </w:r>
      <w:r>
        <w:rPr>
          <w:rFonts w:ascii="Times New Roman"/>
          <w:b w:val="false"/>
          <w:i w:val="false"/>
          <w:color w:val="000000"/>
          <w:sz w:val="28"/>
        </w:rPr>
        <w:t xml:space="preserve">
         мегендерден       қорғалған    агент. </w:t>
      </w:r>
      <w:r>
        <w:br/>
      </w:r>
      <w:r>
        <w:rPr>
          <w:rFonts w:ascii="Times New Roman"/>
          <w:b w:val="false"/>
          <w:i w:val="false"/>
          <w:color w:val="000000"/>
          <w:sz w:val="28"/>
        </w:rPr>
        <w:t xml:space="preserve">
         деректердi        базалары     тік </w:t>
      </w:r>
      <w:r>
        <w:br/>
      </w:r>
      <w:r>
        <w:rPr>
          <w:rFonts w:ascii="Times New Roman"/>
          <w:b w:val="false"/>
          <w:i w:val="false"/>
          <w:color w:val="000000"/>
          <w:sz w:val="28"/>
        </w:rPr>
        <w:t xml:space="preserve">
         қорғаудың жаңа </w:t>
      </w:r>
      <w:r>
        <w:br/>
      </w:r>
      <w:r>
        <w:rPr>
          <w:rFonts w:ascii="Times New Roman"/>
          <w:b w:val="false"/>
          <w:i w:val="false"/>
          <w:color w:val="000000"/>
          <w:sz w:val="28"/>
        </w:rPr>
        <w:t xml:space="preserve">
         құралдарын енгiзу </w:t>
      </w:r>
      <w:r>
        <w:br/>
      </w:r>
      <w:r>
        <w:rPr>
          <w:rFonts w:ascii="Times New Roman"/>
          <w:b w:val="false"/>
          <w:i w:val="false"/>
          <w:color w:val="000000"/>
          <w:sz w:val="28"/>
        </w:rPr>
        <w:t xml:space="preserve">
3.3.5.   5. Статистика     Жұмыс істей. Стат.    2003   5,0    РБ </w:t>
      </w:r>
      <w:r>
        <w:br/>
      </w:r>
      <w:r>
        <w:rPr>
          <w:rFonts w:ascii="Times New Roman"/>
          <w:b w:val="false"/>
          <w:i w:val="false"/>
          <w:color w:val="000000"/>
          <w:sz w:val="28"/>
        </w:rPr>
        <w:t xml:space="preserve">
         ақпаратын пайда.  тін жүйе     агент. </w:t>
      </w:r>
      <w:r>
        <w:br/>
      </w:r>
      <w:r>
        <w:rPr>
          <w:rFonts w:ascii="Times New Roman"/>
          <w:b w:val="false"/>
          <w:i w:val="false"/>
          <w:color w:val="000000"/>
          <w:sz w:val="28"/>
        </w:rPr>
        <w:t xml:space="preserve">
         ланушыларды                    тік </w:t>
      </w:r>
      <w:r>
        <w:br/>
      </w:r>
      <w:r>
        <w:rPr>
          <w:rFonts w:ascii="Times New Roman"/>
          <w:b w:val="false"/>
          <w:i w:val="false"/>
          <w:color w:val="000000"/>
          <w:sz w:val="28"/>
        </w:rPr>
        <w:t xml:space="preserve">
         тәжiрибесiн </w:t>
      </w:r>
      <w:r>
        <w:br/>
      </w:r>
      <w:r>
        <w:rPr>
          <w:rFonts w:ascii="Times New Roman"/>
          <w:b w:val="false"/>
          <w:i w:val="false"/>
          <w:color w:val="000000"/>
          <w:sz w:val="28"/>
        </w:rPr>
        <w:t xml:space="preserve">
         зерттеу және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4.7.     7. Деректердi     Интернетте   Стат.    2000 </w:t>
      </w:r>
      <w:r>
        <w:br/>
      </w:r>
      <w:r>
        <w:rPr>
          <w:rFonts w:ascii="Times New Roman"/>
          <w:b w:val="false"/>
          <w:i w:val="false"/>
          <w:color w:val="000000"/>
          <w:sz w:val="28"/>
        </w:rPr>
        <w:t xml:space="preserve">
         таратудаң жалпы   таныстыру    агент. </w:t>
      </w:r>
      <w:r>
        <w:br/>
      </w:r>
      <w:r>
        <w:rPr>
          <w:rFonts w:ascii="Times New Roman"/>
          <w:b w:val="false"/>
          <w:i w:val="false"/>
          <w:color w:val="000000"/>
          <w:sz w:val="28"/>
        </w:rPr>
        <w:t xml:space="preserve">
         жүйесi (GDDS)     рәсімі       тік, </w:t>
      </w:r>
      <w:r>
        <w:br/>
      </w:r>
      <w:r>
        <w:rPr>
          <w:rFonts w:ascii="Times New Roman"/>
          <w:b w:val="false"/>
          <w:i w:val="false"/>
          <w:color w:val="000000"/>
          <w:sz w:val="28"/>
        </w:rPr>
        <w:t xml:space="preserve">
         шегiнде деректер               Қаржы </w:t>
      </w:r>
      <w:r>
        <w:br/>
      </w:r>
      <w:r>
        <w:rPr>
          <w:rFonts w:ascii="Times New Roman"/>
          <w:b w:val="false"/>
          <w:i w:val="false"/>
          <w:color w:val="000000"/>
          <w:sz w:val="28"/>
        </w:rPr>
        <w:t xml:space="preserve">
         мен көрсеткiштер.              министр. </w:t>
      </w:r>
      <w:r>
        <w:br/>
      </w:r>
      <w:r>
        <w:rPr>
          <w:rFonts w:ascii="Times New Roman"/>
          <w:b w:val="false"/>
          <w:i w:val="false"/>
          <w:color w:val="000000"/>
          <w:sz w:val="28"/>
        </w:rPr>
        <w:t xml:space="preserve">
         дiң таратылуын                 лігі, </w:t>
      </w:r>
      <w:r>
        <w:br/>
      </w:r>
      <w:r>
        <w:rPr>
          <w:rFonts w:ascii="Times New Roman"/>
          <w:b w:val="false"/>
          <w:i w:val="false"/>
          <w:color w:val="000000"/>
          <w:sz w:val="28"/>
        </w:rPr>
        <w:t xml:space="preserve">
         ұйымдастыру                    Ұлттық банк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4.8.     8. Статистикалық  Статистика.  Стат.    2003   32,3   РБ </w:t>
      </w:r>
      <w:r>
        <w:br/>
      </w:r>
      <w:r>
        <w:rPr>
          <w:rFonts w:ascii="Times New Roman"/>
          <w:b w:val="false"/>
          <w:i w:val="false"/>
          <w:color w:val="000000"/>
          <w:sz w:val="28"/>
        </w:rPr>
        <w:t xml:space="preserve">
         есептiлiктiң      лық есепті.  агент.   жыл </w:t>
      </w:r>
      <w:r>
        <w:br/>
      </w:r>
      <w:r>
        <w:rPr>
          <w:rFonts w:ascii="Times New Roman"/>
          <w:b w:val="false"/>
          <w:i w:val="false"/>
          <w:color w:val="000000"/>
          <w:sz w:val="28"/>
        </w:rPr>
        <w:t xml:space="preserve">
         бланкiлерi мен    ліктің       тік      ішінде </w:t>
      </w:r>
      <w:r>
        <w:br/>
      </w:r>
      <w:r>
        <w:rPr>
          <w:rFonts w:ascii="Times New Roman"/>
          <w:b w:val="false"/>
          <w:i w:val="false"/>
          <w:color w:val="000000"/>
          <w:sz w:val="28"/>
        </w:rPr>
        <w:t xml:space="preserve">
         нысандарының      нысандары </w:t>
      </w:r>
      <w:r>
        <w:br/>
      </w:r>
      <w:r>
        <w:rPr>
          <w:rFonts w:ascii="Times New Roman"/>
          <w:b w:val="false"/>
          <w:i w:val="false"/>
          <w:color w:val="000000"/>
          <w:sz w:val="28"/>
        </w:rPr>
        <w:t xml:space="preserve">
         нұсқамаларын </w:t>
      </w:r>
      <w:r>
        <w:br/>
      </w:r>
      <w:r>
        <w:rPr>
          <w:rFonts w:ascii="Times New Roman"/>
          <w:b w:val="false"/>
          <w:i w:val="false"/>
          <w:color w:val="000000"/>
          <w:sz w:val="28"/>
        </w:rPr>
        <w:t xml:space="preserve">
         әзiрлеу мен </w:t>
      </w:r>
      <w:r>
        <w:br/>
      </w:r>
      <w:r>
        <w:rPr>
          <w:rFonts w:ascii="Times New Roman"/>
          <w:b w:val="false"/>
          <w:i w:val="false"/>
          <w:color w:val="000000"/>
          <w:sz w:val="28"/>
        </w:rPr>
        <w:t xml:space="preserve">
         дайындауды ұйым. </w:t>
      </w:r>
      <w:r>
        <w:br/>
      </w:r>
      <w:r>
        <w:rPr>
          <w:rFonts w:ascii="Times New Roman"/>
          <w:b w:val="false"/>
          <w:i w:val="false"/>
          <w:color w:val="000000"/>
          <w:sz w:val="28"/>
        </w:rPr>
        <w:t xml:space="preserve">
         дастыру </w:t>
      </w:r>
      <w:r>
        <w:br/>
      </w:r>
      <w:r>
        <w:rPr>
          <w:rFonts w:ascii="Times New Roman"/>
          <w:b w:val="false"/>
          <w:i w:val="false"/>
          <w:color w:val="000000"/>
          <w:sz w:val="28"/>
        </w:rPr>
        <w:t xml:space="preserve">
5.       </w:t>
      </w:r>
      <w:r>
        <w:rPr>
          <w:rFonts w:ascii="Times New Roman"/>
          <w:b/>
          <w:i w:val="false"/>
          <w:color w:val="000000"/>
          <w:sz w:val="28"/>
        </w:rPr>
        <w:t xml:space="preserve">5. Статистика </w:t>
      </w:r>
      <w:r>
        <w:br/>
      </w:r>
      <w:r>
        <w:rPr>
          <w:rFonts w:ascii="Times New Roman"/>
          <w:b w:val="false"/>
          <w:i w:val="false"/>
          <w:color w:val="000000"/>
          <w:sz w:val="28"/>
        </w:rPr>
        <w:t>
</w:t>
      </w:r>
      <w:r>
        <w:rPr>
          <w:rFonts w:ascii="Times New Roman"/>
          <w:b/>
          <w:i w:val="false"/>
          <w:color w:val="000000"/>
          <w:sz w:val="28"/>
        </w:rPr>
        <w:t xml:space="preserve">        және ақпараттық </w:t>
      </w:r>
      <w:r>
        <w:br/>
      </w:r>
      <w:r>
        <w:rPr>
          <w:rFonts w:ascii="Times New Roman"/>
          <w:b w:val="false"/>
          <w:i w:val="false"/>
          <w:color w:val="000000"/>
          <w:sz w:val="28"/>
        </w:rPr>
        <w:t>
</w:t>
      </w:r>
      <w:r>
        <w:rPr>
          <w:rFonts w:ascii="Times New Roman"/>
          <w:b/>
          <w:i w:val="false"/>
          <w:color w:val="000000"/>
          <w:sz w:val="28"/>
        </w:rPr>
        <w:t xml:space="preserve">        технологиялар </w:t>
      </w:r>
      <w:r>
        <w:br/>
      </w:r>
      <w:r>
        <w:rPr>
          <w:rFonts w:ascii="Times New Roman"/>
          <w:b w:val="false"/>
          <w:i w:val="false"/>
          <w:color w:val="000000"/>
          <w:sz w:val="28"/>
        </w:rPr>
        <w:t>
</w:t>
      </w:r>
      <w:r>
        <w:rPr>
          <w:rFonts w:ascii="Times New Roman"/>
          <w:b/>
          <w:i w:val="false"/>
          <w:color w:val="000000"/>
          <w:sz w:val="28"/>
        </w:rPr>
        <w:t xml:space="preserve">        саласында кадр. </w:t>
      </w:r>
      <w:r>
        <w:br/>
      </w:r>
      <w:r>
        <w:rPr>
          <w:rFonts w:ascii="Times New Roman"/>
          <w:b w:val="false"/>
          <w:i w:val="false"/>
          <w:color w:val="000000"/>
          <w:sz w:val="28"/>
        </w:rPr>
        <w:t>
</w:t>
      </w:r>
      <w:r>
        <w:rPr>
          <w:rFonts w:ascii="Times New Roman"/>
          <w:b/>
          <w:i w:val="false"/>
          <w:color w:val="000000"/>
          <w:sz w:val="28"/>
        </w:rPr>
        <w:t xml:space="preserve">        лардың үздiксiз </w:t>
      </w:r>
      <w:r>
        <w:br/>
      </w:r>
      <w:r>
        <w:rPr>
          <w:rFonts w:ascii="Times New Roman"/>
          <w:b w:val="false"/>
          <w:i w:val="false"/>
          <w:color w:val="000000"/>
          <w:sz w:val="28"/>
        </w:rPr>
        <w:t>
</w:t>
      </w:r>
      <w:r>
        <w:rPr>
          <w:rFonts w:ascii="Times New Roman"/>
          <w:b/>
          <w:i w:val="false"/>
          <w:color w:val="000000"/>
          <w:sz w:val="28"/>
        </w:rPr>
        <w:t xml:space="preserve">        кәсiптік бiлiм </w:t>
      </w:r>
      <w:r>
        <w:br/>
      </w:r>
      <w:r>
        <w:rPr>
          <w:rFonts w:ascii="Times New Roman"/>
          <w:b w:val="false"/>
          <w:i w:val="false"/>
          <w:color w:val="000000"/>
          <w:sz w:val="28"/>
        </w:rPr>
        <w:t>
</w:t>
      </w:r>
      <w:r>
        <w:rPr>
          <w:rFonts w:ascii="Times New Roman"/>
          <w:b/>
          <w:i w:val="false"/>
          <w:color w:val="000000"/>
          <w:sz w:val="28"/>
        </w:rPr>
        <w:t xml:space="preserve">        алу жүйесiн </w:t>
      </w:r>
      <w:r>
        <w:br/>
      </w:r>
      <w:r>
        <w:rPr>
          <w:rFonts w:ascii="Times New Roman"/>
          <w:b w:val="false"/>
          <w:i w:val="false"/>
          <w:color w:val="000000"/>
          <w:sz w:val="28"/>
        </w:rPr>
        <w:t>
</w:t>
      </w:r>
      <w:r>
        <w:rPr>
          <w:rFonts w:ascii="Times New Roman"/>
          <w:b/>
          <w:i w:val="false"/>
          <w:color w:val="000000"/>
          <w:sz w:val="28"/>
        </w:rPr>
        <w:t xml:space="preserve">        жетiлдiру </w:t>
      </w:r>
      <w:r>
        <w:br/>
      </w:r>
      <w:r>
        <w:rPr>
          <w:rFonts w:ascii="Times New Roman"/>
          <w:b w:val="false"/>
          <w:i w:val="false"/>
          <w:color w:val="000000"/>
          <w:sz w:val="28"/>
        </w:rPr>
        <w:t xml:space="preserve">
5.1.     1. "Статистика"   Мемлекет.    Білім,   1999- </w:t>
      </w:r>
      <w:r>
        <w:br/>
      </w:r>
      <w:r>
        <w:rPr>
          <w:rFonts w:ascii="Times New Roman"/>
          <w:b w:val="false"/>
          <w:i w:val="false"/>
          <w:color w:val="000000"/>
          <w:sz w:val="28"/>
        </w:rPr>
        <w:t xml:space="preserve">
         мамандығы бойынша тік стандарт ғылым    2000 </w:t>
      </w:r>
      <w:r>
        <w:br/>
      </w:r>
      <w:r>
        <w:rPr>
          <w:rFonts w:ascii="Times New Roman"/>
          <w:b w:val="false"/>
          <w:i w:val="false"/>
          <w:color w:val="000000"/>
          <w:sz w:val="28"/>
        </w:rPr>
        <w:t xml:space="preserve">
         жоғары, арнаулы                министр. </w:t>
      </w:r>
      <w:r>
        <w:br/>
      </w:r>
      <w:r>
        <w:rPr>
          <w:rFonts w:ascii="Times New Roman"/>
          <w:b w:val="false"/>
          <w:i w:val="false"/>
          <w:color w:val="000000"/>
          <w:sz w:val="28"/>
        </w:rPr>
        <w:t xml:space="preserve">
         орта және бас.                 лігі, </w:t>
      </w:r>
      <w:r>
        <w:br/>
      </w:r>
      <w:r>
        <w:rPr>
          <w:rFonts w:ascii="Times New Roman"/>
          <w:b w:val="false"/>
          <w:i w:val="false"/>
          <w:color w:val="000000"/>
          <w:sz w:val="28"/>
        </w:rPr>
        <w:t xml:space="preserve">
         тауыш кәсiптiк                 Стат. </w:t>
      </w:r>
      <w:r>
        <w:br/>
      </w:r>
      <w:r>
        <w:rPr>
          <w:rFonts w:ascii="Times New Roman"/>
          <w:b w:val="false"/>
          <w:i w:val="false"/>
          <w:color w:val="000000"/>
          <w:sz w:val="28"/>
        </w:rPr>
        <w:t xml:space="preserve">
         бiлiмнiң мемле.                агенттік </w:t>
      </w:r>
      <w:r>
        <w:br/>
      </w:r>
      <w:r>
        <w:rPr>
          <w:rFonts w:ascii="Times New Roman"/>
          <w:b w:val="false"/>
          <w:i w:val="false"/>
          <w:color w:val="000000"/>
          <w:sz w:val="28"/>
        </w:rPr>
        <w:t xml:space="preserve">
         кеттiк бiлiм </w:t>
      </w:r>
      <w:r>
        <w:br/>
      </w:r>
      <w:r>
        <w:rPr>
          <w:rFonts w:ascii="Times New Roman"/>
          <w:b w:val="false"/>
          <w:i w:val="false"/>
          <w:color w:val="000000"/>
          <w:sz w:val="28"/>
        </w:rPr>
        <w:t xml:space="preserve">
         стандартын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5.2.     2. Типтiк оқу     Типтік жос.  Білім,   1999- </w:t>
      </w:r>
      <w:r>
        <w:br/>
      </w:r>
      <w:r>
        <w:rPr>
          <w:rFonts w:ascii="Times New Roman"/>
          <w:b w:val="false"/>
          <w:i w:val="false"/>
          <w:color w:val="000000"/>
          <w:sz w:val="28"/>
        </w:rPr>
        <w:t xml:space="preserve">
         жоспарлары мен    парлар мен   ғылым    2005 </w:t>
      </w:r>
      <w:r>
        <w:br/>
      </w:r>
      <w:r>
        <w:rPr>
          <w:rFonts w:ascii="Times New Roman"/>
          <w:b w:val="false"/>
          <w:i w:val="false"/>
          <w:color w:val="000000"/>
          <w:sz w:val="28"/>
        </w:rPr>
        <w:t xml:space="preserve">
         бағдарламаларын   бағдарлама.  министр. </w:t>
      </w:r>
      <w:r>
        <w:br/>
      </w:r>
      <w:r>
        <w:rPr>
          <w:rFonts w:ascii="Times New Roman"/>
          <w:b w:val="false"/>
          <w:i w:val="false"/>
          <w:color w:val="000000"/>
          <w:sz w:val="28"/>
        </w:rPr>
        <w:t xml:space="preserve">
         әзiрлеу және      лар, оқу-    лігі, </w:t>
      </w:r>
      <w:r>
        <w:br/>
      </w:r>
      <w:r>
        <w:rPr>
          <w:rFonts w:ascii="Times New Roman"/>
          <w:b w:val="false"/>
          <w:i w:val="false"/>
          <w:color w:val="000000"/>
          <w:sz w:val="28"/>
        </w:rPr>
        <w:t xml:space="preserve">
         енгiзу, оқу-әдiс. әдістемелік  Стат. </w:t>
      </w:r>
      <w:r>
        <w:br/>
      </w:r>
      <w:r>
        <w:rPr>
          <w:rFonts w:ascii="Times New Roman"/>
          <w:b w:val="false"/>
          <w:i w:val="false"/>
          <w:color w:val="000000"/>
          <w:sz w:val="28"/>
        </w:rPr>
        <w:t xml:space="preserve">
         темелiк әдебиет.  әдебиет      агенттік </w:t>
      </w:r>
      <w:r>
        <w:br/>
      </w:r>
      <w:r>
        <w:rPr>
          <w:rFonts w:ascii="Times New Roman"/>
          <w:b w:val="false"/>
          <w:i w:val="false"/>
          <w:color w:val="000000"/>
          <w:sz w:val="28"/>
        </w:rPr>
        <w:t xml:space="preserve">
         тердi дайындау </w:t>
      </w:r>
      <w:r>
        <w:br/>
      </w:r>
      <w:r>
        <w:rPr>
          <w:rFonts w:ascii="Times New Roman"/>
          <w:b w:val="false"/>
          <w:i w:val="false"/>
          <w:color w:val="000000"/>
          <w:sz w:val="28"/>
        </w:rPr>
        <w:t xml:space="preserve">
         және бастыру </w:t>
      </w:r>
      <w:r>
        <w:br/>
      </w:r>
      <w:r>
        <w:rPr>
          <w:rFonts w:ascii="Times New Roman"/>
          <w:b w:val="false"/>
          <w:i w:val="false"/>
          <w:color w:val="000000"/>
          <w:sz w:val="28"/>
        </w:rPr>
        <w:t xml:space="preserve">
5.3.     3. Статистика     Кадрларды    Білім,   2003   4,019  РБ </w:t>
      </w:r>
      <w:r>
        <w:br/>
      </w:r>
      <w:r>
        <w:rPr>
          <w:rFonts w:ascii="Times New Roman"/>
          <w:b w:val="false"/>
          <w:i w:val="false"/>
          <w:color w:val="000000"/>
          <w:sz w:val="28"/>
        </w:rPr>
        <w:t xml:space="preserve">
         саласындағы       даярлау және ғылым    жыл </w:t>
      </w:r>
      <w:r>
        <w:br/>
      </w:r>
      <w:r>
        <w:rPr>
          <w:rFonts w:ascii="Times New Roman"/>
          <w:b w:val="false"/>
          <w:i w:val="false"/>
          <w:color w:val="000000"/>
          <w:sz w:val="28"/>
        </w:rPr>
        <w:t xml:space="preserve">
         кадрларды,        қайта даяр.  министр. ішінде </w:t>
      </w:r>
      <w:r>
        <w:br/>
      </w:r>
      <w:r>
        <w:rPr>
          <w:rFonts w:ascii="Times New Roman"/>
          <w:b w:val="false"/>
          <w:i w:val="false"/>
          <w:color w:val="000000"/>
          <w:sz w:val="28"/>
        </w:rPr>
        <w:t xml:space="preserve">
         сондай-ақ барлық  лау жоспар.  лігі, </w:t>
      </w:r>
      <w:r>
        <w:br/>
      </w:r>
      <w:r>
        <w:rPr>
          <w:rFonts w:ascii="Times New Roman"/>
          <w:b w:val="false"/>
          <w:i w:val="false"/>
          <w:color w:val="000000"/>
          <w:sz w:val="28"/>
        </w:rPr>
        <w:t xml:space="preserve">
         деңгейдегi оқу    лары         Стат. </w:t>
      </w:r>
      <w:r>
        <w:br/>
      </w:r>
      <w:r>
        <w:rPr>
          <w:rFonts w:ascii="Times New Roman"/>
          <w:b w:val="false"/>
          <w:i w:val="false"/>
          <w:color w:val="000000"/>
          <w:sz w:val="28"/>
        </w:rPr>
        <w:t xml:space="preserve">
         орындарының                    агенттік </w:t>
      </w:r>
      <w:r>
        <w:br/>
      </w:r>
      <w:r>
        <w:rPr>
          <w:rFonts w:ascii="Times New Roman"/>
          <w:b w:val="false"/>
          <w:i w:val="false"/>
          <w:color w:val="000000"/>
          <w:sz w:val="28"/>
        </w:rPr>
        <w:t xml:space="preserve">
         оқытушыларын </w:t>
      </w:r>
      <w:r>
        <w:br/>
      </w:r>
      <w:r>
        <w:rPr>
          <w:rFonts w:ascii="Times New Roman"/>
          <w:b w:val="false"/>
          <w:i w:val="false"/>
          <w:color w:val="000000"/>
          <w:sz w:val="28"/>
        </w:rPr>
        <w:t xml:space="preserve">
         даярлауды және </w:t>
      </w:r>
      <w:r>
        <w:br/>
      </w:r>
      <w:r>
        <w:rPr>
          <w:rFonts w:ascii="Times New Roman"/>
          <w:b w:val="false"/>
          <w:i w:val="false"/>
          <w:color w:val="000000"/>
          <w:sz w:val="28"/>
        </w:rPr>
        <w:t xml:space="preserve">
         қайта даярлауды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5.4.     4. Статистикалық  Кадрларды    Білім,   1999- </w:t>
      </w:r>
      <w:r>
        <w:br/>
      </w:r>
      <w:r>
        <w:rPr>
          <w:rFonts w:ascii="Times New Roman"/>
          <w:b w:val="false"/>
          <w:i w:val="false"/>
          <w:color w:val="000000"/>
          <w:sz w:val="28"/>
        </w:rPr>
        <w:t xml:space="preserve">
         деректердi пайда. даярлау және ғылым    2005 </w:t>
      </w:r>
      <w:r>
        <w:br/>
      </w:r>
      <w:r>
        <w:rPr>
          <w:rFonts w:ascii="Times New Roman"/>
          <w:b w:val="false"/>
          <w:i w:val="false"/>
          <w:color w:val="000000"/>
          <w:sz w:val="28"/>
        </w:rPr>
        <w:t xml:space="preserve">
         ланушыларға       қайта даяр.  министр. </w:t>
      </w:r>
      <w:r>
        <w:br/>
      </w:r>
      <w:r>
        <w:rPr>
          <w:rFonts w:ascii="Times New Roman"/>
          <w:b w:val="false"/>
          <w:i w:val="false"/>
          <w:color w:val="000000"/>
          <w:sz w:val="28"/>
        </w:rPr>
        <w:t xml:space="preserve">
         арналған оқу      лау жоспар.  лігі, </w:t>
      </w:r>
      <w:r>
        <w:br/>
      </w:r>
      <w:r>
        <w:rPr>
          <w:rFonts w:ascii="Times New Roman"/>
          <w:b w:val="false"/>
          <w:i w:val="false"/>
          <w:color w:val="000000"/>
          <w:sz w:val="28"/>
        </w:rPr>
        <w:t xml:space="preserve">
         курстарын         лары         Стат. </w:t>
      </w:r>
      <w:r>
        <w:br/>
      </w:r>
      <w:r>
        <w:rPr>
          <w:rFonts w:ascii="Times New Roman"/>
          <w:b w:val="false"/>
          <w:i w:val="false"/>
          <w:color w:val="000000"/>
          <w:sz w:val="28"/>
        </w:rPr>
        <w:t xml:space="preserve">
         ұйымдастыру                    агенттік </w:t>
      </w:r>
      <w:r>
        <w:br/>
      </w:r>
      <w:r>
        <w:rPr>
          <w:rFonts w:ascii="Times New Roman"/>
          <w:b w:val="false"/>
          <w:i w:val="false"/>
          <w:color w:val="000000"/>
          <w:sz w:val="28"/>
        </w:rPr>
        <w:t xml:space="preserve">
6.      </w:t>
      </w:r>
      <w:r>
        <w:rPr>
          <w:rFonts w:ascii="Times New Roman"/>
          <w:b/>
          <w:i w:val="false"/>
          <w:color w:val="000000"/>
          <w:sz w:val="28"/>
        </w:rPr>
        <w:t xml:space="preserve">6. Бағдарламаны </w:t>
      </w:r>
      <w:r>
        <w:br/>
      </w:r>
      <w:r>
        <w:rPr>
          <w:rFonts w:ascii="Times New Roman"/>
          <w:b w:val="false"/>
          <w:i w:val="false"/>
          <w:color w:val="000000"/>
          <w:sz w:val="28"/>
        </w:rPr>
        <w:t>
</w:t>
      </w:r>
      <w:r>
        <w:rPr>
          <w:rFonts w:ascii="Times New Roman"/>
          <w:b/>
          <w:i w:val="false"/>
          <w:color w:val="000000"/>
          <w:sz w:val="28"/>
        </w:rPr>
        <w:t xml:space="preserve">        iске асыру сала. </w:t>
      </w:r>
      <w:r>
        <w:br/>
      </w:r>
      <w:r>
        <w:rPr>
          <w:rFonts w:ascii="Times New Roman"/>
          <w:b w:val="false"/>
          <w:i w:val="false"/>
          <w:color w:val="000000"/>
          <w:sz w:val="28"/>
        </w:rPr>
        <w:t>
</w:t>
      </w:r>
      <w:r>
        <w:rPr>
          <w:rFonts w:ascii="Times New Roman"/>
          <w:b/>
          <w:i w:val="false"/>
          <w:color w:val="000000"/>
          <w:sz w:val="28"/>
        </w:rPr>
        <w:t xml:space="preserve">        сындағы халықара. </w:t>
      </w:r>
      <w:r>
        <w:br/>
      </w:r>
      <w:r>
        <w:rPr>
          <w:rFonts w:ascii="Times New Roman"/>
          <w:b w:val="false"/>
          <w:i w:val="false"/>
          <w:color w:val="000000"/>
          <w:sz w:val="28"/>
        </w:rPr>
        <w:t>
</w:t>
      </w:r>
      <w:r>
        <w:rPr>
          <w:rFonts w:ascii="Times New Roman"/>
          <w:b/>
          <w:i w:val="false"/>
          <w:color w:val="000000"/>
          <w:sz w:val="28"/>
        </w:rPr>
        <w:t xml:space="preserve">        лық ынтымақтастық </w:t>
      </w:r>
      <w:r>
        <w:br/>
      </w:r>
      <w:r>
        <w:rPr>
          <w:rFonts w:ascii="Times New Roman"/>
          <w:b w:val="false"/>
          <w:i w:val="false"/>
          <w:color w:val="000000"/>
          <w:sz w:val="28"/>
        </w:rPr>
        <w:t xml:space="preserve">
6.1.     1. Статистиканың  Тәжірибе     Стат.    1999- </w:t>
      </w:r>
      <w:r>
        <w:br/>
      </w:r>
      <w:r>
        <w:rPr>
          <w:rFonts w:ascii="Times New Roman"/>
          <w:b w:val="false"/>
          <w:i w:val="false"/>
          <w:color w:val="000000"/>
          <w:sz w:val="28"/>
        </w:rPr>
        <w:t xml:space="preserve">
         әдiснамасы мен    алмасу       агенттік 2005 </w:t>
      </w:r>
      <w:r>
        <w:br/>
      </w:r>
      <w:r>
        <w:rPr>
          <w:rFonts w:ascii="Times New Roman"/>
          <w:b w:val="false"/>
          <w:i w:val="false"/>
          <w:color w:val="000000"/>
          <w:sz w:val="28"/>
        </w:rPr>
        <w:t xml:space="preserve">
         практикасы сала. </w:t>
      </w:r>
      <w:r>
        <w:br/>
      </w:r>
      <w:r>
        <w:rPr>
          <w:rFonts w:ascii="Times New Roman"/>
          <w:b w:val="false"/>
          <w:i w:val="false"/>
          <w:color w:val="000000"/>
          <w:sz w:val="28"/>
        </w:rPr>
        <w:t xml:space="preserve">
         сында басқа </w:t>
      </w:r>
      <w:r>
        <w:br/>
      </w:r>
      <w:r>
        <w:rPr>
          <w:rFonts w:ascii="Times New Roman"/>
          <w:b w:val="false"/>
          <w:i w:val="false"/>
          <w:color w:val="000000"/>
          <w:sz w:val="28"/>
        </w:rPr>
        <w:t xml:space="preserve">
         елдердiң ұлттық </w:t>
      </w:r>
      <w:r>
        <w:br/>
      </w:r>
      <w:r>
        <w:rPr>
          <w:rFonts w:ascii="Times New Roman"/>
          <w:b w:val="false"/>
          <w:i w:val="false"/>
          <w:color w:val="000000"/>
          <w:sz w:val="28"/>
        </w:rPr>
        <w:t xml:space="preserve">
         статистика қыз. </w:t>
      </w:r>
      <w:r>
        <w:br/>
      </w:r>
      <w:r>
        <w:rPr>
          <w:rFonts w:ascii="Times New Roman"/>
          <w:b w:val="false"/>
          <w:i w:val="false"/>
          <w:color w:val="000000"/>
          <w:sz w:val="28"/>
        </w:rPr>
        <w:t xml:space="preserve">
         меттерiмен </w:t>
      </w:r>
      <w:r>
        <w:br/>
      </w:r>
      <w:r>
        <w:rPr>
          <w:rFonts w:ascii="Times New Roman"/>
          <w:b w:val="false"/>
          <w:i w:val="false"/>
          <w:color w:val="000000"/>
          <w:sz w:val="28"/>
        </w:rPr>
        <w:t xml:space="preserve">
         тұрақты тәжiрибе </w:t>
      </w:r>
      <w:r>
        <w:br/>
      </w:r>
      <w:r>
        <w:rPr>
          <w:rFonts w:ascii="Times New Roman"/>
          <w:b w:val="false"/>
          <w:i w:val="false"/>
          <w:color w:val="000000"/>
          <w:sz w:val="28"/>
        </w:rPr>
        <w:t xml:space="preserve">
         алмасуды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6.2.     2. Статистиканы   Статистика.  Стат.    1999- </w:t>
      </w:r>
      <w:r>
        <w:br/>
      </w:r>
      <w:r>
        <w:rPr>
          <w:rFonts w:ascii="Times New Roman"/>
          <w:b w:val="false"/>
          <w:i w:val="false"/>
          <w:color w:val="000000"/>
          <w:sz w:val="28"/>
        </w:rPr>
        <w:t xml:space="preserve">
         жетiлдiру жөнiнде ның жекеле.  агент.   2005 </w:t>
      </w:r>
      <w:r>
        <w:br/>
      </w:r>
      <w:r>
        <w:rPr>
          <w:rFonts w:ascii="Times New Roman"/>
          <w:b w:val="false"/>
          <w:i w:val="false"/>
          <w:color w:val="000000"/>
          <w:sz w:val="28"/>
        </w:rPr>
        <w:t xml:space="preserve">
         кейбiр жобаларды  ген салалары тік </w:t>
      </w:r>
      <w:r>
        <w:br/>
      </w:r>
      <w:r>
        <w:rPr>
          <w:rFonts w:ascii="Times New Roman"/>
          <w:b w:val="false"/>
          <w:i w:val="false"/>
          <w:color w:val="000000"/>
          <w:sz w:val="28"/>
        </w:rPr>
        <w:t xml:space="preserve">
         iске асыру, атап  жөніндегі </w:t>
      </w:r>
      <w:r>
        <w:br/>
      </w:r>
      <w:r>
        <w:rPr>
          <w:rFonts w:ascii="Times New Roman"/>
          <w:b w:val="false"/>
          <w:i w:val="false"/>
          <w:color w:val="000000"/>
          <w:sz w:val="28"/>
        </w:rPr>
        <w:t xml:space="preserve">
         айтқанда халық.   жобалар </w:t>
      </w:r>
      <w:r>
        <w:br/>
      </w:r>
      <w:r>
        <w:rPr>
          <w:rFonts w:ascii="Times New Roman"/>
          <w:b w:val="false"/>
          <w:i w:val="false"/>
          <w:color w:val="000000"/>
          <w:sz w:val="28"/>
        </w:rPr>
        <w:t xml:space="preserve">
         аралық статисти. </w:t>
      </w:r>
      <w:r>
        <w:br/>
      </w:r>
      <w:r>
        <w:rPr>
          <w:rFonts w:ascii="Times New Roman"/>
          <w:b w:val="false"/>
          <w:i w:val="false"/>
          <w:color w:val="000000"/>
          <w:sz w:val="28"/>
        </w:rPr>
        <w:t xml:space="preserve">
         калық нормалар </w:t>
      </w:r>
      <w:r>
        <w:br/>
      </w:r>
      <w:r>
        <w:rPr>
          <w:rFonts w:ascii="Times New Roman"/>
          <w:b w:val="false"/>
          <w:i w:val="false"/>
          <w:color w:val="000000"/>
          <w:sz w:val="28"/>
        </w:rPr>
        <w:t xml:space="preserve">
         мен стандарттар. </w:t>
      </w:r>
      <w:r>
        <w:br/>
      </w:r>
      <w:r>
        <w:rPr>
          <w:rFonts w:ascii="Times New Roman"/>
          <w:b w:val="false"/>
          <w:i w:val="false"/>
          <w:color w:val="000000"/>
          <w:sz w:val="28"/>
        </w:rPr>
        <w:t xml:space="preserve">
         ды енгiзу бөлi. </w:t>
      </w:r>
      <w:r>
        <w:br/>
      </w:r>
      <w:r>
        <w:rPr>
          <w:rFonts w:ascii="Times New Roman"/>
          <w:b w:val="false"/>
          <w:i w:val="false"/>
          <w:color w:val="000000"/>
          <w:sz w:val="28"/>
        </w:rPr>
        <w:t xml:space="preserve">
         гiнде халықара. </w:t>
      </w:r>
      <w:r>
        <w:br/>
      </w:r>
      <w:r>
        <w:rPr>
          <w:rFonts w:ascii="Times New Roman"/>
          <w:b w:val="false"/>
          <w:i w:val="false"/>
          <w:color w:val="000000"/>
          <w:sz w:val="28"/>
        </w:rPr>
        <w:t xml:space="preserve">
         лық ұйымдар </w:t>
      </w:r>
      <w:r>
        <w:br/>
      </w:r>
      <w:r>
        <w:rPr>
          <w:rFonts w:ascii="Times New Roman"/>
          <w:b w:val="false"/>
          <w:i w:val="false"/>
          <w:color w:val="000000"/>
          <w:sz w:val="28"/>
        </w:rPr>
        <w:t xml:space="preserve">
         тарапынан техни. </w:t>
      </w:r>
      <w:r>
        <w:br/>
      </w:r>
      <w:r>
        <w:rPr>
          <w:rFonts w:ascii="Times New Roman"/>
          <w:b w:val="false"/>
          <w:i w:val="false"/>
          <w:color w:val="000000"/>
          <w:sz w:val="28"/>
        </w:rPr>
        <w:t xml:space="preserve">
         калық көмек алуды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6.3.     3. ҚP халықаралық Деректерді   Стат.    1999- </w:t>
      </w:r>
      <w:r>
        <w:br/>
      </w:r>
      <w:r>
        <w:rPr>
          <w:rFonts w:ascii="Times New Roman"/>
          <w:b w:val="false"/>
          <w:i w:val="false"/>
          <w:color w:val="000000"/>
          <w:sz w:val="28"/>
        </w:rPr>
        <w:t xml:space="preserve">
         мiндеттемелерiне  белгіленген  агент.   2005 </w:t>
      </w:r>
      <w:r>
        <w:br/>
      </w:r>
      <w:r>
        <w:rPr>
          <w:rFonts w:ascii="Times New Roman"/>
          <w:b w:val="false"/>
          <w:i w:val="false"/>
          <w:color w:val="000000"/>
          <w:sz w:val="28"/>
        </w:rPr>
        <w:t xml:space="preserve">
         сәйкес халықара.  тәртіппен    тік </w:t>
      </w:r>
      <w:r>
        <w:br/>
      </w:r>
      <w:r>
        <w:rPr>
          <w:rFonts w:ascii="Times New Roman"/>
          <w:b w:val="false"/>
          <w:i w:val="false"/>
          <w:color w:val="000000"/>
          <w:sz w:val="28"/>
        </w:rPr>
        <w:t xml:space="preserve">
         лық ұйымдарға     табыс ету </w:t>
      </w:r>
      <w:r>
        <w:br/>
      </w:r>
      <w:r>
        <w:rPr>
          <w:rFonts w:ascii="Times New Roman"/>
          <w:b w:val="false"/>
          <w:i w:val="false"/>
          <w:color w:val="000000"/>
          <w:sz w:val="28"/>
        </w:rPr>
        <w:t xml:space="preserve">
         стат. ақпаратты </w:t>
      </w:r>
      <w:r>
        <w:br/>
      </w:r>
      <w:r>
        <w:rPr>
          <w:rFonts w:ascii="Times New Roman"/>
          <w:b w:val="false"/>
          <w:i w:val="false"/>
          <w:color w:val="000000"/>
          <w:sz w:val="28"/>
        </w:rPr>
        <w:t xml:space="preserve">
         табыс етудi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