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f68b" w14:textId="f83f6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16 қаңтардағы N 17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 желтоқсан N 1218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1."Қазақстан Республикасы Үкіметінің 1998 жылға арналған заң жобалары жұмыстарының жоспары туралы" Қазақстан Республикасы Үкіметінің 1998 жылғы 16 қаңтардағы N 17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P980017_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1998 жылға арналған заң жобалары жұмыстарының жоспарынан: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48-жол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