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4b91" w14:textId="dd14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азаматтарының паспорттары мен жеке басының куәліктерін айырбастау мен берудің мерзімін ұзарту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4 желтоқсан N 1235. Күші жойылды - ҚР Үкіметінің 2000.07.12. N 1063 қаулысымен. ~P001063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халқын жаңа үлгідегі паспорттармен және 
жеке басының куәліктерімен құжаттаумен толық қамту мақсатында Қазақстан 
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Министрлер Кабинетінің "Қазақстан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Республикасындағы паспорт жүйесі туралы ережені бекіту туралы" 1993 жылғы 
5 сәуірдегі N 256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P930256_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
1993 ж., N 10, 124-құжат) мынадай өзгеріс енгізілсін:
     5-тармақ мынадай редакцияда жазылсын:
     "5. Паспорттардың ескі үлгісін Қазақстан Республикасы азаматтарының 
жаңа үлгідегі паспорттары мен жеке басының куәліктеріне айырбастау 1999 
жылдың 1 наурызына дейін аяқталсын".
     2. Осы қаулы қол қойылған күнінен бастап күшіне енеді.
     Қазақстан Республикасының
 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