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e2ee5" w14:textId="f0e2e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"Халық денсаулығы" мемлекеттік бағдарламасы туралы" Қазақстан Республикасы Президентінің 1998 жылғы 16 қарашадағы N 4153 Жарлығын орындау жөніндегі шаралар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1998 жылғы 4 желтоқсан N 1240. Қаулының күші жойылды - ҚР Үкіметінің 2005 жылғы 27 шілдедегі N 778 қаулысымен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"Халық денсаулығы" мемлекеттік бағдарламасы туралы" Қазақстан Республикасы Президентінің 1998 жылғы 16 қарашадағы N 4153  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Жарлығын </w:t>
      </w:r>
      <w:r>
        <w:rPr>
          <w:rFonts w:ascii="Times New Roman"/>
          <w:b w:val="false"/>
          <w:i w:val="false"/>
          <w:color w:val="000000"/>
          <w:sz w:val="28"/>
        </w:rPr>
        <w:t xml:space="preserve"> орындау мақсатында Қазақстан Республикасының Үкіметі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 </w:t>
      </w:r>
      <w:r>
        <w:rPr>
          <w:rFonts w:ascii="Times New Roman"/>
          <w:b w:val="false"/>
          <w:i w:val="false"/>
          <w:color w:val="000000"/>
          <w:sz w:val="28"/>
        </w:rPr>
        <w:t xml:space="preserve">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Орталық атқарушы органдардың басшылары, облыстардың, Астана және Алматы қалаларының әкімдері "Халық денсаулығы" мемлекеттік бағдарламасында көзделген шаралардың уақтылы орындалуын қамтамасыз етсін.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Қаржы министрлігі жыл сайын республикалық бюджетті бекіткен кезде жоғарыда аталған мемлекеттік бағдарламада көзделген шараларды іске асыру үшін қаржы көздейтін болсын.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қол қойылған күнінен бастап күшіне енеді. 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bookmarkEnd w:id="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