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3f86" w14:textId="13e3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тауарлардың әкелінуі мен әкетілуіне шектеу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5 желтоқсан N 1243.
Күші жойылды - ҚР Үкіметінің 2004.12.27. N 1404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рыногын қорғау мақсатында және республиканың аумағына отандық тауар өндірушілерге айтарлықтай зиян келтіретін мөлшер мен жағдайда тауар әкелу көлемінің ұлғаюына байланысты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"Қазақстан Республикасындағы кеден ісі туралы" заң күші бар Жарлығының 20 және 21-баптарына сәйкес жекелеген тауарлардың әкелінуі мен әкетілуіне мынадай уақытша шектеулер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тауарлардың әкелінуіне квота белгіленсін;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сәйкес тауарлардың әкетілуіне тыйым салынсын.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Кеден одағы туралы 1995 жылғы 20 қаңтардағы Келісімге және Ресей Федерациясымен арадағы Кеден одағы туралы 1995 жылғы 6 қаңтардағы Келісімге сәйкес Кеден одағына қатысушы мемлекеттерде шығарылған тауарларды қоса алғанда, жекелеген тауарлардың әкелінуін уақытша шектеу бойынша Қазақстан жағының қабылдап отырған шаралары туралы белгіленген тәртіппен консультациялар өткізсін.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Энергетика, индустрия және сауда министрлігі: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бекітілген тәртіпке сәйкес осы қаулыға 1-қосымшаға сәйкес тауарларды әкелуге квоталарды бөлуді және лицензия беруді қамтамасыз етсін;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 жылғы шілде мен желтоқсанда, 2000 жылдың желтоқсанында жекелеген тауарларды әкелу мен әкетуді уақытша шектеудің нәтижелері туралы Қазақстан Республикасының Үкіметіне ақпарат берсін.&lt;*&gt;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жаңа редакцияда - ҚР Үкіметінің 1999.05.20. N 593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өзгерді - ҚР Үкіметінің 1999.12.30. N 2027 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P992027_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Осы қаулының орындалуын бақылау Қазақстан Республикасы Премьер-Министрінің орынбасары А.С.Павловқа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Осы қаулы ресми жариялауға жатады және жарияланған күнінен бастап 30 күн өткеннен кейін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1998 жылғы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1243 қаулысына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 қосымша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аумағына әкелінуі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кезінде квоталанатын тауарлардың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ТІЗБЕСІ 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Атауы және Тізбе өзгерді - ҚР Үкіметінің 1999.05.20. N 593 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Тізбе өзгерді - ҚР Үкіметінің 1999.09.21. N 1425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P991425_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өзгерді - ҚР Үкіметінің 1999.12.30. N 2027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P992027_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өзгерді - ҚР Үкіметінің 2000.12.28. N 1910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P001910_ </w:t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СЭҚ ТН коды |     Тауардың атауы    | 2002 жылдың 31 желтоқсаны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 |                       | бойынша квотаның көлемі&lt;*&gt;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|______________|_______________________|____________________________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|7325 91 000,  |Шарлар                 | 3000 тонна &lt;*&gt;              |7325 99,      |ұнтақтаушы;            |                             |7325 99 990   |басқалары;             |                             |7326 11 000,  |шыңдалғандары;         |                             |7326 19,      |басқалары              |                             |7326 19 100,  |                       |                             |7326 19 900   |                       |                             |______________|_______________________|____________________________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1998 жылғы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1243 қаулысына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Қосымшаның атауы өзгерді - ҚР Үкіметінің 1999.05.20.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593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Қосымша өзгерді - ҚР Үкіметінің 1999.09.21. N 1425  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P991425_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 өзгерді - ҚР Үкіметінің 2001.09.12. N 1177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P011177_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аумағынан әкетілуге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тыйым салынған тауарлардың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ТІЗБЕСІ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СЭҚ коды     |        Тауардың атауы                               _______________|____________________________________________________ |7602 00 110   |Ұсталық жаңқалар, кесінділер, сынықтар, фрезерлік  |              |өндірістің қалдықтары, кесуден қалған ұнтақтар мен   |              |қалдықтар; әртүрлі жабындысы бар немесе бекітілген,  |              |қалыңдығы (негізін қоса алғанда) 0,2 мм аспайтын     |              |тақталар мен бояулы фольганың қалдықтары             |______________|____________________________________________________|7602 00 900   |Сынықтар                                             |______________|____________________________________________________|7604 10 100   |Басқа металл қосылмаған алюминий шыбықтар            |______________|____________________________________________________|7605          |Алюминий сым                                        |______________|____________________________________________________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|7503 00       |Никель қалдықтары мен сынықтары                      |______________|____________________________________________________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