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431c" w14:textId="f0f4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11 тамыздағы N 759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5 желтоқсан N 1244. Күші жойылды - ҚР Үкіметінің 2006.04.26. N 326 (қаулы алғаш рет ресми жарияланған күнiнен бастап он күнтiзбелiк күн өткен соң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"Мемлекеттің бастамашылығымен банкрот деп танылып, таратылатын ұйымдардың мүлкін (активтерін) сатуға алдын ала дайындау мен сатудың тәртібін бекіту туралы" 1998 жылғы 11 тамыздағы N 759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1998 ж., N 27, 232-құжат) мынадай өзгеріс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Мемлекеттің бастамашылығымен банкрот деп танылып, таратылатын ұйымдардың мүлкін (активтерін) сатуға алдын ала дайындау мен сатудың тәртібінде: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"51. Ағылшындық әдіспен өткізілетін лот бойынша сауда-саттықтар, егер сауда-саттыққа қатысушылардың саны екеуден кем болмаған жағдайда ғана өткізілген болып есептеледі.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Голландтық әдіспен өткізілетін лот бойынша сауда-саттықтар, стратегиялық маңызы бар кәсіпорындар бойынша Қазақстан Республикасы Үкіметінің шешімімен сауда-саттыққа жалғыз қатысушы қатысқан кезде де өткізілген болып есептеледі".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Таратылатын "Павлодартрактор" ААҚ-ның конкурстық басқарушысына зауыттың мүлкін бір қатысушы жағдайында голландтық әдіс бойынша сатуға рұқсат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