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a69a" w14:textId="5d4a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Агроөнеркәсіп кешені қызметкерлерінің Республикалық кеңесін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9 желтоқсан N 1265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Ел Президентінің Қазақстан халқына "Қазақстан-2030" Жолдауын жүзеге асыру және селодағы экономикалық реформаларды одан әрі тереңдету жөнінде шаралар әзірлеу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1998 жылғы 22 желтоқсанда Астана қаласында агроөнеркәсіп кешені қызметкерлерінің республикалық кеңесі өткізілсін.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агроөнеркәсіп кешені қызметкерлерінің республикалық кеңесін дайындау және өткізу жөніндегі комиссияның құрамы;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агроөнеркәсіп кешені қызметкерлерінің кеңесіне қатысушылардың құрамы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 1998 жылы Ауыл шаруашылығы министрлігінің іс-шараларын қаржыландыруға көзделген қаржының есебінен шығыстардың сметасына сәйкес кеңесті өткізу үшін қаражат бөлсін.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ауыл шаруашылығы министрлігі кеңесті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өткізуді, оған қатысушыларды орналастыруды, қабылдауды және жөнелтуді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Қазақстан Республикасының Ішкі істер министрлігі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кеңеске қатысушыларға қызмет көрсететін автокөлік қозғалысының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қауіпсіздігін қамтамасыз ету жөнінде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1998 жылғы 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1265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Агроөнеркәсіп кешені қызметкерлерінің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кеңесін дайындау және өткізу жөніндегі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Нұрқиянов Төлеухан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Мұратқанұлы                шаруашылығы 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Әблязов Мұхтар     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Қабылұлы                   индустрия және сауда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Бүркітбаев Серік         -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Мінуәрұлы                  коммуникациялар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Жолшыбеков Әмзебек       - Қазақстан Республикасының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Рысбекұлы                  Әкімшілігінің Ұйымдастыру-бақылау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меңгерушісінің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Жексембин               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Бөрібай Биқожаұлы          Әкімшілігі Ұйымдастыру-бақылау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мемлекеттік инспекторы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Жақсыбеков Әділбек       -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Рыскелдіұлы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Кешубаев Ғалиаусат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Қайырбекұлы                Министрінің Кеңсесі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Өмірбаев Әділхан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Әбдірахманұлы              Министрінің Кеңсесі Ұйымдастыру, бақылау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және қауіпсіздік бөлімінің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Ертілесова Жанат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Жұрғалиқызы               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Отаров Қәдірхан   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Махмұтұлы                  шаруашылығы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Отто Иван Иванович       - Қазақстан Республикасының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Уәйісов Мерей 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Құрманұлы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Сатыбалдин Әзімхан       - Аграрлық зерттеулер ұлттық академиялық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Әбілхайырұлы               орталығының бас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Қосынов Төребек   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Олжабайұлы                 шаруашылығы министрлігі Орман, балық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аңшылық шаруашылығы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Оспанов Бақыт     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Сағындықұлы                шаруашылығы министрлігі Жер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басқару жөніндегі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Сәрсембеков Төлеген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Тәжібайұлы                 шаруашылығы министрлігі Су ресурстары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жөніндегі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Тұрсынқұлов Шахайдар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Жорабекұлы                 шаруашылығы министрлігі Мал дәрігерлігі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Ермекбаев Қуаныш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Ермекбайұлы                Министрінің Кеңсесі Құжаттамалық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қамтамасыз ету бөлімінің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Қасымов Борис            - Қазақстан фермерлері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Ибрагимұлы                 федерациясының вице-президенті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1998 жылғы 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N 1265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Агроөнеркәсіп кешені қызметкерлерінің кеңесіне қатысушылардың құрамы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|Облыс|Облыс|Аудан|Ауыл  | оның ішінде          |Жи |Се-|Ол-|Барлы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|Облыстар|әкім-|тық  |дар  |шаруа-|______________________|ыны|ло-|ар-|ғы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|дері |агро |мен  |шылығы|Ауыл|Қай-|Фер-|Ас-|Ры-|   |лық|дан|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|мен  |өнер |село-|құра- |ша- |та  |мер-|тық|нок|   |ау-|ша-|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|олар-|кәсіп|лық  |лымда-|руа-|өң- |лер |ком|тық|   |ыл-|қы-|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|дың  |орган|округ|рының |шылы|деу |(ша-|па-|инф|   |дық|ры-|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|орын-|дары-|тері |шаруа-|-ғы |кә- |руа |ния|ра-|   |ок-|ла-|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|басар|ның  |бар  |(фер- |құ- |сіп-|қо- |ла-|құр|   |руг|ты-|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|лары |басшы|қала-|мер-  |рал-|орын|жа- |ры-|-ыл|   |тер|ны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|лары |лард.|лік)  |-ым |да- |лық-|ның|ым-|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     |ың әк|қожа  |дары|ры- |тары|бас|дар|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     |імде.|лықта-|ның |ның |ры) |шы-|   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     |     |рі   |рының |бас-|бас-|    |ла-|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     |     |шы-   |шы- |шы- |    |ры |   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     |     |басқа |лары|лары|    |   |   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     |     |да аг-|    |    |    |   |   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     |     |ро құ-|    |    |    |   |   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     |     |ралым-|    |    |    |   |   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     |     |дардың|    |    |    |   |   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     |     |басшы-|    |    |    |   |   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     |     |лары  |    |    |    |   |   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     |     |мен   |    |    |    |   |   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     |     |мүше- |    |    |    |   |   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 |     |     |лері  |    |    |    |   |   |   |   |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|________|_____|_____|_____|______|____|____|____|_ _|___|_ _|___|___|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|Ақмола  |  2  |   2 |  14 |  33  | 22 |  1 |  5 | 2 | 3 | 51|183|47 |98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|________|_____|_____|_____|______|____|____|____|___|___|__ |___|__ |_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|Ақтөбе  |  2  |   2 |  13 |  15  |  9 |  1 |  3 | 1 | 1 | 32|107|16 |48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|________|_____|_____|_____|______|____|____|____|___|___|___|___|__ |_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|Алматы  |  2  |   4 |  16 |  20  | 10 |  1 |  5 | 2 | 2 | 42|233|50 |92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|________|_____|_____|_____|______|____|____|____|___|___|___|___|__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|Атырау  |  2  |   2 |   7 |   4  |  3 |    |  1 |   |   | 15| 52|7  |22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|________|_____|_____|_____|______|____|____|____|__ |___|__ |___|__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|Шығыс   |  2  |   4 |  18 |  20  |  9 |  1 |  7 | 1 | 2 | 44|230|50 |94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|Қазақстан     |     |     |      |    |    |    |   |   |   |   |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|________|_____|_____|_____|______|____|____|____|__ |___|__ |___|_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|Жамбыл  |  2  |   3 |  10 |  11  |  6 |  1 |  3 |   | 1 | 26|79 |22 |48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|________|_____|_____|_____|______|____|____|____|___|___|___|___|_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|Батыс   |  2  |   4 |  12 |  7   |  3 |  1 |  2 |   | 1 | 25|151|30 |55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|Қазақстан  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|________|_____|_____|_____|______|____|____|____|___|___|___|__ 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|Қарағанды|  2 |   4 |   9 |  10  |  6 |  1 |  2 |   | 1 | 25|132| 40|65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|_________|____|_____|_____|______|____|____|____|___|___|___|___|___|___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|Қызылорда|  2 |   3 |   7 |  10  |  6 |  1 |  2 |   | 1 | 22| 77| 11| 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|_________|____|_____|_____|______|____|____|____|___|___|___|___|___|___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|Қостанай |  2 |   3 |  17 |  33  | 21 |  1 |  5 | 3 | 3 | 55|272| 48|103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|_________|____|_____|_____|______|____|____|____|___|___|___|__ 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|Маңғыстау|  2 |   3 |   4 |   4  |  3 |    |  1 |   |   | 13| 26|  4|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|_________|____|_____|_____|______|____|____|____|___|___|___|__ |___|___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|Павлодар |  2 |   4 |  12 |  12  |  7 |  1 |  3 | 1 |   | 30|146| 42| 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|_________|____|_____|_____|______|____|____|____|___|___|___|__ 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|Солтүстік|  2 |   4 |  16 |  33  | 20 |  1 |  5 | 5 | 2 | 55|194| 59|114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|Қазақстан| 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|_________|____|_____|_____|______|____|____|____|___|___|___|__ 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|Оңтүстік |  2 |   3 |  15 |  20  | 9  |  1 |  7 |   | 3 | 40|174| 33| 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|Қазақстан| 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|_________|____|_____|_____|______|____|____|____|___|___|___|__ 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|Астана   |  1 |   1 |     |      |    |    |    |   |   | 2 |   |   | 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|қаласы   | 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|_________|____|_____|_____|______|____|____|____|___|___|___|___|___|___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|Алматы   |  1 |   1 |     |      |    |    |    |   |   | 2 |   |   | 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|қаласы   | 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|_________|____|_____|_____|______|____|____|____|___|___|___|__ 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|Ғалымдар | 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|_________|____|_____|_____|______|____|____|____|___|___|___|___|___|___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|мен а/ш  | 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|жоғары оқу|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|__________|___|_____|_____|______|____|____|____|___|___|___|__ 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|орындары- |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|ның       |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|басшылары |   |     |     |      |    |    |    |   |   |   |   |   |17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|__________|___|_____|_____|______|____|____|____|___|___|___|___|___|___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|Республи- |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|калық     |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|органдар- |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|дың       |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|қызметкер-|   |     |     |      |    |    |    |   |   |   |   |   |229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|лері      |   |     |     |      |    |    |    |   |   |   |   |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|__________|___|_____|_____|______|____|____|____|___|___|___|___|___|___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|Жиыны     |30 | 47  | 170 | 232  |134 | 12 | 51 | 15|20 |479|2056|459|1184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Нарбаев Е.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