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40ac" w14:textId="efb4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Республикаға ізгілік көмек желісі бойынша импортталған дәрі-дәрмектер мен медициналық жабдықтың импортын лицензиялау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14 желтоқсан N 1283.
Күші жойылды - ҚР Үкіметінің 2008 жылғы 12 маусымдағы N 578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12 маусымдағы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денсаулығын қорғау аясында мемлекетке, ұйымдарға және азаматтарға ізгілік көмек көрсету саласындағы процестердің дамуын қолдау мақсатында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Энергетика, индустрия және сауда министрлігі Қазақстан Республикасының Білім, мәдениет және денсаулық сақтау министрлігімен келісім бойынша республикаға ізгілік көмек желісі бойынша әкелінетін дәрі-дәрмектердің импортына, Қазақстан Республикасы заңдарының талаптарын сақтай отырып, бес күн мерзім ішінде лицензиялар берсін.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Үкіметінің мынадай шешімдеріне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Үкіметінің "Қазақстан Республикасында тауарлардың (жұмыстардың, қызмет көрсетулердің) экспорты мен импортын лицензиялау туралы" 1997 жылғы 30 маусымдағы N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1997 ж., N 29, 266-құжат):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Импорты лицензия бойынша жүзеге асырылатын тауарлардың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1-бағандағы "дәрі-дәрмектер, медициналық техника", деген сөздерден кейін "(республикаға ізгілік көмек желісі бойынша импортталған медициналық техниканы қоспағанда")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1)-тармақшаның күші жойылды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ҚР Үкіметінің 2006.01.06. 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жариялауға жатады.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