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fd91" w14:textId="8d9f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және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18 желтоқсан N 1299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"Қазақстан Республикасының Радиоэлектроника және байланыс жөніндегі ұлттық орталығы" акционерлік қоғамын құру туралы" 1998 жылғы 24 шілдедегі N 691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P980691_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мына шешімдеріне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Үкіметінің "Республикалық нысаналы ғылыми-техникалық бағдарламаның негізгі тапсырмалары мен көрсеткіштері туралы" 1997 жылғы 20 маусымдағы N 1002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P971002_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"Телекоммуникациялар мен байланыстың қазіргі заманғы жүйелерін құру" республикалық нысаналы ғылыми-техникалық бағдарламасының 1997-2000 жылдарға арналған негізгі тапсырмалары мен көрсеткіштерінде: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6-тарауда: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"Радиоэлектроника және байланыс жөніндегі ұлттық орталықтың (РЭБ ҰО)" деген сөздер "Қазақстан Республикасының Радиоэлектроника және байланыс жөніндегі ұлттық орталығы" акционерлік қоғамының ("РЭБ ҰО" АҚ)"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"РЭБ ҰО" АҚ жүргізілетін ғылыми-зерттеу жұмыстарынан бастап түпкілікті өнімді шығаруға және оны сатуға дейінгі ғылыми-техникалық қызмет желісінің үзіліссіздігін қамтамасыз ететін ғылыми-техникалық және өндірістік инфрақұрылымға ие болады";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7-тараудағы "Қазақстан Республикасының Радиоэлектроника және байланыс жөніндегі Ұлттық орталығы" деген сөздер "РЭБ ҰО" АҚ"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Үкіметінің "Ақпаратты қорғау жөніндегі ұлттық стандарттардың сақталуына бақылау жасаудың тәртібі туралы" 1998 жылғы 3 маусымдағы N 507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P980507_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"Қазақстан Республикасының Ғылым министрлігі - Ғылым академиясының жанындағы Радиоэлектроника және байланыс ұлттық орталығы" деген сөздер "Қазақстан Республикасының Радиоэлектрооника және байланыс жөніндегі ұлттық орталығы" акционерлік қоғамы"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Үкіметінің "Радиожиілік спектрін мемлекеттік мұқтаждар үшін пайдаланудың тәртібі туралы" 1998 жылғы 9 шілдедегі N 652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P980652_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8-тармақтағы "Қазақстан Республикасының радиоэлектроника және байланыс ұлттық орталығы" деген сөздер "Қазақстан Республикасының Радиоэлектроника және байланыс жөніндегі ұлттық орталығы" акционерлік қоғамы"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Министрлер Кабинетінің "Қазақстан Республикасының радиоэлектроника мен байланыс жөніндегі Ұлттық орталығының қызметін қамтамасыз ету шаралары туралы" 1994 жылғы 4 қаңтардағы N 8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P940008_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(Қазақстан Республикасының ПҮАЖ-ы, 1994 ж., N 1, 5-құжат);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Министрлер Кабинетінің "Сарышаған" сынақ полигонының босаған объектілерін пайдалану жөніндегі кейбір шаралар туралы" 1994 жылғы 11 қазандағы N 1155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P941155_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Үкіметінің "Қазақстан Республикасының Ұлттық ғылыми орталықтарының қызметі мәселелері жөніндегі Қазақстан Республикасы Үкіметінің кейбір шешімдеріне өзгерістер енгізу туралы" 1996 жылғы 28 желтоқсандағы N 1668 қаулысымен (Қазақстан Республикасының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ПҮАЖ-ы, 1996 ж., N 53, 511-құжат) бекітілген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кейбір шешімдеріне енгізілетін өзгерістердің 4-тармағының күші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жойылған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 қол қойылған күнінен бастап күшіне енеді және жариялауға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жатады.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