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fcd5e" w14:textId="52fcd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Ресей Федерациясының Президенті Б.Н. Ельциннің 1998 жылғы 12 қазандағы Қазақстан Республикасына ресми сапары барысында қол жеткізілген уағдаластықтарды іске асыру жөніндегі іс-шаралар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21 желтоқсан N 1306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Ресей Федерациясының Президенті Б.Н. Ельциннің 1998 жылғы 12 қазандағы Қазақстан Республикасының ресми сапары барысында қол жеткізілген екіжақты уағдаластықтарды нақты іске асыру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Ресей Федерациясының Президенті Б.Н.Ельциннің 1998 жылғы 12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қазандағы Қазақстан Республикасына ресми сапары барысында қол жеткізілген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уағдаластықтарды іске асыру жөніндегі қоса беріліп отырған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жоспары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1998 жылғы 21 желтоқсандағы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N 1306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бекітілген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Ресей Федерациясының Президенті Б.Н.Ельциннің 1998 жылғы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қазандағы Қазақстан Республикасының ресми сапарының барысында қол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жеткізілген уағдаластықтарды іске асыру жөніндегі іс-шаралар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|Рет-|      Іс-шаралар             |  Орындалу |     Орындалуы үшін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|тік |                             |  мерзімі  |      жауаптылар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 N  |                             |     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|____|_____________________________|___________|___________________________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 1  |            2                |     3     |             4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|____|_____________________________|___________|___________________________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 1  |Қазақстан Республикасы мен   |1998 жылдың|Сыртқы істер министрлігі,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|Ресей Федерациясының арасын- |31 желтоқ- |Ауыл шаруашылығы минис-гі,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|дағы мемлекеттік шекараны де-|санына     |Қорғаныс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|лимитациялау жөніндегі бөлі- |дейін      |(Мемлекеттік шекара күзеті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|гіне Қазақстан тарапынан үкі-|           |жөніндегі комитет)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|метаралық комиссияны құру    |     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 |     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 2  |Қазақстан-ресей шекарасын    |  - // -   |Сыртқы істер министрлігі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|заңдық ресімдеу мәселесі мен |     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|арнайы үкіметаралық келісім- |     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|ді әзірлеу жөніндегі Ресей   |     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|тарапымен келіссөз процесінің|     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|басталу мерзімін келісу      |     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 |     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 3  |Қазақстан Республикасы мен   |Әрбір жарты|Энергетика, индустрия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|Ресей Федерациясының 1998-   |жыл сайын  |сауда министрлігі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|2007 жылдарға арналған эконо-|     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|микалық ынтымақтастығы бағ-  |     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|дарламасының іске асырылу    |     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|барысы туралы Қазақстан      |     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|Республикасының Үкіметіне    |     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|хабарлау                     |     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 |     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 4  |Ынтымақтастық жөніндегі      |1998 жылдың|Сыртқы істер министрлігі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|қазақстан-ресей үкіметаралық |31 желтоқ-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|комиссияның кезекті отырысын |санына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|өткізу мерзімін Ресей тара-  |дейін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|мен келісу                   |     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 |     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 5  |Қазақстан Республикасының    |1999 жылдың|Сыртқы істер министрлігі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|Президенті Н.Ә.Назарбаевтың  |31 наурызы-|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|Ресей Федерациясына ресми    |на дейін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|сапарының мерзімін Ресей     |     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|тарапымен келісу             |     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 |     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 6  |Төмендегі құжаттардың заңды  |1998 жылдың|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|күшіне енуі жөнінде қажетті  |31 желтоқ-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|мемлекетішілік рәсімдерді    |санына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|жүргізу:                     |дейін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 |     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|Қазақстан Республикасы мен   | - // -    |Энергетика, индустрия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|Ресей Федерациясының арасын- |           |сауда министрлігі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|дағы 1998-2007 жылдарға ар-  |     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|налған Экономикалық ынтымақ- |     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|тастық туралы шарт, Қазақстан|     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|Республикасы мен Ресей Феде- |     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|рациясының арасындағы 1998-  |     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|2007 жылдарға арналған эконо-|     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|микалық ынтымақтастық бағдар-|     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|ламасы                       |     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 |     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|Қазақстан Республикасы мен   | - // -    |Қаржы министрлігі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|Ресей Федерациясының арасын- |     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|дағы өзара қаржы мәселелерін |     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|реттеу туралы келісім        |     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 |     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|Қазақстан Республикасының    |1998 жылдың|Ішкі істер министрлігі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|Үкіметі мен Ресей Федерация- |31 желтоқ-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|сының Үкіметі арасындағы     |санына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|Есірткі құралдарының, жүйкеге|дейін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|әсер ететін заттардың заңсыз |     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|айналымына және оларды теріс |     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|пайдалануға қарсы күрестегі  |     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|ынтымақтастық туралы келісім |     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 |     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|Қазақстан Республикасының    | - // -    |Еңбек және халықты әлеумет.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|Үкіметі мен Ресей Федерация- |           |тік қорғау министрлігі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|сының Үкіметі арасындағы     |     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|"Байқоңыр" кешенінде тұратын |     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|және/немесе жұмыс істейтін   |     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|Қазақстан Республикасы мен   |     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|Ресей Федерациясы азаматтары-|     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|ның әлеуметтік кепілдіктері  |     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|туралы келісім               |     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 |     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|Қазақстан Республикасының    | - // -    |Білім, мәдениет және ден-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|Үкіметі мен Ресей Федерация- |           |саулық министрлігі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|сының Үкіметі арасындағы     |     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|Ақпараттық-мәдени орталық-   |     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|тарды құру және олардың қыз- |     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|мет жағдайлары туралы келісім|     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 |     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|Қазақстан Республикасының    | - // -    |Қаржы министрлігі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|Үкіметі мен Ресей Федерация- |     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|сының Үкіметі арасындағы     |     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|Заңсыз қаржылық операциялар- |     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|мен, сондай-ақ заңсыз жолмен |     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|алынған табыстарды ресмилен- |     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|діруге (заңдастыруға) байла- |     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|нысты қаржылық операциялармен|     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|күрес жүргізу саласындағы    |     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|ынтымақтастық пен өзара      |     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|көмек туралы келісім         |     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 |     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|Қазақстан Республикасының    |1998 жылдың|Сыртқы істер министрлігі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|Үкіметі мен Ресей Федерация- |31 желтоқ-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|сының Үкіметі арасындағы     |санына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|Қазақстан Республикасының    |дейін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|Ресей Федерациясындағы және  |     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|Ресей Федерациясының         |     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|Қазақстан Республикасындағы  |     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|дипломатиялық өкілдіктері мен|     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|консулдық мекемелерін орна-  |     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|ластыру және оларға қызмет   |     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|көрсету шарттары туралы      |     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|келісім                      |     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 |     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 |     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 |     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 |           |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 |           |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Орынбекова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Кобдалиева Н.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