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7ea7" w14:textId="dab7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20 қарашадағы N 1186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24 желтоқсан N 1333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қаласында тұрғын үйлер мен әкімшілік үйлерді сатып алу үшін республикалық бюджеттен ақша бөлу туралы" Қазақстан Республикасы Үкіметінің 1998 жылғы 20 қарашадағы N 1186 қаулысына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1-тармақтың бірінші абзацындағы "сатып алу үшін" деген сөздер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"заңдарда белгіленген тәртіппен бір көзден сатып алуға үлестік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мынадай мазмұндағы 1-1-тармақпен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"1-1. Осы қаулының 1-тармағында көрсетілген мемлекеттік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үлестік қатысу қаражатының есебінен алған тұрғын үйлер мен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үйлерді "Жаңа астана" бюджеттен тыс қорының балансына тегін беретін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болсын".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