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8b20" w14:textId="8668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1997 жылғы 21 қарашадағы N 1636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28 желтоқсан N 1342. Күші жойылды - ҚРҮ-нің 1999.04.09. N 394 қаулысымен. ~P990394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Қазақстан Республикасы Президентінің "Қазақстан Республикасының 
мемлекеттік органдары жүйесін одан әрі оңтайландыру жөніндегі шаралар 
туралы" 1998 жылғы 18 қыркүйектегі N 4073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U984073_ </w:t>
      </w:r>
      <w:r>
        <w:rPr>
          <w:rFonts w:ascii="Times New Roman"/>
          <w:b w:val="false"/>
          <w:i w:val="false"/>
          <w:color w:val="000000"/>
          <w:sz w:val="28"/>
        </w:rPr>
        <w:t>
  Жарлығына сәйкес 
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Үкіметінің "Қазақстан Республикасының Еңбек 
және халықты әлеуметтік қорғау министрлігінің мәселелері" туралы 1997 жылғы 
21 қарашадағы N 1636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P971636_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 ПҮАЖ-ы, 
1997 ж., N 50, 466-құжат)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қаулымен бекітілген Қазақстан Республикасының Еңбек және 
халықты әлеуметтік қорғау министрлігі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оныншы абзац "мемлекеттік бюджет есебінен ұсталатын басқа 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ұйымдардың" деген сөздерден кейін "мемлекеттік қызметшілерден басқа" деген 
сөздермен толықтырылсын;
     он екінші абзац "мемлекеттік бюджет есебінен ұсталатын басқа да 
ұйымдардың" деген сөздерден кейін "мемлекеттік қызметшілерден басқа" деген 
сөздермен толықтырылсын.
     2. Осы қаулы қол қойылған күнінен бастап күшіне енеді.
     Қазақстан Республикасының
         Премьер-Министрі
Оқығандар:     
  Орынбекова Д.К.
  Кобдалиева Н.М.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