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4ca2" w14:textId="c484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және мәдениет мекемелеріне есімдер беру және оларды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30 желтоқсан N 1360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Ақтөбе, Алматы, Жамбыл, Қарағанды, Қостанай, Оңтүстік Қазақстан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облыстары әкімдерінің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органдарымен және Қазақстан Республикасы Үкіметінің жанындағы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ономастика комиссиясымен келісілген: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Мына білім мен мәдениет мекемелеріне: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Ақтөбе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Шалқар ауданындағы Айшуақ орта мектебіне - белгілі тарихшы,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 (Бегежан) Сүлейменовтың;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Райымбек ауданындағы Қарасаз орта мектебіне - ақын, ағартушы Албан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Асан Барманбекұлының;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Райымбек ауданындағы Қызыл шекара орта мектебіне - Жетісудың белгілі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ақыны Көдек Байшығанұлының;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Райымбек ауданындағы Средигор орта мектебіне - мемлекет қайраткері,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саяси қуғын-сүргіндер құрбаны Сәрсенбай Бейсембетұлының;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Панфилов ауданындағы Еңбекші орта мектебіне - 1986 жылғы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оқиғасына қатысушы, осы мектептің түлегі Ербол Сыпатаевтың;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Жамбыл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Талас ауданындағы Тамды орта мектебіне - Аңырақай шайқасының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қаһарманы Қойкелді батырдың;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Қарағанды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Нұра ауданындағы Плаховка орталау мектебіне - ғалым-педагог Дәкен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Шалабековтың;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Қостанай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Меңдіқара ауданындағы Қаратал орта мектебіне - қоғам қайраткері,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Социалистік Еңбек Ері Оразалы Қозыбаевтың;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Оңтүстік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ауданындағы Қызылту орталау мектебіне - қауіпті қылмыскерлерді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ұстау кезінде ерлікпен қаза тапқан милиция сержанты, осы мектептің түлегі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Нұржан Шойынбаевтың;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Шығыс Қазақстан өнер колледжіне - халық әртістері - ағайынды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Абдуллиндердің;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Қатонқарағай ауданындағы Белқарағай орта мектебіне - белгілі жазушы,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сыйлықтың иегері Оралхан Бөкеевтің есімдерін беру туралы;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 білім және мәдениет мекемелерінің атауларын: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Ақтөбе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Шалқар ауданындағы Калинин атындағы орта мектепті - Жаңақоныс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Ақсу ауданындағы Қарашағын ауылдық округіне қарасты "БЛКЖО-ның 30 жылдығы" атындағы орта мектепті - көрнекті композитор Мұқан Төлебаев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Ақсу ауданындағы Құрақсу ауылдық округіне қарасты Мұқан Төлебаев атындағы орта мектепті- Құрақсу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ауданындағы Ақкөл ауылдық округіне қарасты "Қызылту" орталау мектебін - Көкжиде орталау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ауданындағы Бірлік ауылдық округіне қарасты "Қазанның 50 жылдығы" атындағы орта мектепті - Бірлік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ауданындағы Береке ауылдық округіне қарасты "Тыңның 25 жылдығы" атындағы орта мектепті - Береке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ауданының әкімшілік орталығы Жаркент қаласындағы Киров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атындағы орта мектепті - ұйғыр халқының көрнекті ақыны, педагог Хелил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Хамраев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Райымбек ауданындағы Калинин атындағы орта мектепті - Көмірші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Жамбыл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Байзақ ауданындағы Макаренко атындағы орта мектепті - еңбек сіңірген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қайраткері, профессор Нығметолла Киікбаев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Жуалы ауданындағы "Октябрьдің 50 жылдығы" атындағы орта мектепті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Даңқ орденінің толық иегері Тайыр Тастандиев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Оңтүстік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Бәйдібек ауданындағы Крупская атындағы орта мектепті - Есіркеп батыр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Мақтаарал ауданындағы Жданов атындағы орта мектепті - Сырдария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Көкпекті ауданындағы Киров атындағы орта мектепті - Көкпекті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 деп өзгерту туралы ұсыныстары қабылдансын.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Нарбаев Е.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