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938b" w14:textId="9049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13 ақпандағы N 109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30 желтоқсан N 1363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"Зейнетақы төлеу жөніндегі мемлекеттік орталықтың 1998 жылға арналған бюджеті туралы" Қазақстан Республикасы Үкіметінің 1998 жылғы 13 ақпандағы N 109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P980109_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1998 ж., N 4, 30-құжат)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"570,0 млн. теңге" деген сөздерден кейін "және Астана қаласына қоныс аударуына байланысты Зейнетақы төлеу жөніндегі мемлекеттік орталықтың қызметкерлеріне қызметтік тұрғын үй сатып алуға 29,5 млн. теңге" деген сөздермен толықтырылсын;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жоғарыда аталған қаулының "Шығыстар" деген қосымшасындағы реттік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нөмірі 5-жол мынадай мазмұндағы үшінші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"Астана қаласына қоныс аударуына байланысты Зейнетақы төлеу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орталықтың қызметкерлеріне қызметтік тұрғын үй сатып алуға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арналған шығыстар 29,5".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