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f745" w14:textId="436f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 қорынан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31 желтоқсан N 1385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 орналасқан мемлекеттік органдардың әкімшілік ғимараттарымен төтенше оқиғаларды болдырмау мақсатында, климаттық жағдайдың күрт нашарлауын ескере отырып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резерв қорынан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Жоғарғы Сотына әкімшілік ғимаратының күрделі жөндеуін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аяқтауға 9 240 000 (тоғыз миллион екі жүз қырық мың)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мақсатқа сай пайдаланылуына бақылау жасауды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