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f965" w14:textId="f27f9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1996-1998 жылдарға арналған мемлекеттік инвестициялар бағдарламасы туралы</w:t>
      </w:r>
    </w:p>
    <w:p>
      <w:pPr>
        <w:spacing w:after="0"/>
        <w:ind w:left="0"/>
        <w:jc w:val="both"/>
      </w:pPr>
      <w:r>
        <w:rPr>
          <w:rFonts w:ascii="Times New Roman"/>
          <w:b w:val="false"/>
          <w:i w:val="false"/>
          <w:color w:val="000000"/>
          <w:sz w:val="28"/>
        </w:rPr>
        <w:t>Қазақстан Республикасы Үкіметінің Қаулысы 1998 жылғы 31 желтоқсан N 1388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"Сырттан қарыз алу және сыртқы қарызды басқару туралы" Қазақстан </w:t>
      </w:r>
    </w:p>
    <w:p>
      <w:pPr>
        <w:spacing w:after="0"/>
        <w:ind w:left="0"/>
        <w:jc w:val="both"/>
      </w:pPr>
      <w:r>
        <w:rPr>
          <w:rFonts w:ascii="Times New Roman"/>
          <w:b w:val="false"/>
          <w:i w:val="false"/>
          <w:color w:val="000000"/>
          <w:sz w:val="28"/>
        </w:rPr>
        <w:t xml:space="preserve">Республикасының 1997 жылғы 10 сәуірдегі Заңына сәйкес Қазақстан </w:t>
      </w:r>
    </w:p>
    <w:p>
      <w:pPr>
        <w:spacing w:after="0"/>
        <w:ind w:left="0"/>
        <w:jc w:val="both"/>
      </w:pPr>
      <w:r>
        <w:rPr>
          <w:rFonts w:ascii="Times New Roman"/>
          <w:b w:val="false"/>
          <w:i w:val="false"/>
          <w:color w:val="000000"/>
          <w:sz w:val="28"/>
        </w:rPr>
        <w:t>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1996-1998 жылдарға арналған мемлекеттік </w:t>
      </w:r>
    </w:p>
    <w:p>
      <w:pPr>
        <w:spacing w:after="0"/>
        <w:ind w:left="0"/>
        <w:jc w:val="both"/>
      </w:pPr>
      <w:r>
        <w:rPr>
          <w:rFonts w:ascii="Times New Roman"/>
          <w:b w:val="false"/>
          <w:i w:val="false"/>
          <w:color w:val="000000"/>
          <w:sz w:val="28"/>
        </w:rPr>
        <w:t>инвестициялар бағдарламасы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1998 жылғы 31 желтоқсандағы</w:t>
      </w:r>
    </w:p>
    <w:p>
      <w:pPr>
        <w:spacing w:after="0"/>
        <w:ind w:left="0"/>
        <w:jc w:val="both"/>
      </w:pPr>
      <w:r>
        <w:rPr>
          <w:rFonts w:ascii="Times New Roman"/>
          <w:b w:val="false"/>
          <w:i w:val="false"/>
          <w:color w:val="000000"/>
          <w:sz w:val="28"/>
        </w:rPr>
        <w:t>                                               N 1388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1996-1998 жылдарға арналған мемлекеттік</w:t>
      </w:r>
    </w:p>
    <w:p>
      <w:pPr>
        <w:spacing w:after="0"/>
        <w:ind w:left="0"/>
        <w:jc w:val="both"/>
      </w:pPr>
      <w:r>
        <w:rPr>
          <w:rFonts w:ascii="Times New Roman"/>
          <w:b w:val="false"/>
          <w:i w:val="false"/>
          <w:color w:val="000000"/>
          <w:sz w:val="28"/>
        </w:rPr>
        <w:t>                   инвестициялар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1996-1998 жылдарға арналған мемлекеттік инвестициялар бағдарламасы (бұдан әрі - Бағдарлама) мемлекеттік инвестициялаудың тиімділігін арттыру мақсатында әзірленді. </w:t>
      </w:r>
      <w:r>
        <w:br/>
      </w:r>
      <w:r>
        <w:rPr>
          <w:rFonts w:ascii="Times New Roman"/>
          <w:b w:val="false"/>
          <w:i w:val="false"/>
          <w:color w:val="000000"/>
          <w:sz w:val="28"/>
        </w:rPr>
        <w:t xml:space="preserve">
      Бұл құжатта Бағдарлама шеңберлерінде қаржыландырылатын инвестициялық жобалар тізбелері қосымшалар ретінде берілген. 1-қосымшада республикалық бюджеттен қайтарымсыз негізде қаржыландырылатын жобалар берілген, 2-қосымшада - сыртқы заемдар есебінен қаржыландырылатын жобалар, 3-қосымшада - мемлекеттік кепілдікпен берілген мемлекеттік емес заемдар есебінен қаржыландырылатын жобалар берілген. </w:t>
      </w:r>
      <w:r>
        <w:br/>
      </w:r>
      <w:r>
        <w:rPr>
          <w:rFonts w:ascii="Times New Roman"/>
          <w:b w:val="false"/>
          <w:i w:val="false"/>
          <w:color w:val="000000"/>
          <w:sz w:val="28"/>
        </w:rPr>
        <w:t xml:space="preserve">
      Бағдарламаны қалыптастыру кезінде мемлекеттік инвестицияларды кеңінен айқындау негізге алынған. Бұл анықтама бойынша мемлекеттік секторлар жүзеге асыратын барлық жоба мемлекеттік инвестициялар деп аталады. Осыған сәйкес, Бағдарламаның жобалар тізімінде нақты сектордың шығындары ғана емес, сонымен қатар елдің ұйымдық дамуына, оның мемлекеттік институттарының нығаюына жәрдемдесетін шығыстар да бар. Мұндай жобалар жалпы экономикалық даму үшін өнімді де маңызды екені түсінікті. Сонымен бірге мұндай көзқарас Бағдарламаға дамуға ресми көмекті басқару функциясын береді, өйткені техникалық көмекті қоспағанда, сыртқы көздерден қаржыландырылатын барлық жобаларды жинақтауға мүмкіндік береді. </w:t>
      </w:r>
      <w:r>
        <w:br/>
      </w:r>
      <w:r>
        <w:rPr>
          <w:rFonts w:ascii="Times New Roman"/>
          <w:b w:val="false"/>
          <w:i w:val="false"/>
          <w:color w:val="000000"/>
          <w:sz w:val="28"/>
        </w:rPr>
        <w:t xml:space="preserve">
      Жобалардың тізбелерін жасау кезінде бірінші кезектегі назар басталған жобаларға бөлінді. Жобаны мерзімінен кейін орындаудан туындайтын капиталдың амортизациясын болдырмау үшін оларды уақтылы аяқтау қажет. Тізбеде, маңыздылығы бойынша екінші болып, Қазақстан Республикасының Үкіметі тиісті қаулыларда іріктеген жобалар берілген. Бұл ретте тізбелерге жекелеген түзетулер енгізілген, өйткені аталған қаулылар қабылданған уақыттан бері белгілі өзгерістер болды. </w:t>
      </w:r>
      <w:r>
        <w:br/>
      </w:r>
      <w:r>
        <w:rPr>
          <w:rFonts w:ascii="Times New Roman"/>
          <w:b w:val="false"/>
          <w:i w:val="false"/>
          <w:color w:val="000000"/>
          <w:sz w:val="28"/>
        </w:rPr>
        <w:t xml:space="preserve">
      Экономикалық өсуге бағытталған "Қазақстан-2030" стратегиясы қаржы-бюджет, ақша-несие және валюта саясатын жүргізу кезінде ең алдымен ұйымдық құрылымдар құруды аяқтауды және оларды нығайтуды мақсат етіп қойды. Бұл ретте қаржы жүйесін тұрақтандыру үшін мемлекеттік кірістерді елеулі түрде ұлғайту талап етіледі. </w:t>
      </w:r>
      <w:r>
        <w:br/>
      </w:r>
      <w:r>
        <w:rPr>
          <w:rFonts w:ascii="Times New Roman"/>
          <w:b w:val="false"/>
          <w:i w:val="false"/>
          <w:color w:val="000000"/>
          <w:sz w:val="28"/>
        </w:rPr>
        <w:t xml:space="preserve">
      Бағдарлама экономиканың барлық саласын және мемлекеттік секторда жүзеге асырылатын қызметтің барлық түрін қамтиды. Жобаны іске асыратын ұйымның заң тұрғысынан мемлекеттік орган болып табылатыны немесе міндетті түрде мемлекеттік қатысу фактісі қандай да бір жобаны Бағдарламаға енгізудің негізгі өлшемі болып табылады. Бағдарлама республикалық та, жергілікті атқарушы органдар да жүзеге асыратын жобалардан тұрады. Тізімге, сондай-ақ мемлекеттік кәсіпорындар мен жарғылық қорында мемлекеттік қатысу үлесі 50%-тен асатын мемлекеттік қатысу үлесімен акционерлік қоғамдардың инвестициялары кірді. </w:t>
      </w:r>
      <w:r>
        <w:br/>
      </w:r>
      <w:r>
        <w:rPr>
          <w:rFonts w:ascii="Times New Roman"/>
          <w:b w:val="false"/>
          <w:i w:val="false"/>
          <w:color w:val="000000"/>
          <w:sz w:val="28"/>
        </w:rPr>
        <w:t xml:space="preserve">
      Осындай жобаларды қаржыландырудың ішкі көзі республикалық бюджет болып табылады. Сыртқы көздер қаржыландырудың негізгі үлесін құрайды. Мұндай қаржыландыру Қазақстан Республикасы Үкіметіне екіжақты немесе көпжақты гранттар мен несиелер нысанында болады. Жобаларға енгізілген техникалық-консультативтік көмек ол жобаны дайындаумен және іске асырумен тікелей байланысты болған жағдайда ескеріледі. Керісінше болғанда, дербес сипаттағы техникалық-консультативтік жобалар Бағдарламаға енгізілмеген. Жиынтық сомалар сонымен қатар жекешелендірілген мемлекеттік кәсіпорындар мен акционерлік қоғамдарға арналған несиелерден тұрады. </w:t>
      </w:r>
      <w:r>
        <w:br/>
      </w:r>
      <w:r>
        <w:rPr>
          <w:rFonts w:ascii="Times New Roman"/>
          <w:b w:val="false"/>
          <w:i w:val="false"/>
          <w:color w:val="000000"/>
          <w:sz w:val="28"/>
        </w:rPr>
        <w:t xml:space="preserve">
      Осы Бағдарлама ұйымдардың бюджеттік қаржыларын, ресурстарын және донорлардың әлеуетті қаражатына нақты баға беруге негізделген іріктелген жобалардың тізбелері болып табылады. Бұл тізбелерге қолда бар ішкі және сыртқы қаржылардың шегінен шығуы мүмкін ел қажеттіліктерінің жиынтығы ретінде қарауға болмайды. Бағдарлама жүргізіліп отырған қаржы-бюджет саясатына және Қазақстан Республикасы Үкіметінің экономикалық тұрақтылықты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қамтамасыз ету міндеттемесіне қайшы келмейді.</w:t>
      </w:r>
    </w:p>
    <w:p>
      <w:pPr>
        <w:spacing w:after="0"/>
        <w:ind w:left="0"/>
        <w:jc w:val="both"/>
      </w:pPr>
      <w:r>
        <w:rPr>
          <w:rFonts w:ascii="Times New Roman"/>
          <w:b w:val="false"/>
          <w:i w:val="false"/>
          <w:color w:val="000000"/>
          <w:sz w:val="28"/>
        </w:rPr>
        <w:t xml:space="preserve">     Жобаларды салалар бойынша бөлу Қазақстан Республикасы Үкіметінің </w:t>
      </w:r>
    </w:p>
    <w:p>
      <w:pPr>
        <w:spacing w:after="0"/>
        <w:ind w:left="0"/>
        <w:jc w:val="both"/>
      </w:pPr>
      <w:r>
        <w:rPr>
          <w:rFonts w:ascii="Times New Roman"/>
          <w:b w:val="false"/>
          <w:i w:val="false"/>
          <w:color w:val="000000"/>
          <w:sz w:val="28"/>
        </w:rPr>
        <w:t xml:space="preserve">әрбір сала бойынша басым міндеттерін білдіреді. Әрбір саланың ішінде </w:t>
      </w:r>
    </w:p>
    <w:p>
      <w:pPr>
        <w:spacing w:after="0"/>
        <w:ind w:left="0"/>
        <w:jc w:val="both"/>
      </w:pPr>
      <w:r>
        <w:rPr>
          <w:rFonts w:ascii="Times New Roman"/>
          <w:b w:val="false"/>
          <w:i w:val="false"/>
          <w:color w:val="000000"/>
          <w:sz w:val="28"/>
        </w:rPr>
        <w:t xml:space="preserve">жобалар, өзінің жеке сипаттамаларына қоса, мемлекеттік сектордың осы </w:t>
      </w:r>
    </w:p>
    <w:p>
      <w:pPr>
        <w:spacing w:after="0"/>
        <w:ind w:left="0"/>
        <w:jc w:val="both"/>
      </w:pPr>
      <w:r>
        <w:rPr>
          <w:rFonts w:ascii="Times New Roman"/>
          <w:b w:val="false"/>
          <w:i w:val="false"/>
          <w:color w:val="000000"/>
          <w:sz w:val="28"/>
        </w:rPr>
        <w:t>саладағы стратегиялық рөлін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1996-1998 жылдарға арналған</w:t>
      </w:r>
    </w:p>
    <w:p>
      <w:pPr>
        <w:spacing w:after="0"/>
        <w:ind w:left="0"/>
        <w:jc w:val="both"/>
      </w:pPr>
      <w:r>
        <w:rPr>
          <w:rFonts w:ascii="Times New Roman"/>
          <w:b w:val="false"/>
          <w:i w:val="false"/>
          <w:color w:val="000000"/>
          <w:sz w:val="28"/>
        </w:rPr>
        <w:t>                                             мемлекеттік инвестициялар</w:t>
      </w:r>
    </w:p>
    <w:p>
      <w:pPr>
        <w:spacing w:after="0"/>
        <w:ind w:left="0"/>
        <w:jc w:val="both"/>
      </w:pPr>
      <w:r>
        <w:rPr>
          <w:rFonts w:ascii="Times New Roman"/>
          <w:b w:val="false"/>
          <w:i w:val="false"/>
          <w:color w:val="000000"/>
          <w:sz w:val="28"/>
        </w:rPr>
        <w:t>                                                 бағдарламасына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бюджеттен қайтарымсыз негізде қаржыландырылатын</w:t>
      </w:r>
    </w:p>
    <w:p>
      <w:pPr>
        <w:spacing w:after="0"/>
        <w:ind w:left="0"/>
        <w:jc w:val="both"/>
      </w:pPr>
      <w:r>
        <w:rPr>
          <w:rFonts w:ascii="Times New Roman"/>
          <w:b w:val="false"/>
          <w:i w:val="false"/>
          <w:color w:val="000000"/>
          <w:sz w:val="28"/>
        </w:rPr>
        <w:t>                          жобалардың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(млн. теңгемен)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                          |            |Іске     |Жобалық|   Баға    </w:t>
      </w:r>
    </w:p>
    <w:p>
      <w:pPr>
        <w:spacing w:after="0"/>
        <w:ind w:left="0"/>
        <w:jc w:val="both"/>
      </w:pPr>
      <w:r>
        <w:rPr>
          <w:rFonts w:ascii="Times New Roman"/>
          <w:b w:val="false"/>
          <w:i w:val="false"/>
          <w:color w:val="000000"/>
          <w:sz w:val="28"/>
        </w:rPr>
        <w:t xml:space="preserve">| № |   Жобаның атауы          |  Тапсырыс  |асыру    |қуаты  |ұсыну әдісі </w:t>
      </w:r>
    </w:p>
    <w:p>
      <w:pPr>
        <w:spacing w:after="0"/>
        <w:ind w:left="0"/>
        <w:jc w:val="both"/>
      </w:pPr>
      <w:r>
        <w:rPr>
          <w:rFonts w:ascii="Times New Roman"/>
          <w:b w:val="false"/>
          <w:i w:val="false"/>
          <w:color w:val="000000"/>
          <w:sz w:val="28"/>
        </w:rPr>
        <w:t xml:space="preserve">|   |                          |   беруші   |кезеңі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1 |II-III кезектегі Арал-Сары|Қызылорда   |1989-2003|310 км |1991 ж.     </w:t>
      </w:r>
    </w:p>
    <w:p>
      <w:pPr>
        <w:spacing w:after="0"/>
        <w:ind w:left="0"/>
        <w:jc w:val="both"/>
      </w:pPr>
      <w:r>
        <w:rPr>
          <w:rFonts w:ascii="Times New Roman"/>
          <w:b w:val="false"/>
          <w:i w:val="false"/>
          <w:color w:val="000000"/>
          <w:sz w:val="28"/>
        </w:rPr>
        <w:t xml:space="preserve">|   |бұлақ топтық су құбыры және|облысының  |         |       |базистік    </w:t>
      </w:r>
    </w:p>
    <w:p>
      <w:pPr>
        <w:spacing w:after="0"/>
        <w:ind w:left="0"/>
        <w:jc w:val="both"/>
      </w:pPr>
      <w:r>
        <w:rPr>
          <w:rFonts w:ascii="Times New Roman"/>
          <w:b w:val="false"/>
          <w:i w:val="false"/>
          <w:color w:val="000000"/>
          <w:sz w:val="28"/>
        </w:rPr>
        <w:t xml:space="preserve">|   |оған қосу тармақтары,      |әкімі,     |         |       |бағаларымен </w:t>
      </w:r>
    </w:p>
    <w:p>
      <w:pPr>
        <w:spacing w:after="0"/>
        <w:ind w:left="0"/>
        <w:jc w:val="both"/>
      </w:pPr>
      <w:r>
        <w:rPr>
          <w:rFonts w:ascii="Times New Roman"/>
          <w:b w:val="false"/>
          <w:i w:val="false"/>
          <w:color w:val="000000"/>
          <w:sz w:val="28"/>
        </w:rPr>
        <w:t xml:space="preserve">|   |Қызылорда облысы           |Ауылшармині|         |       |ағымдағы    </w:t>
      </w:r>
    </w:p>
    <w:p>
      <w:pPr>
        <w:spacing w:after="0"/>
        <w:ind w:left="0"/>
        <w:jc w:val="both"/>
      </w:pPr>
      <w:r>
        <w:rPr>
          <w:rFonts w:ascii="Times New Roman"/>
          <w:b w:val="false"/>
          <w:i w:val="false"/>
          <w:color w:val="000000"/>
          <w:sz w:val="28"/>
        </w:rPr>
        <w:t xml:space="preserve">|   |                           |нің Суресур|         |       |бағалармен  </w:t>
      </w:r>
    </w:p>
    <w:p>
      <w:pPr>
        <w:spacing w:after="0"/>
        <w:ind w:left="0"/>
        <w:jc w:val="both"/>
      </w:pPr>
      <w:r>
        <w:rPr>
          <w:rFonts w:ascii="Times New Roman"/>
          <w:b w:val="false"/>
          <w:i w:val="false"/>
          <w:color w:val="000000"/>
          <w:sz w:val="28"/>
        </w:rPr>
        <w:t xml:space="preserve">|   |                           |скомы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2 |Дарбаза топтық су құбырын  |Оңтүстік   |1996-1997|  3 км |1991 ж.     </w:t>
      </w:r>
    </w:p>
    <w:p>
      <w:pPr>
        <w:spacing w:after="0"/>
        <w:ind w:left="0"/>
        <w:jc w:val="both"/>
      </w:pPr>
      <w:r>
        <w:rPr>
          <w:rFonts w:ascii="Times New Roman"/>
          <w:b w:val="false"/>
          <w:i w:val="false"/>
          <w:color w:val="000000"/>
          <w:sz w:val="28"/>
        </w:rPr>
        <w:t xml:space="preserve">|   |қайта жаңарту              |Қазақстан  |         |       |базистік    </w:t>
      </w:r>
    </w:p>
    <w:p>
      <w:pPr>
        <w:spacing w:after="0"/>
        <w:ind w:left="0"/>
        <w:jc w:val="both"/>
      </w:pPr>
      <w:r>
        <w:rPr>
          <w:rFonts w:ascii="Times New Roman"/>
          <w:b w:val="false"/>
          <w:i w:val="false"/>
          <w:color w:val="000000"/>
          <w:sz w:val="28"/>
        </w:rPr>
        <w:t xml:space="preserve">|   |                           |облысының  |         |       |бағалармен  </w:t>
      </w:r>
    </w:p>
    <w:p>
      <w:pPr>
        <w:spacing w:after="0"/>
        <w:ind w:left="0"/>
        <w:jc w:val="both"/>
      </w:pPr>
      <w:r>
        <w:rPr>
          <w:rFonts w:ascii="Times New Roman"/>
          <w:b w:val="false"/>
          <w:i w:val="false"/>
          <w:color w:val="000000"/>
          <w:sz w:val="28"/>
        </w:rPr>
        <w:t xml:space="preserve">|   |                           |әкімі, Ауыл|         |       |ағымдағы    </w:t>
      </w:r>
    </w:p>
    <w:p>
      <w:pPr>
        <w:spacing w:after="0"/>
        <w:ind w:left="0"/>
        <w:jc w:val="both"/>
      </w:pPr>
      <w:r>
        <w:rPr>
          <w:rFonts w:ascii="Times New Roman"/>
          <w:b w:val="false"/>
          <w:i w:val="false"/>
          <w:color w:val="000000"/>
          <w:sz w:val="28"/>
        </w:rPr>
        <w:t xml:space="preserve">|   |                           |шарминінің |         |       |бағалармен  </w:t>
      </w:r>
    </w:p>
    <w:p>
      <w:pPr>
        <w:spacing w:after="0"/>
        <w:ind w:left="0"/>
        <w:jc w:val="both"/>
      </w:pPr>
      <w:r>
        <w:rPr>
          <w:rFonts w:ascii="Times New Roman"/>
          <w:b w:val="false"/>
          <w:i w:val="false"/>
          <w:color w:val="000000"/>
          <w:sz w:val="28"/>
        </w:rPr>
        <w:t xml:space="preserve">|   |                           |Суресурскомы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3 |Нұра топтық су құбырын     |Ауылшармині.|1994-2003|77,5 км|1991 ж.    </w:t>
      </w:r>
    </w:p>
    <w:p>
      <w:pPr>
        <w:spacing w:after="0"/>
        <w:ind w:left="0"/>
        <w:jc w:val="both"/>
      </w:pPr>
      <w:r>
        <w:rPr>
          <w:rFonts w:ascii="Times New Roman"/>
          <w:b w:val="false"/>
          <w:i w:val="false"/>
          <w:color w:val="000000"/>
          <w:sz w:val="28"/>
        </w:rPr>
        <w:t xml:space="preserve">|   |қайта жаңарту, Ақмола      |нің         |         |       |базистік   </w:t>
      </w:r>
    </w:p>
    <w:p>
      <w:pPr>
        <w:spacing w:after="0"/>
        <w:ind w:left="0"/>
        <w:jc w:val="both"/>
      </w:pPr>
      <w:r>
        <w:rPr>
          <w:rFonts w:ascii="Times New Roman"/>
          <w:b w:val="false"/>
          <w:i w:val="false"/>
          <w:color w:val="000000"/>
          <w:sz w:val="28"/>
        </w:rPr>
        <w:t>|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4 |Беловодск топтық су құбырын|Ауылшармині.|1993-2000|556 км |1991 ж.    </w:t>
      </w:r>
    </w:p>
    <w:p>
      <w:pPr>
        <w:spacing w:after="0"/>
        <w:ind w:left="0"/>
        <w:jc w:val="both"/>
      </w:pPr>
      <w:r>
        <w:rPr>
          <w:rFonts w:ascii="Times New Roman"/>
          <w:b w:val="false"/>
          <w:i w:val="false"/>
          <w:color w:val="000000"/>
          <w:sz w:val="28"/>
        </w:rPr>
        <w:t xml:space="preserve">|   |қайта жаңарту,             |нің         |         |       |базистік   </w:t>
      </w:r>
    </w:p>
    <w:p>
      <w:pPr>
        <w:spacing w:after="0"/>
        <w:ind w:left="0"/>
        <w:jc w:val="both"/>
      </w:pPr>
      <w:r>
        <w:rPr>
          <w:rFonts w:ascii="Times New Roman"/>
          <w:b w:val="false"/>
          <w:i w:val="false"/>
          <w:color w:val="000000"/>
          <w:sz w:val="28"/>
        </w:rPr>
        <w:t>|   |Солтүстік Қазақстан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5 |Көкшетау өндірістік су     |Ауылшармині.|1983-2003|324 км |1991 ж.    </w:t>
      </w:r>
    </w:p>
    <w:p>
      <w:pPr>
        <w:spacing w:after="0"/>
        <w:ind w:left="0"/>
        <w:jc w:val="both"/>
      </w:pPr>
      <w:r>
        <w:rPr>
          <w:rFonts w:ascii="Times New Roman"/>
          <w:b w:val="false"/>
          <w:i w:val="false"/>
          <w:color w:val="000000"/>
          <w:sz w:val="28"/>
        </w:rPr>
        <w:t xml:space="preserve">|   |құбырын сыртқы сумен       |нің         |         |және   |базистік   </w:t>
      </w:r>
    </w:p>
    <w:p>
      <w:pPr>
        <w:spacing w:after="0"/>
        <w:ind w:left="0"/>
        <w:jc w:val="both"/>
      </w:pPr>
      <w:r>
        <w:rPr>
          <w:rFonts w:ascii="Times New Roman"/>
          <w:b w:val="false"/>
          <w:i w:val="false"/>
          <w:color w:val="000000"/>
          <w:sz w:val="28"/>
        </w:rPr>
        <w:t>|   |жабдықтау жүйесі           |Суресурскомы|         |12 км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6 |Есіл топтық су құбырын     |Ауылшармині.|1981-2003|559 км |1991 ж.    </w:t>
      </w:r>
    </w:p>
    <w:p>
      <w:pPr>
        <w:spacing w:after="0"/>
        <w:ind w:left="0"/>
        <w:jc w:val="both"/>
      </w:pPr>
      <w:r>
        <w:rPr>
          <w:rFonts w:ascii="Times New Roman"/>
          <w:b w:val="false"/>
          <w:i w:val="false"/>
          <w:color w:val="000000"/>
          <w:sz w:val="28"/>
        </w:rPr>
        <w:t xml:space="preserve">|   |қайта жаңарту, Солтүстік   |нің         |         |       |базистік   </w:t>
      </w:r>
    </w:p>
    <w:p>
      <w:pPr>
        <w:spacing w:after="0"/>
        <w:ind w:left="0"/>
        <w:jc w:val="both"/>
      </w:pPr>
      <w:r>
        <w:rPr>
          <w:rFonts w:ascii="Times New Roman"/>
          <w:b w:val="false"/>
          <w:i w:val="false"/>
          <w:color w:val="000000"/>
          <w:sz w:val="28"/>
        </w:rPr>
        <w:t>|   |Қазақстан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7 |Соколов топтық су құбырын  |Ауылшармині.|1988-2003|236 км |1991 ж.    </w:t>
      </w:r>
    </w:p>
    <w:p>
      <w:pPr>
        <w:spacing w:after="0"/>
        <w:ind w:left="0"/>
        <w:jc w:val="both"/>
      </w:pPr>
      <w:r>
        <w:rPr>
          <w:rFonts w:ascii="Times New Roman"/>
          <w:b w:val="false"/>
          <w:i w:val="false"/>
          <w:color w:val="000000"/>
          <w:sz w:val="28"/>
        </w:rPr>
        <w:t xml:space="preserve">|   |қайта жаңарту, Солтүстік   |нің         |         |       |базистік   </w:t>
      </w:r>
    </w:p>
    <w:p>
      <w:pPr>
        <w:spacing w:after="0"/>
        <w:ind w:left="0"/>
        <w:jc w:val="both"/>
      </w:pPr>
      <w:r>
        <w:rPr>
          <w:rFonts w:ascii="Times New Roman"/>
          <w:b w:val="false"/>
          <w:i w:val="false"/>
          <w:color w:val="000000"/>
          <w:sz w:val="28"/>
        </w:rPr>
        <w:t>|   |Қазақстан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8 |Алғабас ауданының Шаян     |Ауылшармині.|1996-1997| 12 км |1991 ж.    </w:t>
      </w:r>
    </w:p>
    <w:p>
      <w:pPr>
        <w:spacing w:after="0"/>
        <w:ind w:left="0"/>
        <w:jc w:val="both"/>
      </w:pPr>
      <w:r>
        <w:rPr>
          <w:rFonts w:ascii="Times New Roman"/>
          <w:b w:val="false"/>
          <w:i w:val="false"/>
          <w:color w:val="000000"/>
          <w:sz w:val="28"/>
        </w:rPr>
        <w:t xml:space="preserve">|   |ауылына шаруашылық-ауыз су |нің         |         |       |базистік   </w:t>
      </w:r>
    </w:p>
    <w:p>
      <w:pPr>
        <w:spacing w:after="0"/>
        <w:ind w:left="0"/>
        <w:jc w:val="both"/>
      </w:pPr>
      <w:r>
        <w:rPr>
          <w:rFonts w:ascii="Times New Roman"/>
          <w:b w:val="false"/>
          <w:i w:val="false"/>
          <w:color w:val="000000"/>
          <w:sz w:val="28"/>
        </w:rPr>
        <w:t>|   |құбыры, Оңтүстік           |Суресурскомы|         |       |бағаларымен</w:t>
      </w:r>
    </w:p>
    <w:p>
      <w:pPr>
        <w:spacing w:after="0"/>
        <w:ind w:left="0"/>
        <w:jc w:val="both"/>
      </w:pPr>
      <w:r>
        <w:rPr>
          <w:rFonts w:ascii="Times New Roman"/>
          <w:b w:val="false"/>
          <w:i w:val="false"/>
          <w:color w:val="000000"/>
          <w:sz w:val="28"/>
        </w:rPr>
        <w:t xml:space="preserve">|   |Қазақстан облысы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9 |Арыс топтық су құбыры      |Оңтүстік    |1994-2003| 22 км |1991 ж.    </w:t>
      </w:r>
    </w:p>
    <w:p>
      <w:pPr>
        <w:spacing w:after="0"/>
        <w:ind w:left="0"/>
        <w:jc w:val="both"/>
      </w:pPr>
      <w:r>
        <w:rPr>
          <w:rFonts w:ascii="Times New Roman"/>
          <w:b w:val="false"/>
          <w:i w:val="false"/>
          <w:color w:val="000000"/>
          <w:sz w:val="28"/>
        </w:rPr>
        <w:t xml:space="preserve">|   |                           |Қазақстан   |         |       |базистік   </w:t>
      </w:r>
    </w:p>
    <w:p>
      <w:pPr>
        <w:spacing w:after="0"/>
        <w:ind w:left="0"/>
        <w:jc w:val="both"/>
      </w:pPr>
      <w:r>
        <w:rPr>
          <w:rFonts w:ascii="Times New Roman"/>
          <w:b w:val="false"/>
          <w:i w:val="false"/>
          <w:color w:val="000000"/>
          <w:sz w:val="28"/>
        </w:rPr>
        <w:t>|   |                           |облысының   |         |       |бағаларымен</w:t>
      </w:r>
    </w:p>
    <w:p>
      <w:pPr>
        <w:spacing w:after="0"/>
        <w:ind w:left="0"/>
        <w:jc w:val="both"/>
      </w:pPr>
      <w:r>
        <w:rPr>
          <w:rFonts w:ascii="Times New Roman"/>
          <w:b w:val="false"/>
          <w:i w:val="false"/>
          <w:color w:val="000000"/>
          <w:sz w:val="28"/>
        </w:rPr>
        <w:t xml:space="preserve">|   |                           |әкімі, Ауыл.|         |       |ағымдағы   </w:t>
      </w:r>
    </w:p>
    <w:p>
      <w:pPr>
        <w:spacing w:after="0"/>
        <w:ind w:left="0"/>
        <w:jc w:val="both"/>
      </w:pPr>
      <w:r>
        <w:rPr>
          <w:rFonts w:ascii="Times New Roman"/>
          <w:b w:val="false"/>
          <w:i w:val="false"/>
          <w:color w:val="000000"/>
          <w:sz w:val="28"/>
        </w:rPr>
        <w:t xml:space="preserve">|   |                           |шарминінің  |         |       |бағалармен </w:t>
      </w:r>
    </w:p>
    <w:p>
      <w:pPr>
        <w:spacing w:after="0"/>
        <w:ind w:left="0"/>
        <w:jc w:val="both"/>
      </w:pPr>
      <w:r>
        <w:rPr>
          <w:rFonts w:ascii="Times New Roman"/>
          <w:b w:val="false"/>
          <w:i w:val="false"/>
          <w:color w:val="000000"/>
          <w:sz w:val="28"/>
        </w:rPr>
        <w:t xml:space="preserve">|   |                           |Суресурскомы|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|10 |Лихачев топтық су құбыры,  |Ауылшармині.|1992-1998|20,3 км|1991 ж.    </w:t>
      </w:r>
    </w:p>
    <w:p>
      <w:pPr>
        <w:spacing w:after="0"/>
        <w:ind w:left="0"/>
        <w:jc w:val="both"/>
      </w:pPr>
      <w:r>
        <w:rPr>
          <w:rFonts w:ascii="Times New Roman"/>
          <w:b w:val="false"/>
          <w:i w:val="false"/>
          <w:color w:val="000000"/>
          <w:sz w:val="28"/>
        </w:rPr>
        <w:t xml:space="preserve">|   |Қостанай облысы            |нің         |         |       |базистік   </w:t>
      </w:r>
    </w:p>
    <w:p>
      <w:pPr>
        <w:spacing w:after="0"/>
        <w:ind w:left="0"/>
        <w:jc w:val="both"/>
      </w:pPr>
      <w:r>
        <w:rPr>
          <w:rFonts w:ascii="Times New Roman"/>
          <w:b w:val="false"/>
          <w:i w:val="false"/>
          <w:color w:val="000000"/>
          <w:sz w:val="28"/>
        </w:rPr>
        <w:t>|   |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|11 |Шәуілдір топтық су құбыры, |Ауылшармині.|1997-2000| 34 км |1991 ж.    </w:t>
      </w:r>
    </w:p>
    <w:p>
      <w:pPr>
        <w:spacing w:after="0"/>
        <w:ind w:left="0"/>
        <w:jc w:val="both"/>
      </w:pPr>
      <w:r>
        <w:rPr>
          <w:rFonts w:ascii="Times New Roman"/>
          <w:b w:val="false"/>
          <w:i w:val="false"/>
          <w:color w:val="000000"/>
          <w:sz w:val="28"/>
        </w:rPr>
        <w:t xml:space="preserve">|   |Оңтүстік Қазақстан         |нің         |         |       |базистік   </w:t>
      </w:r>
    </w:p>
    <w:p>
      <w:pPr>
        <w:spacing w:after="0"/>
        <w:ind w:left="0"/>
        <w:jc w:val="both"/>
      </w:pPr>
      <w:r>
        <w:rPr>
          <w:rFonts w:ascii="Times New Roman"/>
          <w:b w:val="false"/>
          <w:i w:val="false"/>
          <w:color w:val="000000"/>
          <w:sz w:val="28"/>
        </w:rPr>
        <w:t>|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|12 |Бозой топтық су құбырын    |Ауылшармині.|1997-2000|51,3 км|1991 ж.    </w:t>
      </w:r>
    </w:p>
    <w:p>
      <w:pPr>
        <w:spacing w:after="0"/>
        <w:ind w:left="0"/>
        <w:jc w:val="both"/>
      </w:pPr>
      <w:r>
        <w:rPr>
          <w:rFonts w:ascii="Times New Roman"/>
          <w:b w:val="false"/>
          <w:i w:val="false"/>
          <w:color w:val="000000"/>
          <w:sz w:val="28"/>
        </w:rPr>
        <w:t xml:space="preserve">|   |қайта жаңарту,             |нің         |         |       |базистік   </w:t>
      </w:r>
    </w:p>
    <w:p>
      <w:pPr>
        <w:spacing w:after="0"/>
        <w:ind w:left="0"/>
        <w:jc w:val="both"/>
      </w:pPr>
      <w:r>
        <w:rPr>
          <w:rFonts w:ascii="Times New Roman"/>
          <w:b w:val="false"/>
          <w:i w:val="false"/>
          <w:color w:val="000000"/>
          <w:sz w:val="28"/>
        </w:rPr>
        <w:t>|   |Алматы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|13 |Орда топтық су құбыры,     |Ауылшармині.|  1997   |  3 км |1991 ж.    </w:t>
      </w:r>
    </w:p>
    <w:p>
      <w:pPr>
        <w:spacing w:after="0"/>
        <w:ind w:left="0"/>
        <w:jc w:val="both"/>
      </w:pPr>
      <w:r>
        <w:rPr>
          <w:rFonts w:ascii="Times New Roman"/>
          <w:b w:val="false"/>
          <w:i w:val="false"/>
          <w:color w:val="000000"/>
          <w:sz w:val="28"/>
        </w:rPr>
        <w:t xml:space="preserve">|   |Батыс Қазақстан облысы     |нің         |         |       |базистік   </w:t>
      </w:r>
    </w:p>
    <w:p>
      <w:pPr>
        <w:spacing w:after="0"/>
        <w:ind w:left="0"/>
        <w:jc w:val="both"/>
      </w:pPr>
      <w:r>
        <w:rPr>
          <w:rFonts w:ascii="Times New Roman"/>
          <w:b w:val="false"/>
          <w:i w:val="false"/>
          <w:color w:val="000000"/>
          <w:sz w:val="28"/>
        </w:rPr>
        <w:t>|   |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|14 |Булаев топтық су құбырын   |Ауылшармині.|1981-2003|1017 км|1991 ж.    </w:t>
      </w:r>
    </w:p>
    <w:p>
      <w:pPr>
        <w:spacing w:after="0"/>
        <w:ind w:left="0"/>
        <w:jc w:val="both"/>
      </w:pPr>
      <w:r>
        <w:rPr>
          <w:rFonts w:ascii="Times New Roman"/>
          <w:b w:val="false"/>
          <w:i w:val="false"/>
          <w:color w:val="000000"/>
          <w:sz w:val="28"/>
        </w:rPr>
        <w:t xml:space="preserve">|   |қайта жаңарту, Солтүстік   |нің         |         |       |базистік   </w:t>
      </w:r>
    </w:p>
    <w:p>
      <w:pPr>
        <w:spacing w:after="0"/>
        <w:ind w:left="0"/>
        <w:jc w:val="both"/>
      </w:pPr>
      <w:r>
        <w:rPr>
          <w:rFonts w:ascii="Times New Roman"/>
          <w:b w:val="false"/>
          <w:i w:val="false"/>
          <w:color w:val="000000"/>
          <w:sz w:val="28"/>
        </w:rPr>
        <w:t>|   |Қазақстан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|15 |Преснов топтық су құбырын  |Ауылшармині.|1988-2003|420 км |1991 ж.    </w:t>
      </w:r>
    </w:p>
    <w:p>
      <w:pPr>
        <w:spacing w:after="0"/>
        <w:ind w:left="0"/>
        <w:jc w:val="both"/>
      </w:pPr>
      <w:r>
        <w:rPr>
          <w:rFonts w:ascii="Times New Roman"/>
          <w:b w:val="false"/>
          <w:i w:val="false"/>
          <w:color w:val="000000"/>
          <w:sz w:val="28"/>
        </w:rPr>
        <w:t xml:space="preserve">|   |қайта жаңарту,             |нің         |         |       |базистік   </w:t>
      </w:r>
    </w:p>
    <w:p>
      <w:pPr>
        <w:spacing w:after="0"/>
        <w:ind w:left="0"/>
        <w:jc w:val="both"/>
      </w:pPr>
      <w:r>
        <w:rPr>
          <w:rFonts w:ascii="Times New Roman"/>
          <w:b w:val="false"/>
          <w:i w:val="false"/>
          <w:color w:val="000000"/>
          <w:sz w:val="28"/>
        </w:rPr>
        <w:t>|   |Солтүстік Қазақстан        |Суресурскомы|         |       |бағаларымен</w:t>
      </w:r>
    </w:p>
    <w:p>
      <w:pPr>
        <w:spacing w:after="0"/>
        <w:ind w:left="0"/>
        <w:jc w:val="both"/>
      </w:pPr>
      <w:r>
        <w:rPr>
          <w:rFonts w:ascii="Times New Roman"/>
          <w:b w:val="false"/>
          <w:i w:val="false"/>
          <w:color w:val="000000"/>
          <w:sz w:val="28"/>
        </w:rPr>
        <w:t xml:space="preserve">|   |облысы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|16 |Қоянды топтық су құбыры    |Ауылшармині.|1992-1998|14,3 км|1991 ж.    </w:t>
      </w:r>
    </w:p>
    <w:p>
      <w:pPr>
        <w:spacing w:after="0"/>
        <w:ind w:left="0"/>
        <w:jc w:val="both"/>
      </w:pPr>
      <w:r>
        <w:rPr>
          <w:rFonts w:ascii="Times New Roman"/>
          <w:b w:val="false"/>
          <w:i w:val="false"/>
          <w:color w:val="000000"/>
          <w:sz w:val="28"/>
        </w:rPr>
        <w:t xml:space="preserve">|   |(1 іске қосу кешені),      |нің         |         |       |базистік   </w:t>
      </w:r>
    </w:p>
    <w:p>
      <w:pPr>
        <w:spacing w:after="0"/>
        <w:ind w:left="0"/>
        <w:jc w:val="both"/>
      </w:pPr>
      <w:r>
        <w:rPr>
          <w:rFonts w:ascii="Times New Roman"/>
          <w:b w:val="false"/>
          <w:i w:val="false"/>
          <w:color w:val="000000"/>
          <w:sz w:val="28"/>
        </w:rPr>
        <w:t>|   |Атырау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|17 |Братск топтық су құбыры,   |Ауылшармині.|1983-2000| 17 км |1991 ж.    </w:t>
      </w:r>
    </w:p>
    <w:p>
      <w:pPr>
        <w:spacing w:after="0"/>
        <w:ind w:left="0"/>
        <w:jc w:val="both"/>
      </w:pPr>
      <w:r>
        <w:rPr>
          <w:rFonts w:ascii="Times New Roman"/>
          <w:b w:val="false"/>
          <w:i w:val="false"/>
          <w:color w:val="000000"/>
          <w:sz w:val="28"/>
        </w:rPr>
        <w:t xml:space="preserve">|   |Торғай облысы              |нің         |         |       |базистік   </w:t>
      </w:r>
    </w:p>
    <w:p>
      <w:pPr>
        <w:spacing w:after="0"/>
        <w:ind w:left="0"/>
        <w:jc w:val="both"/>
      </w:pPr>
      <w:r>
        <w:rPr>
          <w:rFonts w:ascii="Times New Roman"/>
          <w:b w:val="false"/>
          <w:i w:val="false"/>
          <w:color w:val="000000"/>
          <w:sz w:val="28"/>
        </w:rPr>
        <w:t>|   |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|18 |Азербаев атындағы селода су|Ауылшармині.|1986-1998|9,7 км |1991 ж.    </w:t>
      </w:r>
    </w:p>
    <w:p>
      <w:pPr>
        <w:spacing w:after="0"/>
        <w:ind w:left="0"/>
        <w:jc w:val="both"/>
      </w:pPr>
      <w:r>
        <w:rPr>
          <w:rFonts w:ascii="Times New Roman"/>
          <w:b w:val="false"/>
          <w:i w:val="false"/>
          <w:color w:val="000000"/>
          <w:sz w:val="28"/>
        </w:rPr>
        <w:t xml:space="preserve">|   |жинақтау қондырғылары      |нің         |         |       |базистік   </w:t>
      </w:r>
    </w:p>
    <w:p>
      <w:pPr>
        <w:spacing w:after="0"/>
        <w:ind w:left="0"/>
        <w:jc w:val="both"/>
      </w:pPr>
      <w:r>
        <w:rPr>
          <w:rFonts w:ascii="Times New Roman"/>
          <w:b w:val="false"/>
          <w:i w:val="false"/>
          <w:color w:val="000000"/>
          <w:sz w:val="28"/>
        </w:rPr>
        <w:t>|   |және су құбыры жүйелері,   |Суресурскомы|         |       |бағаларымен</w:t>
      </w:r>
    </w:p>
    <w:p>
      <w:pPr>
        <w:spacing w:after="0"/>
        <w:ind w:left="0"/>
        <w:jc w:val="both"/>
      </w:pPr>
      <w:r>
        <w:rPr>
          <w:rFonts w:ascii="Times New Roman"/>
          <w:b w:val="false"/>
          <w:i w:val="false"/>
          <w:color w:val="000000"/>
          <w:sz w:val="28"/>
        </w:rPr>
        <w:t xml:space="preserve">|   |Жамбыл облысы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|19 |Жаңақазалы поселкесіндегі  |Ауылшармині.|1990-1998|тәулі. |1991 ж.    </w:t>
      </w:r>
    </w:p>
    <w:p>
      <w:pPr>
        <w:spacing w:after="0"/>
        <w:ind w:left="0"/>
        <w:jc w:val="both"/>
      </w:pPr>
      <w:r>
        <w:rPr>
          <w:rFonts w:ascii="Times New Roman"/>
          <w:b w:val="false"/>
          <w:i w:val="false"/>
          <w:color w:val="000000"/>
          <w:sz w:val="28"/>
        </w:rPr>
        <w:t xml:space="preserve">|   |7 "A" насос станциясын     |нің         |         |гіне   |базистік   </w:t>
      </w:r>
    </w:p>
    <w:p>
      <w:pPr>
        <w:spacing w:after="0"/>
        <w:ind w:left="0"/>
        <w:jc w:val="both"/>
      </w:pPr>
      <w:r>
        <w:rPr>
          <w:rFonts w:ascii="Times New Roman"/>
          <w:b w:val="false"/>
          <w:i w:val="false"/>
          <w:color w:val="000000"/>
          <w:sz w:val="28"/>
        </w:rPr>
        <w:t>|   |қайта жаңарту,             |Суресурскомы|         |25 мың |бағаларымен</w:t>
      </w:r>
    </w:p>
    <w:p>
      <w:pPr>
        <w:spacing w:after="0"/>
        <w:ind w:left="0"/>
        <w:jc w:val="both"/>
      </w:pPr>
      <w:r>
        <w:rPr>
          <w:rFonts w:ascii="Times New Roman"/>
          <w:b w:val="false"/>
          <w:i w:val="false"/>
          <w:color w:val="000000"/>
          <w:sz w:val="28"/>
        </w:rPr>
        <w:t xml:space="preserve">|   |Қызылорда облысы           |            |         |текше  |ағымдағы   </w:t>
      </w:r>
    </w:p>
    <w:p>
      <w:pPr>
        <w:spacing w:after="0"/>
        <w:ind w:left="0"/>
        <w:jc w:val="both"/>
      </w:pPr>
      <w:r>
        <w:rPr>
          <w:rFonts w:ascii="Times New Roman"/>
          <w:b w:val="false"/>
          <w:i w:val="false"/>
          <w:color w:val="000000"/>
          <w:sz w:val="28"/>
        </w:rPr>
        <w:t xml:space="preserve">|   |                           |            |         |метр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|20 |Жиделі топтық су құбырын,  |Ауылшармині.|1991-1999|118 км |1991 ж.    </w:t>
      </w:r>
    </w:p>
    <w:p>
      <w:pPr>
        <w:spacing w:after="0"/>
        <w:ind w:left="0"/>
        <w:jc w:val="both"/>
      </w:pPr>
      <w:r>
        <w:rPr>
          <w:rFonts w:ascii="Times New Roman"/>
          <w:b w:val="false"/>
          <w:i w:val="false"/>
          <w:color w:val="000000"/>
          <w:sz w:val="28"/>
        </w:rPr>
        <w:t xml:space="preserve">|   |іске қосу тармағын, өндіріс|нің         |         |       |базистік   </w:t>
      </w:r>
    </w:p>
    <w:p>
      <w:pPr>
        <w:spacing w:after="0"/>
        <w:ind w:left="0"/>
        <w:jc w:val="both"/>
      </w:pPr>
      <w:r>
        <w:rPr>
          <w:rFonts w:ascii="Times New Roman"/>
          <w:b w:val="false"/>
          <w:i w:val="false"/>
          <w:color w:val="000000"/>
          <w:sz w:val="28"/>
        </w:rPr>
        <w:t>|   |базасын салу, Қызылорда    |Суресурскомы|         |       |бағаларымен</w:t>
      </w:r>
    </w:p>
    <w:p>
      <w:pPr>
        <w:spacing w:after="0"/>
        <w:ind w:left="0"/>
        <w:jc w:val="both"/>
      </w:pPr>
      <w:r>
        <w:rPr>
          <w:rFonts w:ascii="Times New Roman"/>
          <w:b w:val="false"/>
          <w:i w:val="false"/>
          <w:color w:val="000000"/>
          <w:sz w:val="28"/>
        </w:rPr>
        <w:t xml:space="preserve">|   |облысы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|21 |Нұра топтық су құбырын     |Ауылшармині.|1994-2003|77,5 км|1991 ж.    </w:t>
      </w:r>
    </w:p>
    <w:p>
      <w:pPr>
        <w:spacing w:after="0"/>
        <w:ind w:left="0"/>
        <w:jc w:val="both"/>
      </w:pPr>
      <w:r>
        <w:rPr>
          <w:rFonts w:ascii="Times New Roman"/>
          <w:b w:val="false"/>
          <w:i w:val="false"/>
          <w:color w:val="000000"/>
          <w:sz w:val="28"/>
        </w:rPr>
        <w:t xml:space="preserve">|   |қайта жаңарту              |нің         |         |       |базистік   </w:t>
      </w:r>
    </w:p>
    <w:p>
      <w:pPr>
        <w:spacing w:after="0"/>
        <w:ind w:left="0"/>
        <w:jc w:val="both"/>
      </w:pPr>
      <w:r>
        <w:rPr>
          <w:rFonts w:ascii="Times New Roman"/>
          <w:b w:val="false"/>
          <w:i w:val="false"/>
          <w:color w:val="000000"/>
          <w:sz w:val="28"/>
        </w:rPr>
        <w:t>|   |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|22 |Орал-Атырау бекіре балық   |Ауылшармині |1985-1998|жылына |1991 ж.    </w:t>
      </w:r>
    </w:p>
    <w:p>
      <w:pPr>
        <w:spacing w:after="0"/>
        <w:ind w:left="0"/>
        <w:jc w:val="both"/>
      </w:pPr>
      <w:r>
        <w:rPr>
          <w:rFonts w:ascii="Times New Roman"/>
          <w:b w:val="false"/>
          <w:i w:val="false"/>
          <w:color w:val="000000"/>
          <w:sz w:val="28"/>
        </w:rPr>
        <w:t xml:space="preserve">|   |зауыты,                    |            |         |3,06   |базистік   </w:t>
      </w:r>
    </w:p>
    <w:p>
      <w:pPr>
        <w:spacing w:after="0"/>
        <w:ind w:left="0"/>
        <w:jc w:val="both"/>
      </w:pPr>
      <w:r>
        <w:rPr>
          <w:rFonts w:ascii="Times New Roman"/>
          <w:b w:val="false"/>
          <w:i w:val="false"/>
          <w:color w:val="000000"/>
          <w:sz w:val="28"/>
        </w:rPr>
        <w:t>|   |Атырау облысы              |            |         |млн.   |бағаларымен</w:t>
      </w:r>
    </w:p>
    <w:p>
      <w:pPr>
        <w:spacing w:after="0"/>
        <w:ind w:left="0"/>
        <w:jc w:val="both"/>
      </w:pPr>
      <w:r>
        <w:rPr>
          <w:rFonts w:ascii="Times New Roman"/>
          <w:b w:val="false"/>
          <w:i w:val="false"/>
          <w:color w:val="000000"/>
          <w:sz w:val="28"/>
        </w:rPr>
        <w:t xml:space="preserve">|   |                           |            |         |дана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|23 |Талғар өзенінің сел        |Қазселқорғау|1988-2000|5,7    |1991 ж.    </w:t>
      </w:r>
    </w:p>
    <w:p>
      <w:pPr>
        <w:spacing w:after="0"/>
        <w:ind w:left="0"/>
        <w:jc w:val="both"/>
      </w:pPr>
      <w:r>
        <w:rPr>
          <w:rFonts w:ascii="Times New Roman"/>
          <w:b w:val="false"/>
          <w:i w:val="false"/>
          <w:color w:val="000000"/>
          <w:sz w:val="28"/>
        </w:rPr>
        <w:t xml:space="preserve">|   |тоқтататын плотинасы,      |ТЖК         |         |млн.   |базистік   </w:t>
      </w:r>
    </w:p>
    <w:p>
      <w:pPr>
        <w:spacing w:after="0"/>
        <w:ind w:left="0"/>
        <w:jc w:val="both"/>
      </w:pPr>
      <w:r>
        <w:rPr>
          <w:rFonts w:ascii="Times New Roman"/>
          <w:b w:val="false"/>
          <w:i w:val="false"/>
          <w:color w:val="000000"/>
          <w:sz w:val="28"/>
        </w:rPr>
        <w:t>|   |Алматы облысы              |            |         |текше  |бағаларымен</w:t>
      </w:r>
    </w:p>
    <w:p>
      <w:pPr>
        <w:spacing w:after="0"/>
        <w:ind w:left="0"/>
        <w:jc w:val="both"/>
      </w:pPr>
      <w:r>
        <w:rPr>
          <w:rFonts w:ascii="Times New Roman"/>
          <w:b w:val="false"/>
          <w:i w:val="false"/>
          <w:color w:val="000000"/>
          <w:sz w:val="28"/>
        </w:rPr>
        <w:t xml:space="preserve">|   |                           |            |         |метр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|24 |Қанды су қоймасындағы      |Ауылшармині.|   1997  |талап  |1991 ж.    </w:t>
      </w:r>
    </w:p>
    <w:p>
      <w:pPr>
        <w:spacing w:after="0"/>
        <w:ind w:left="0"/>
        <w:jc w:val="both"/>
      </w:pPr>
      <w:r>
        <w:rPr>
          <w:rFonts w:ascii="Times New Roman"/>
          <w:b w:val="false"/>
          <w:i w:val="false"/>
          <w:color w:val="000000"/>
          <w:sz w:val="28"/>
        </w:rPr>
        <w:t xml:space="preserve">|   |жөндеу-қалпына келтіру     |нің         |         |етілген|базистік   </w:t>
      </w:r>
    </w:p>
    <w:p>
      <w:pPr>
        <w:spacing w:after="0"/>
        <w:ind w:left="0"/>
        <w:jc w:val="both"/>
      </w:pPr>
      <w:r>
        <w:rPr>
          <w:rFonts w:ascii="Times New Roman"/>
          <w:b w:val="false"/>
          <w:i w:val="false"/>
          <w:color w:val="000000"/>
          <w:sz w:val="28"/>
        </w:rPr>
        <w:t>|   |жұмыстары,                 |Суресурскомы|         |       |бағаларымен</w:t>
      </w:r>
    </w:p>
    <w:p>
      <w:pPr>
        <w:spacing w:after="0"/>
        <w:ind w:left="0"/>
        <w:jc w:val="both"/>
      </w:pPr>
      <w:r>
        <w:rPr>
          <w:rFonts w:ascii="Times New Roman"/>
          <w:b w:val="false"/>
          <w:i w:val="false"/>
          <w:color w:val="000000"/>
          <w:sz w:val="28"/>
        </w:rPr>
        <w:t xml:space="preserve">|   |Шығыс Қазақстан облысы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|25 |Преображенск су торабын,   |Ауылшармині.|1998-1999|талап  |1991 ж.    </w:t>
      </w:r>
    </w:p>
    <w:p>
      <w:pPr>
        <w:spacing w:after="0"/>
        <w:ind w:left="0"/>
        <w:jc w:val="both"/>
      </w:pPr>
      <w:r>
        <w:rPr>
          <w:rFonts w:ascii="Times New Roman"/>
          <w:b w:val="false"/>
          <w:i w:val="false"/>
          <w:color w:val="000000"/>
          <w:sz w:val="28"/>
        </w:rPr>
        <w:t xml:space="preserve">|   |Нура Есіл су торабы мен    |нің         |         |етілген|базистік   </w:t>
      </w:r>
    </w:p>
    <w:p>
      <w:pPr>
        <w:spacing w:after="0"/>
        <w:ind w:left="0"/>
        <w:jc w:val="both"/>
      </w:pPr>
      <w:r>
        <w:rPr>
          <w:rFonts w:ascii="Times New Roman"/>
          <w:b w:val="false"/>
          <w:i w:val="false"/>
          <w:color w:val="000000"/>
          <w:sz w:val="28"/>
        </w:rPr>
        <w:t>|   |қанарын қайта жаңарту,     |Суресурскомы|         |       |бағаларымен</w:t>
      </w:r>
    </w:p>
    <w:p>
      <w:pPr>
        <w:spacing w:after="0"/>
        <w:ind w:left="0"/>
        <w:jc w:val="both"/>
      </w:pPr>
      <w:r>
        <w:rPr>
          <w:rFonts w:ascii="Times New Roman"/>
          <w:b w:val="false"/>
          <w:i w:val="false"/>
          <w:color w:val="000000"/>
          <w:sz w:val="28"/>
        </w:rPr>
        <w:t xml:space="preserve">|   |Ақмола облысы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|26 |Сергеев су торабын, қайта  |Ауылшармині.|1995-2000|17текше|1991 ж.    </w:t>
      </w:r>
    </w:p>
    <w:p>
      <w:pPr>
        <w:spacing w:after="0"/>
        <w:ind w:left="0"/>
        <w:jc w:val="both"/>
      </w:pPr>
      <w:r>
        <w:rPr>
          <w:rFonts w:ascii="Times New Roman"/>
          <w:b w:val="false"/>
          <w:i w:val="false"/>
          <w:color w:val="000000"/>
          <w:sz w:val="28"/>
        </w:rPr>
        <w:t xml:space="preserve">|   |жаңарту, Солтүстік         |нің         |         |м/с    |базистік   </w:t>
      </w:r>
    </w:p>
    <w:p>
      <w:pPr>
        <w:spacing w:after="0"/>
        <w:ind w:left="0"/>
        <w:jc w:val="both"/>
      </w:pPr>
      <w:r>
        <w:rPr>
          <w:rFonts w:ascii="Times New Roman"/>
          <w:b w:val="false"/>
          <w:i w:val="false"/>
          <w:color w:val="000000"/>
          <w:sz w:val="28"/>
        </w:rPr>
        <w:t>|   |Қазақстан облысы           |Суресурскомы|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|27 |Іске қосу кешенінде N 2,1  |Солтүстік   |   1998  |сағаты.|1991 ж.    </w:t>
      </w:r>
    </w:p>
    <w:p>
      <w:pPr>
        <w:spacing w:after="0"/>
        <w:ind w:left="0"/>
        <w:jc w:val="both"/>
      </w:pPr>
      <w:r>
        <w:rPr>
          <w:rFonts w:ascii="Times New Roman"/>
          <w:b w:val="false"/>
          <w:i w:val="false"/>
          <w:color w:val="000000"/>
          <w:sz w:val="28"/>
        </w:rPr>
        <w:t xml:space="preserve">|   |аудандық қазандықтарын     |Қазақстан   |         |на 200 |базистік   </w:t>
      </w:r>
    </w:p>
    <w:p>
      <w:pPr>
        <w:spacing w:after="0"/>
        <w:ind w:left="0"/>
        <w:jc w:val="both"/>
      </w:pPr>
      <w:r>
        <w:rPr>
          <w:rFonts w:ascii="Times New Roman"/>
          <w:b w:val="false"/>
          <w:i w:val="false"/>
          <w:color w:val="000000"/>
          <w:sz w:val="28"/>
        </w:rPr>
        <w:t>|   |кеңейту және қайта жаңарту |облысының   |         |Гкал   |бағаларымен</w:t>
      </w:r>
    </w:p>
    <w:p>
      <w:pPr>
        <w:spacing w:after="0"/>
        <w:ind w:left="0"/>
        <w:jc w:val="both"/>
      </w:pPr>
      <w:r>
        <w:rPr>
          <w:rFonts w:ascii="Times New Roman"/>
          <w:b w:val="false"/>
          <w:i w:val="false"/>
          <w:color w:val="000000"/>
          <w:sz w:val="28"/>
        </w:rPr>
        <w:t xml:space="preserve">|   |Көкшетау облысы            |әкімі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|28 |Алматы қаласының метрополи.|"Алматымет. |1998-2002|8,3 км |1991 ж.    </w:t>
      </w:r>
    </w:p>
    <w:p>
      <w:pPr>
        <w:spacing w:after="0"/>
        <w:ind w:left="0"/>
        <w:jc w:val="both"/>
      </w:pPr>
      <w:r>
        <w:rPr>
          <w:rFonts w:ascii="Times New Roman"/>
          <w:b w:val="false"/>
          <w:i w:val="false"/>
          <w:color w:val="000000"/>
          <w:sz w:val="28"/>
        </w:rPr>
        <w:t xml:space="preserve">|   |тенінің бірінші кезегі     |роқұрылысы" |         |       |базистік   </w:t>
      </w:r>
    </w:p>
    <w:p>
      <w:pPr>
        <w:spacing w:after="0"/>
        <w:ind w:left="0"/>
        <w:jc w:val="both"/>
      </w:pPr>
      <w:r>
        <w:rPr>
          <w:rFonts w:ascii="Times New Roman"/>
          <w:b w:val="false"/>
          <w:i w:val="false"/>
          <w:color w:val="000000"/>
          <w:sz w:val="28"/>
        </w:rPr>
        <w:t>|   |                           |ЖАҚ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|29 |Ақмола облыстық телерадио  |"Қазақстан  |   1997  |талап  |1991 ж.    </w:t>
      </w:r>
    </w:p>
    <w:p>
      <w:pPr>
        <w:spacing w:after="0"/>
        <w:ind w:left="0"/>
        <w:jc w:val="both"/>
      </w:pPr>
      <w:r>
        <w:rPr>
          <w:rFonts w:ascii="Times New Roman"/>
          <w:b w:val="false"/>
          <w:i w:val="false"/>
          <w:color w:val="000000"/>
          <w:sz w:val="28"/>
        </w:rPr>
        <w:t xml:space="preserve">|   |кешенін қайта жаңарту,     |теледидары  |         |етілген|базистік   </w:t>
      </w:r>
    </w:p>
    <w:p>
      <w:pPr>
        <w:spacing w:after="0"/>
        <w:ind w:left="0"/>
        <w:jc w:val="both"/>
      </w:pPr>
      <w:r>
        <w:rPr>
          <w:rFonts w:ascii="Times New Roman"/>
          <w:b w:val="false"/>
          <w:i w:val="false"/>
          <w:color w:val="000000"/>
          <w:sz w:val="28"/>
        </w:rPr>
        <w:t>|   |Ақмола қаласы              |мен радиосы"|         |       |бағаларымен</w:t>
      </w:r>
    </w:p>
    <w:p>
      <w:pPr>
        <w:spacing w:after="0"/>
        <w:ind w:left="0"/>
        <w:jc w:val="both"/>
      </w:pPr>
      <w:r>
        <w:rPr>
          <w:rFonts w:ascii="Times New Roman"/>
          <w:b w:val="false"/>
          <w:i w:val="false"/>
          <w:color w:val="000000"/>
          <w:sz w:val="28"/>
        </w:rPr>
        <w:t xml:space="preserve">|   |                           |республика. |         |       |ағымдағы   </w:t>
      </w:r>
    </w:p>
    <w:p>
      <w:pPr>
        <w:spacing w:after="0"/>
        <w:ind w:left="0"/>
        <w:jc w:val="both"/>
      </w:pPr>
      <w:r>
        <w:rPr>
          <w:rFonts w:ascii="Times New Roman"/>
          <w:b w:val="false"/>
          <w:i w:val="false"/>
          <w:color w:val="000000"/>
          <w:sz w:val="28"/>
        </w:rPr>
        <w:t xml:space="preserve">|   |                           |лық         |         |       |бағалармен </w:t>
      </w:r>
    </w:p>
    <w:p>
      <w:pPr>
        <w:spacing w:after="0"/>
        <w:ind w:left="0"/>
        <w:jc w:val="both"/>
      </w:pPr>
      <w:r>
        <w:rPr>
          <w:rFonts w:ascii="Times New Roman"/>
          <w:b w:val="false"/>
          <w:i w:val="false"/>
          <w:color w:val="000000"/>
          <w:sz w:val="28"/>
        </w:rPr>
        <w:t xml:space="preserve">|   |                           |корпорациясы|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|30 |Жамбыл селосындағы мектепке|Алматы      |   1996  |320    |1991 ж.    </w:t>
      </w:r>
    </w:p>
    <w:p>
      <w:pPr>
        <w:spacing w:after="0"/>
        <w:ind w:left="0"/>
        <w:jc w:val="both"/>
      </w:pPr>
      <w:r>
        <w:rPr>
          <w:rFonts w:ascii="Times New Roman"/>
          <w:b w:val="false"/>
          <w:i w:val="false"/>
          <w:color w:val="000000"/>
          <w:sz w:val="28"/>
        </w:rPr>
        <w:t xml:space="preserve">|   |қосымша құрылыс салу,      |облысының   |         |орын   |базистік   </w:t>
      </w:r>
    </w:p>
    <w:p>
      <w:pPr>
        <w:spacing w:after="0"/>
        <w:ind w:left="0"/>
        <w:jc w:val="both"/>
      </w:pPr>
      <w:r>
        <w:rPr>
          <w:rFonts w:ascii="Times New Roman"/>
          <w:b w:val="false"/>
          <w:i w:val="false"/>
          <w:color w:val="000000"/>
          <w:sz w:val="28"/>
        </w:rPr>
        <w:t>|   |Алматы облысы              |әкімі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|31 |Қаскелең ауданының         |Алматы      |   1997  |320    |1991 ж.    </w:t>
      </w:r>
    </w:p>
    <w:p>
      <w:pPr>
        <w:spacing w:after="0"/>
        <w:ind w:left="0"/>
        <w:jc w:val="both"/>
      </w:pPr>
      <w:r>
        <w:rPr>
          <w:rFonts w:ascii="Times New Roman"/>
          <w:b w:val="false"/>
          <w:i w:val="false"/>
          <w:color w:val="000000"/>
          <w:sz w:val="28"/>
        </w:rPr>
        <w:t xml:space="preserve">|   |"Дружба" кеңшарының Тұрар  |облысының   |         |орын   |базистік   </w:t>
      </w:r>
    </w:p>
    <w:p>
      <w:pPr>
        <w:spacing w:after="0"/>
        <w:ind w:left="0"/>
        <w:jc w:val="both"/>
      </w:pPr>
      <w:r>
        <w:rPr>
          <w:rFonts w:ascii="Times New Roman"/>
          <w:b w:val="false"/>
          <w:i w:val="false"/>
          <w:color w:val="000000"/>
          <w:sz w:val="28"/>
        </w:rPr>
        <w:t>|   |поселкесіндегі мектеп,     |әкімі       |         |       |бағаларымен</w:t>
      </w:r>
    </w:p>
    <w:p>
      <w:pPr>
        <w:spacing w:after="0"/>
        <w:ind w:left="0"/>
        <w:jc w:val="both"/>
      </w:pPr>
      <w:r>
        <w:rPr>
          <w:rFonts w:ascii="Times New Roman"/>
          <w:b w:val="false"/>
          <w:i w:val="false"/>
          <w:color w:val="000000"/>
          <w:sz w:val="28"/>
        </w:rPr>
        <w:t xml:space="preserve">|   |Алматы облысы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|32 |Алматы қаласының оқу-өнді. |Әл-Фараби   |   1997  |1850 км|1991 ж.    </w:t>
      </w:r>
    </w:p>
    <w:p>
      <w:pPr>
        <w:spacing w:after="0"/>
        <w:ind w:left="0"/>
        <w:jc w:val="both"/>
      </w:pPr>
      <w:r>
        <w:rPr>
          <w:rFonts w:ascii="Times New Roman"/>
          <w:b w:val="false"/>
          <w:i w:val="false"/>
          <w:color w:val="000000"/>
          <w:sz w:val="28"/>
        </w:rPr>
        <w:t xml:space="preserve">|   |ріс аймағы, акт залы       |атындағы    |         |       |базистік   </w:t>
      </w:r>
    </w:p>
    <w:p>
      <w:pPr>
        <w:spacing w:after="0"/>
        <w:ind w:left="0"/>
        <w:jc w:val="both"/>
      </w:pPr>
      <w:r>
        <w:rPr>
          <w:rFonts w:ascii="Times New Roman"/>
          <w:b w:val="false"/>
          <w:i w:val="false"/>
          <w:color w:val="000000"/>
          <w:sz w:val="28"/>
        </w:rPr>
        <w:t>|   |                           |Қазақ МҰУ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|33 |Х.А.Яссауи атындағы        |Біліммині   |1997-2000|20,3 км|1991 ж.    </w:t>
      </w:r>
    </w:p>
    <w:p>
      <w:pPr>
        <w:spacing w:after="0"/>
        <w:ind w:left="0"/>
        <w:jc w:val="both"/>
      </w:pPr>
      <w:r>
        <w:rPr>
          <w:rFonts w:ascii="Times New Roman"/>
          <w:b w:val="false"/>
          <w:i w:val="false"/>
          <w:color w:val="000000"/>
          <w:sz w:val="28"/>
        </w:rPr>
        <w:t xml:space="preserve">|   |халықаралық қазақ-түрік    |            |         |       |базистік   </w:t>
      </w:r>
    </w:p>
    <w:p>
      <w:pPr>
        <w:spacing w:after="0"/>
        <w:ind w:left="0"/>
        <w:jc w:val="both"/>
      </w:pPr>
      <w:r>
        <w:rPr>
          <w:rFonts w:ascii="Times New Roman"/>
          <w:b w:val="false"/>
          <w:i w:val="false"/>
          <w:color w:val="000000"/>
          <w:sz w:val="28"/>
        </w:rPr>
        <w:t>|   |университеті, ғимараттар   |            |         |       |бағаларымен</w:t>
      </w:r>
    </w:p>
    <w:p>
      <w:pPr>
        <w:spacing w:after="0"/>
        <w:ind w:left="0"/>
        <w:jc w:val="both"/>
      </w:pPr>
      <w:r>
        <w:rPr>
          <w:rFonts w:ascii="Times New Roman"/>
          <w:b w:val="false"/>
          <w:i w:val="false"/>
          <w:color w:val="000000"/>
          <w:sz w:val="28"/>
        </w:rPr>
        <w:t xml:space="preserve">|   |кешені II кезек,           |            |         |       |ағымдағы   </w:t>
      </w:r>
    </w:p>
    <w:p>
      <w:pPr>
        <w:spacing w:after="0"/>
        <w:ind w:left="0"/>
        <w:jc w:val="both"/>
      </w:pPr>
      <w:r>
        <w:rPr>
          <w:rFonts w:ascii="Times New Roman"/>
          <w:b w:val="false"/>
          <w:i w:val="false"/>
          <w:color w:val="000000"/>
          <w:sz w:val="28"/>
        </w:rPr>
        <w:t xml:space="preserve">|   |Түркістан қаласы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|34 |Целинный ауданының Жаңа    |Солтүстік   |1992-1998|132    |1991 ж.    </w:t>
      </w:r>
    </w:p>
    <w:p>
      <w:pPr>
        <w:spacing w:after="0"/>
        <w:ind w:left="0"/>
        <w:jc w:val="both"/>
      </w:pPr>
      <w:r>
        <w:rPr>
          <w:rFonts w:ascii="Times New Roman"/>
          <w:b w:val="false"/>
          <w:i w:val="false"/>
          <w:color w:val="000000"/>
          <w:sz w:val="28"/>
        </w:rPr>
        <w:t xml:space="preserve">|   |су селосындағы орталау     |Қазақстан   |         |орын   |базистік   </w:t>
      </w:r>
    </w:p>
    <w:p>
      <w:pPr>
        <w:spacing w:after="0"/>
        <w:ind w:left="0"/>
        <w:jc w:val="both"/>
      </w:pPr>
      <w:r>
        <w:rPr>
          <w:rFonts w:ascii="Times New Roman"/>
          <w:b w:val="false"/>
          <w:i w:val="false"/>
          <w:color w:val="000000"/>
          <w:sz w:val="28"/>
        </w:rPr>
        <w:t>|   |мектеп, Солтүстік Қазақстан|облысының   |         |       |бағаларымен</w:t>
      </w:r>
    </w:p>
    <w:p>
      <w:pPr>
        <w:spacing w:after="0"/>
        <w:ind w:left="0"/>
        <w:jc w:val="both"/>
      </w:pPr>
      <w:r>
        <w:rPr>
          <w:rFonts w:ascii="Times New Roman"/>
          <w:b w:val="false"/>
          <w:i w:val="false"/>
          <w:color w:val="000000"/>
          <w:sz w:val="28"/>
        </w:rPr>
        <w:t xml:space="preserve">|   |облысы                     |әкімі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|35 |Темір Масин совхозының     |Батыс       |   1997  |204    |1991 ж.    </w:t>
      </w:r>
    </w:p>
    <w:p>
      <w:pPr>
        <w:spacing w:after="0"/>
        <w:ind w:left="0"/>
        <w:jc w:val="both"/>
      </w:pPr>
      <w:r>
        <w:rPr>
          <w:rFonts w:ascii="Times New Roman"/>
          <w:b w:val="false"/>
          <w:i w:val="false"/>
          <w:color w:val="000000"/>
          <w:sz w:val="28"/>
        </w:rPr>
        <w:t xml:space="preserve">|   |мектебі, Батыс Қазақстан   |Қазақстан   |         |орын   |базистік   </w:t>
      </w:r>
    </w:p>
    <w:p>
      <w:pPr>
        <w:spacing w:after="0"/>
        <w:ind w:left="0"/>
        <w:jc w:val="both"/>
      </w:pPr>
      <w:r>
        <w:rPr>
          <w:rFonts w:ascii="Times New Roman"/>
          <w:b w:val="false"/>
          <w:i w:val="false"/>
          <w:color w:val="000000"/>
          <w:sz w:val="28"/>
        </w:rPr>
        <w:t>|   |облысы, Орда ауданы        |облысының   |         |       |бағаларымен</w:t>
      </w:r>
    </w:p>
    <w:p>
      <w:pPr>
        <w:spacing w:after="0"/>
        <w:ind w:left="0"/>
        <w:jc w:val="both"/>
      </w:pPr>
      <w:r>
        <w:rPr>
          <w:rFonts w:ascii="Times New Roman"/>
          <w:b w:val="false"/>
          <w:i w:val="false"/>
          <w:color w:val="000000"/>
          <w:sz w:val="28"/>
        </w:rPr>
        <w:t xml:space="preserve">|   |                           |әкімі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|36 |Мойынқұм селосының аудандық|Жамбыл      |1994-1999|175 тө.|1991 ж.    </w:t>
      </w:r>
    </w:p>
    <w:p>
      <w:pPr>
        <w:spacing w:after="0"/>
        <w:ind w:left="0"/>
        <w:jc w:val="both"/>
      </w:pPr>
      <w:r>
        <w:rPr>
          <w:rFonts w:ascii="Times New Roman"/>
          <w:b w:val="false"/>
          <w:i w:val="false"/>
          <w:color w:val="000000"/>
          <w:sz w:val="28"/>
        </w:rPr>
        <w:t xml:space="preserve">|   |ауруханасы,                |облысының   |         |сектік |базистік   </w:t>
      </w:r>
    </w:p>
    <w:p>
      <w:pPr>
        <w:spacing w:after="0"/>
        <w:ind w:left="0"/>
        <w:jc w:val="both"/>
      </w:pPr>
      <w:r>
        <w:rPr>
          <w:rFonts w:ascii="Times New Roman"/>
          <w:b w:val="false"/>
          <w:i w:val="false"/>
          <w:color w:val="000000"/>
          <w:sz w:val="28"/>
        </w:rPr>
        <w:t>|   |Жамбыл облысы              |әкімі       |         |ауысы. |бағаларымен</w:t>
      </w:r>
    </w:p>
    <w:p>
      <w:pPr>
        <w:spacing w:after="0"/>
        <w:ind w:left="0"/>
        <w:jc w:val="both"/>
      </w:pPr>
      <w:r>
        <w:rPr>
          <w:rFonts w:ascii="Times New Roman"/>
          <w:b w:val="false"/>
          <w:i w:val="false"/>
          <w:color w:val="000000"/>
          <w:sz w:val="28"/>
        </w:rPr>
        <w:t xml:space="preserve">|   |                           |            |         |мына   |ағымдағы   </w:t>
      </w:r>
    </w:p>
    <w:p>
      <w:pPr>
        <w:spacing w:after="0"/>
        <w:ind w:left="0"/>
        <w:jc w:val="both"/>
      </w:pPr>
      <w:r>
        <w:rPr>
          <w:rFonts w:ascii="Times New Roman"/>
          <w:b w:val="false"/>
          <w:i w:val="false"/>
          <w:color w:val="000000"/>
          <w:sz w:val="28"/>
        </w:rPr>
        <w:t xml:space="preserve">|   |                           |            |         |200    |бағалармен </w:t>
      </w:r>
    </w:p>
    <w:p>
      <w:pPr>
        <w:spacing w:after="0"/>
        <w:ind w:left="0"/>
        <w:jc w:val="both"/>
      </w:pPr>
      <w:r>
        <w:rPr>
          <w:rFonts w:ascii="Times New Roman"/>
          <w:b w:val="false"/>
          <w:i w:val="false"/>
          <w:color w:val="000000"/>
          <w:sz w:val="28"/>
        </w:rPr>
        <w:t xml:space="preserve">|   |                           |            |         |адам   |           </w:t>
      </w:r>
    </w:p>
    <w:p>
      <w:pPr>
        <w:spacing w:after="0"/>
        <w:ind w:left="0"/>
        <w:jc w:val="both"/>
      </w:pPr>
      <w:r>
        <w:rPr>
          <w:rFonts w:ascii="Times New Roman"/>
          <w:b w:val="false"/>
          <w:i w:val="false"/>
          <w:color w:val="000000"/>
          <w:sz w:val="28"/>
        </w:rPr>
        <w:t xml:space="preserve">|   |                           |            |         |қабыл. |           </w:t>
      </w:r>
    </w:p>
    <w:p>
      <w:pPr>
        <w:spacing w:after="0"/>
        <w:ind w:left="0"/>
        <w:jc w:val="both"/>
      </w:pPr>
      <w:r>
        <w:rPr>
          <w:rFonts w:ascii="Times New Roman"/>
          <w:b w:val="false"/>
          <w:i w:val="false"/>
          <w:color w:val="000000"/>
          <w:sz w:val="28"/>
        </w:rPr>
        <w:t xml:space="preserve">|   |                           |            |         |данады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|37 |Республикалық балаларды    |Денсаулық.  |   1996  |талап  |1991 ж.    </w:t>
      </w:r>
    </w:p>
    <w:p>
      <w:pPr>
        <w:spacing w:after="0"/>
        <w:ind w:left="0"/>
        <w:jc w:val="both"/>
      </w:pPr>
      <w:r>
        <w:rPr>
          <w:rFonts w:ascii="Times New Roman"/>
          <w:b w:val="false"/>
          <w:i w:val="false"/>
          <w:color w:val="000000"/>
          <w:sz w:val="28"/>
        </w:rPr>
        <w:t xml:space="preserve">|   |оңалту орталығы (қосалқы   |мині        |         |етілген|базистік   </w:t>
      </w:r>
    </w:p>
    <w:p>
      <w:pPr>
        <w:spacing w:after="0"/>
        <w:ind w:left="0"/>
        <w:jc w:val="both"/>
      </w:pPr>
      <w:r>
        <w:rPr>
          <w:rFonts w:ascii="Times New Roman"/>
          <w:b w:val="false"/>
          <w:i w:val="false"/>
          <w:color w:val="000000"/>
          <w:sz w:val="28"/>
        </w:rPr>
        <w:t>|   |үй-жайлар, аумақты жайлас. |            |         |       |бағаларымен</w:t>
      </w:r>
    </w:p>
    <w:p>
      <w:pPr>
        <w:spacing w:after="0"/>
        <w:ind w:left="0"/>
        <w:jc w:val="both"/>
      </w:pPr>
      <w:r>
        <w:rPr>
          <w:rFonts w:ascii="Times New Roman"/>
          <w:b w:val="false"/>
          <w:i w:val="false"/>
          <w:color w:val="000000"/>
          <w:sz w:val="28"/>
        </w:rPr>
        <w:t xml:space="preserve">|   |тыру), Алматы қаласы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|38 |Орталық аурухананың емдеу  |ҚР Прези.   |1996-1997|талап  |1991 ж.    </w:t>
      </w:r>
    </w:p>
    <w:p>
      <w:pPr>
        <w:spacing w:after="0"/>
        <w:ind w:left="0"/>
        <w:jc w:val="both"/>
      </w:pPr>
      <w:r>
        <w:rPr>
          <w:rFonts w:ascii="Times New Roman"/>
          <w:b w:val="false"/>
          <w:i w:val="false"/>
          <w:color w:val="000000"/>
          <w:sz w:val="28"/>
        </w:rPr>
        <w:t xml:space="preserve">|   |корпусына қосымша үй-жай,  |денті Іс    |         |етілген|базистік   </w:t>
      </w:r>
    </w:p>
    <w:p>
      <w:pPr>
        <w:spacing w:after="0"/>
        <w:ind w:left="0"/>
        <w:jc w:val="both"/>
      </w:pPr>
      <w:r>
        <w:rPr>
          <w:rFonts w:ascii="Times New Roman"/>
          <w:b w:val="false"/>
          <w:i w:val="false"/>
          <w:color w:val="000000"/>
          <w:sz w:val="28"/>
        </w:rPr>
        <w:t>|   |Алматы қаласы              |Басқармасы. |         |       |бағаларымен</w:t>
      </w:r>
    </w:p>
    <w:p>
      <w:pPr>
        <w:spacing w:after="0"/>
        <w:ind w:left="0"/>
        <w:jc w:val="both"/>
      </w:pPr>
      <w:r>
        <w:rPr>
          <w:rFonts w:ascii="Times New Roman"/>
          <w:b w:val="false"/>
          <w:i w:val="false"/>
          <w:color w:val="000000"/>
          <w:sz w:val="28"/>
        </w:rPr>
        <w:t xml:space="preserve">|   |(диагностикалық орталық)   |ның медицина|         |       |ағымдағы   </w:t>
      </w:r>
    </w:p>
    <w:p>
      <w:pPr>
        <w:spacing w:after="0"/>
        <w:ind w:left="0"/>
        <w:jc w:val="both"/>
      </w:pPr>
      <w:r>
        <w:rPr>
          <w:rFonts w:ascii="Times New Roman"/>
          <w:b w:val="false"/>
          <w:i w:val="false"/>
          <w:color w:val="000000"/>
          <w:sz w:val="28"/>
        </w:rPr>
        <w:t xml:space="preserve">|   |                           |орталығы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|39 |Қаратөбе селосы, Аудандық  |Батыс       |   1997  |100 тө.|1991 ж.    </w:t>
      </w:r>
    </w:p>
    <w:p>
      <w:pPr>
        <w:spacing w:after="0"/>
        <w:ind w:left="0"/>
        <w:jc w:val="both"/>
      </w:pPr>
      <w:r>
        <w:rPr>
          <w:rFonts w:ascii="Times New Roman"/>
          <w:b w:val="false"/>
          <w:i w:val="false"/>
          <w:color w:val="000000"/>
          <w:sz w:val="28"/>
        </w:rPr>
        <w:t xml:space="preserve">|   |аурухана -іске қосу кешені |Қазақстан   |         |секті  |базистік   </w:t>
      </w:r>
    </w:p>
    <w:p>
      <w:pPr>
        <w:spacing w:after="0"/>
        <w:ind w:left="0"/>
        <w:jc w:val="both"/>
      </w:pPr>
      <w:r>
        <w:rPr>
          <w:rFonts w:ascii="Times New Roman"/>
          <w:b w:val="false"/>
          <w:i w:val="false"/>
          <w:color w:val="000000"/>
          <w:sz w:val="28"/>
        </w:rPr>
        <w:t>|   |                           |облысының   |         |ауысы. |бағаларымен</w:t>
      </w:r>
    </w:p>
    <w:p>
      <w:pPr>
        <w:spacing w:after="0"/>
        <w:ind w:left="0"/>
        <w:jc w:val="both"/>
      </w:pPr>
      <w:r>
        <w:rPr>
          <w:rFonts w:ascii="Times New Roman"/>
          <w:b w:val="false"/>
          <w:i w:val="false"/>
          <w:color w:val="000000"/>
          <w:sz w:val="28"/>
        </w:rPr>
        <w:t xml:space="preserve">|   |                           |әкімі       |         |мына   |ағымдағы   </w:t>
      </w:r>
    </w:p>
    <w:p>
      <w:pPr>
        <w:spacing w:after="0"/>
        <w:ind w:left="0"/>
        <w:jc w:val="both"/>
      </w:pPr>
      <w:r>
        <w:rPr>
          <w:rFonts w:ascii="Times New Roman"/>
          <w:b w:val="false"/>
          <w:i w:val="false"/>
          <w:color w:val="000000"/>
          <w:sz w:val="28"/>
        </w:rPr>
        <w:t xml:space="preserve">|   |                           |            |         |100    |бағалармен </w:t>
      </w:r>
    </w:p>
    <w:p>
      <w:pPr>
        <w:spacing w:after="0"/>
        <w:ind w:left="0"/>
        <w:jc w:val="both"/>
      </w:pPr>
      <w:r>
        <w:rPr>
          <w:rFonts w:ascii="Times New Roman"/>
          <w:b w:val="false"/>
          <w:i w:val="false"/>
          <w:color w:val="000000"/>
          <w:sz w:val="28"/>
        </w:rPr>
        <w:t xml:space="preserve">|   |                           |            |         |адам   |           </w:t>
      </w:r>
    </w:p>
    <w:p>
      <w:pPr>
        <w:spacing w:after="0"/>
        <w:ind w:left="0"/>
        <w:jc w:val="both"/>
      </w:pPr>
      <w:r>
        <w:rPr>
          <w:rFonts w:ascii="Times New Roman"/>
          <w:b w:val="false"/>
          <w:i w:val="false"/>
          <w:color w:val="000000"/>
          <w:sz w:val="28"/>
        </w:rPr>
        <w:t xml:space="preserve">|   |                           |            |         |қабыл. |           </w:t>
      </w:r>
    </w:p>
    <w:p>
      <w:pPr>
        <w:spacing w:after="0"/>
        <w:ind w:left="0"/>
        <w:jc w:val="both"/>
      </w:pPr>
      <w:r>
        <w:rPr>
          <w:rFonts w:ascii="Times New Roman"/>
          <w:b w:val="false"/>
          <w:i w:val="false"/>
          <w:color w:val="000000"/>
          <w:sz w:val="28"/>
        </w:rPr>
        <w:t xml:space="preserve">|   |                           |            |         |данады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|40 |Қазығұрт селосының         |Оңтүстік    |1989-1998|150 тө.|1991 ж.    </w:t>
      </w:r>
    </w:p>
    <w:p>
      <w:pPr>
        <w:spacing w:after="0"/>
        <w:ind w:left="0"/>
        <w:jc w:val="both"/>
      </w:pPr>
      <w:r>
        <w:rPr>
          <w:rFonts w:ascii="Times New Roman"/>
          <w:b w:val="false"/>
          <w:i w:val="false"/>
          <w:color w:val="000000"/>
          <w:sz w:val="28"/>
        </w:rPr>
        <w:t xml:space="preserve">|   |ауруханасы                 |Қазақстан   |         |секті  |базистік   </w:t>
      </w:r>
    </w:p>
    <w:p>
      <w:pPr>
        <w:spacing w:after="0"/>
        <w:ind w:left="0"/>
        <w:jc w:val="both"/>
      </w:pPr>
      <w:r>
        <w:rPr>
          <w:rFonts w:ascii="Times New Roman"/>
          <w:b w:val="false"/>
          <w:i w:val="false"/>
          <w:color w:val="000000"/>
          <w:sz w:val="28"/>
        </w:rPr>
        <w:t>|   |                           |облысының   |         |ауысы. |бағаларымен</w:t>
      </w:r>
    </w:p>
    <w:p>
      <w:pPr>
        <w:spacing w:after="0"/>
        <w:ind w:left="0"/>
        <w:jc w:val="both"/>
      </w:pPr>
      <w:r>
        <w:rPr>
          <w:rFonts w:ascii="Times New Roman"/>
          <w:b w:val="false"/>
          <w:i w:val="false"/>
          <w:color w:val="000000"/>
          <w:sz w:val="28"/>
        </w:rPr>
        <w:t xml:space="preserve">|   |                           |әкімі       |         |мына   |ағымдағы   </w:t>
      </w:r>
    </w:p>
    <w:p>
      <w:pPr>
        <w:spacing w:after="0"/>
        <w:ind w:left="0"/>
        <w:jc w:val="both"/>
      </w:pPr>
      <w:r>
        <w:rPr>
          <w:rFonts w:ascii="Times New Roman"/>
          <w:b w:val="false"/>
          <w:i w:val="false"/>
          <w:color w:val="000000"/>
          <w:sz w:val="28"/>
        </w:rPr>
        <w:t xml:space="preserve">|   |                           |            |         |200    |бағалармен </w:t>
      </w:r>
    </w:p>
    <w:p>
      <w:pPr>
        <w:spacing w:after="0"/>
        <w:ind w:left="0"/>
        <w:jc w:val="both"/>
      </w:pPr>
      <w:r>
        <w:rPr>
          <w:rFonts w:ascii="Times New Roman"/>
          <w:b w:val="false"/>
          <w:i w:val="false"/>
          <w:color w:val="000000"/>
          <w:sz w:val="28"/>
        </w:rPr>
        <w:t xml:space="preserve">|   |                           |            |         |қабыл. |           </w:t>
      </w:r>
    </w:p>
    <w:p>
      <w:pPr>
        <w:spacing w:after="0"/>
        <w:ind w:left="0"/>
        <w:jc w:val="both"/>
      </w:pPr>
      <w:r>
        <w:rPr>
          <w:rFonts w:ascii="Times New Roman"/>
          <w:b w:val="false"/>
          <w:i w:val="false"/>
          <w:color w:val="000000"/>
          <w:sz w:val="28"/>
        </w:rPr>
        <w:t xml:space="preserve">|   |                           |            |         |данады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|41 |Ақтөбе мединститутының     |Денсаулық.  |   1997  |5,9    |1991 ж.    </w:t>
      </w:r>
    </w:p>
    <w:p>
      <w:pPr>
        <w:spacing w:after="0"/>
        <w:ind w:left="0"/>
        <w:jc w:val="both"/>
      </w:pPr>
      <w:r>
        <w:rPr>
          <w:rFonts w:ascii="Times New Roman"/>
          <w:b w:val="false"/>
          <w:i w:val="false"/>
          <w:color w:val="000000"/>
          <w:sz w:val="28"/>
        </w:rPr>
        <w:t xml:space="preserve">|   |оқу-зертхана лаборатория.  |мині        |         |мың    |базистік   </w:t>
      </w:r>
    </w:p>
    <w:p>
      <w:pPr>
        <w:spacing w:after="0"/>
        <w:ind w:left="0"/>
        <w:jc w:val="both"/>
      </w:pPr>
      <w:r>
        <w:rPr>
          <w:rFonts w:ascii="Times New Roman"/>
          <w:b w:val="false"/>
          <w:i w:val="false"/>
          <w:color w:val="000000"/>
          <w:sz w:val="28"/>
        </w:rPr>
        <w:t>|   |лық корпусына қосымша      |            |         |шаршы  |бағаларымен</w:t>
      </w:r>
    </w:p>
    <w:p>
      <w:pPr>
        <w:spacing w:after="0"/>
        <w:ind w:left="0"/>
        <w:jc w:val="both"/>
      </w:pPr>
      <w:r>
        <w:rPr>
          <w:rFonts w:ascii="Times New Roman"/>
          <w:b w:val="false"/>
          <w:i w:val="false"/>
          <w:color w:val="000000"/>
          <w:sz w:val="28"/>
        </w:rPr>
        <w:t xml:space="preserve">|   |үй-жай, Ақтөбе қаласы      |            |         |метр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|42 |"Оқжетпес" санаторийнің    |ҚРҚ Басқар. |1983-1998|200    |1991 ж.    </w:t>
      </w:r>
    </w:p>
    <w:p>
      <w:pPr>
        <w:spacing w:after="0"/>
        <w:ind w:left="0"/>
        <w:jc w:val="both"/>
      </w:pPr>
      <w:r>
        <w:rPr>
          <w:rFonts w:ascii="Times New Roman"/>
          <w:b w:val="false"/>
          <w:i w:val="false"/>
          <w:color w:val="000000"/>
          <w:sz w:val="28"/>
        </w:rPr>
        <w:t xml:space="preserve">|   |асхана-клубы               |масының     |         |орын   |базистік   </w:t>
      </w:r>
    </w:p>
    <w:p>
      <w:pPr>
        <w:spacing w:after="0"/>
        <w:ind w:left="0"/>
        <w:jc w:val="both"/>
      </w:pPr>
      <w:r>
        <w:rPr>
          <w:rFonts w:ascii="Times New Roman"/>
          <w:b w:val="false"/>
          <w:i w:val="false"/>
          <w:color w:val="000000"/>
          <w:sz w:val="28"/>
        </w:rPr>
        <w:t>|   |                           |медицина    |         |       |бағаларымен</w:t>
      </w:r>
    </w:p>
    <w:p>
      <w:pPr>
        <w:spacing w:after="0"/>
        <w:ind w:left="0"/>
        <w:jc w:val="both"/>
      </w:pPr>
      <w:r>
        <w:rPr>
          <w:rFonts w:ascii="Times New Roman"/>
          <w:b w:val="false"/>
          <w:i w:val="false"/>
          <w:color w:val="000000"/>
          <w:sz w:val="28"/>
        </w:rPr>
        <w:t xml:space="preserve">|   |                           |орталығы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|43 |Казталовка селосының       |Батыс       |1995-2000|100 тө.|1991 ж.    </w:t>
      </w:r>
    </w:p>
    <w:p>
      <w:pPr>
        <w:spacing w:after="0"/>
        <w:ind w:left="0"/>
        <w:jc w:val="both"/>
      </w:pPr>
      <w:r>
        <w:rPr>
          <w:rFonts w:ascii="Times New Roman"/>
          <w:b w:val="false"/>
          <w:i w:val="false"/>
          <w:color w:val="000000"/>
          <w:sz w:val="28"/>
        </w:rPr>
        <w:t xml:space="preserve">|   |аудандық ауруханасы, іске  |Қазақстан   |         |секті  |базистік   </w:t>
      </w:r>
    </w:p>
    <w:p>
      <w:pPr>
        <w:spacing w:after="0"/>
        <w:ind w:left="0"/>
        <w:jc w:val="both"/>
      </w:pPr>
      <w:r>
        <w:rPr>
          <w:rFonts w:ascii="Times New Roman"/>
          <w:b w:val="false"/>
          <w:i w:val="false"/>
          <w:color w:val="000000"/>
          <w:sz w:val="28"/>
        </w:rPr>
        <w:t>|   |қосу кешені                |облысының   |         |ауысы. |бағаларымен</w:t>
      </w:r>
    </w:p>
    <w:p>
      <w:pPr>
        <w:spacing w:after="0"/>
        <w:ind w:left="0"/>
        <w:jc w:val="both"/>
      </w:pPr>
      <w:r>
        <w:rPr>
          <w:rFonts w:ascii="Times New Roman"/>
          <w:b w:val="false"/>
          <w:i w:val="false"/>
          <w:color w:val="000000"/>
          <w:sz w:val="28"/>
        </w:rPr>
        <w:t xml:space="preserve">|   |                           |әкімі       |         |мына   |ағымдағы   </w:t>
      </w:r>
    </w:p>
    <w:p>
      <w:pPr>
        <w:spacing w:after="0"/>
        <w:ind w:left="0"/>
        <w:jc w:val="both"/>
      </w:pPr>
      <w:r>
        <w:rPr>
          <w:rFonts w:ascii="Times New Roman"/>
          <w:b w:val="false"/>
          <w:i w:val="false"/>
          <w:color w:val="000000"/>
          <w:sz w:val="28"/>
        </w:rPr>
        <w:t xml:space="preserve">|   |                           |            |         |100адам|бағалармен </w:t>
      </w:r>
    </w:p>
    <w:p>
      <w:pPr>
        <w:spacing w:after="0"/>
        <w:ind w:left="0"/>
        <w:jc w:val="both"/>
      </w:pPr>
      <w:r>
        <w:rPr>
          <w:rFonts w:ascii="Times New Roman"/>
          <w:b w:val="false"/>
          <w:i w:val="false"/>
          <w:color w:val="000000"/>
          <w:sz w:val="28"/>
        </w:rPr>
        <w:t xml:space="preserve">|   |                           |            |         |қабыл. |           </w:t>
      </w:r>
    </w:p>
    <w:p>
      <w:pPr>
        <w:spacing w:after="0"/>
        <w:ind w:left="0"/>
        <w:jc w:val="both"/>
      </w:pPr>
      <w:r>
        <w:rPr>
          <w:rFonts w:ascii="Times New Roman"/>
          <w:b w:val="false"/>
          <w:i w:val="false"/>
          <w:color w:val="000000"/>
          <w:sz w:val="28"/>
        </w:rPr>
        <w:t xml:space="preserve">|   |                           |            |         |данады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|44 |Көп бейінді аурухана       |Қызылорда   |1993-1998|190 тө.|1991 ж.    </w:t>
      </w:r>
    </w:p>
    <w:p>
      <w:pPr>
        <w:spacing w:after="0"/>
        <w:ind w:left="0"/>
        <w:jc w:val="both"/>
      </w:pPr>
      <w:r>
        <w:rPr>
          <w:rFonts w:ascii="Times New Roman"/>
          <w:b w:val="false"/>
          <w:i w:val="false"/>
          <w:color w:val="000000"/>
          <w:sz w:val="28"/>
        </w:rPr>
        <w:t xml:space="preserve">|   |кешені, Қызылорда қаласы   |қаласының   |         |секті  |базистік   </w:t>
      </w:r>
    </w:p>
    <w:p>
      <w:pPr>
        <w:spacing w:after="0"/>
        <w:ind w:left="0"/>
        <w:jc w:val="both"/>
      </w:pPr>
      <w:r>
        <w:rPr>
          <w:rFonts w:ascii="Times New Roman"/>
          <w:b w:val="false"/>
          <w:i w:val="false"/>
          <w:color w:val="000000"/>
          <w:sz w:val="28"/>
        </w:rPr>
        <w:t>|   |                           |әкімі       |         |Қызыл. |бағаларымен</w:t>
      </w:r>
    </w:p>
    <w:p>
      <w:pPr>
        <w:spacing w:after="0"/>
        <w:ind w:left="0"/>
        <w:jc w:val="both"/>
      </w:pPr>
      <w:r>
        <w:rPr>
          <w:rFonts w:ascii="Times New Roman"/>
          <w:b w:val="false"/>
          <w:i w:val="false"/>
          <w:color w:val="000000"/>
          <w:sz w:val="28"/>
        </w:rPr>
        <w:t xml:space="preserve">|   |                           |            |         |орда   |ағымдағы   </w:t>
      </w:r>
    </w:p>
    <w:p>
      <w:pPr>
        <w:spacing w:after="0"/>
        <w:ind w:left="0"/>
        <w:jc w:val="both"/>
      </w:pPr>
      <w:r>
        <w:rPr>
          <w:rFonts w:ascii="Times New Roman"/>
          <w:b w:val="false"/>
          <w:i w:val="false"/>
          <w:color w:val="000000"/>
          <w:sz w:val="28"/>
        </w:rPr>
        <w:t xml:space="preserve">|   |                           |            |         |қала.  |бағалармен </w:t>
      </w:r>
    </w:p>
    <w:p>
      <w:pPr>
        <w:spacing w:after="0"/>
        <w:ind w:left="0"/>
        <w:jc w:val="both"/>
      </w:pPr>
      <w:r>
        <w:rPr>
          <w:rFonts w:ascii="Times New Roman"/>
          <w:b w:val="false"/>
          <w:i w:val="false"/>
          <w:color w:val="000000"/>
          <w:sz w:val="28"/>
        </w:rPr>
        <w:t xml:space="preserve">|   |                           |            |         |сында  |           </w:t>
      </w:r>
    </w:p>
    <w:p>
      <w:pPr>
        <w:spacing w:after="0"/>
        <w:ind w:left="0"/>
        <w:jc w:val="both"/>
      </w:pPr>
      <w:r>
        <w:rPr>
          <w:rFonts w:ascii="Times New Roman"/>
          <w:b w:val="false"/>
          <w:i w:val="false"/>
          <w:color w:val="000000"/>
          <w:sz w:val="28"/>
        </w:rPr>
        <w:t xml:space="preserve">|   |                           |            |         |ауысы. |           </w:t>
      </w:r>
    </w:p>
    <w:p>
      <w:pPr>
        <w:spacing w:after="0"/>
        <w:ind w:left="0"/>
        <w:jc w:val="both"/>
      </w:pPr>
      <w:r>
        <w:rPr>
          <w:rFonts w:ascii="Times New Roman"/>
          <w:b w:val="false"/>
          <w:i w:val="false"/>
          <w:color w:val="000000"/>
          <w:sz w:val="28"/>
        </w:rPr>
        <w:t xml:space="preserve">|   |                           |            |         |мына   |           </w:t>
      </w:r>
    </w:p>
    <w:p>
      <w:pPr>
        <w:spacing w:after="0"/>
        <w:ind w:left="0"/>
        <w:jc w:val="both"/>
      </w:pPr>
      <w:r>
        <w:rPr>
          <w:rFonts w:ascii="Times New Roman"/>
          <w:b w:val="false"/>
          <w:i w:val="false"/>
          <w:color w:val="000000"/>
          <w:sz w:val="28"/>
        </w:rPr>
        <w:t xml:space="preserve">|   |                           |            |         |1200   |           </w:t>
      </w:r>
    </w:p>
    <w:p>
      <w:pPr>
        <w:spacing w:after="0"/>
        <w:ind w:left="0"/>
        <w:jc w:val="both"/>
      </w:pPr>
      <w:r>
        <w:rPr>
          <w:rFonts w:ascii="Times New Roman"/>
          <w:b w:val="false"/>
          <w:i w:val="false"/>
          <w:color w:val="000000"/>
          <w:sz w:val="28"/>
        </w:rPr>
        <w:t xml:space="preserve">|   |                           |            |         |адам   |           </w:t>
      </w:r>
    </w:p>
    <w:p>
      <w:pPr>
        <w:spacing w:after="0"/>
        <w:ind w:left="0"/>
        <w:jc w:val="both"/>
      </w:pPr>
      <w:r>
        <w:rPr>
          <w:rFonts w:ascii="Times New Roman"/>
          <w:b w:val="false"/>
          <w:i w:val="false"/>
          <w:color w:val="000000"/>
          <w:sz w:val="28"/>
        </w:rPr>
        <w:t xml:space="preserve">|   |                           |            |         |қабыл. |           </w:t>
      </w:r>
    </w:p>
    <w:p>
      <w:pPr>
        <w:spacing w:after="0"/>
        <w:ind w:left="0"/>
        <w:jc w:val="both"/>
      </w:pPr>
      <w:r>
        <w:rPr>
          <w:rFonts w:ascii="Times New Roman"/>
          <w:b w:val="false"/>
          <w:i w:val="false"/>
          <w:color w:val="000000"/>
          <w:sz w:val="28"/>
        </w:rPr>
        <w:t xml:space="preserve">|   |                           |            |         |данады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|45 |Сүйінбай Аронұлының мұра.  |Алматы      |   1996  |талап  |1991 ж.    </w:t>
      </w:r>
    </w:p>
    <w:p>
      <w:pPr>
        <w:spacing w:after="0"/>
        <w:ind w:left="0"/>
        <w:jc w:val="both"/>
      </w:pPr>
      <w:r>
        <w:rPr>
          <w:rFonts w:ascii="Times New Roman"/>
          <w:b w:val="false"/>
          <w:i w:val="false"/>
          <w:color w:val="000000"/>
          <w:sz w:val="28"/>
        </w:rPr>
        <w:t xml:space="preserve">|   |жайына қосымша үй-жай,     |облысының   |         |етілген|базистік   </w:t>
      </w:r>
    </w:p>
    <w:p>
      <w:pPr>
        <w:spacing w:after="0"/>
        <w:ind w:left="0"/>
        <w:jc w:val="both"/>
      </w:pPr>
      <w:r>
        <w:rPr>
          <w:rFonts w:ascii="Times New Roman"/>
          <w:b w:val="false"/>
          <w:i w:val="false"/>
          <w:color w:val="000000"/>
          <w:sz w:val="28"/>
        </w:rPr>
        <w:t>|   |Қаракәстек селосы          |әкімі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|46 |М.Әуезов мұражайының қайта |Ғылыммині-  |1996-1997|талап  |1991 ж.    </w:t>
      </w:r>
    </w:p>
    <w:p>
      <w:pPr>
        <w:spacing w:after="0"/>
        <w:ind w:left="0"/>
        <w:jc w:val="both"/>
      </w:pPr>
      <w:r>
        <w:rPr>
          <w:rFonts w:ascii="Times New Roman"/>
          <w:b w:val="false"/>
          <w:i w:val="false"/>
          <w:color w:val="000000"/>
          <w:sz w:val="28"/>
        </w:rPr>
        <w:t xml:space="preserve">|   |жаңарту мен қайта жаңғырту,|Ғылым       |         |етілген|базистік   </w:t>
      </w:r>
    </w:p>
    <w:p>
      <w:pPr>
        <w:spacing w:after="0"/>
        <w:ind w:left="0"/>
        <w:jc w:val="both"/>
      </w:pPr>
      <w:r>
        <w:rPr>
          <w:rFonts w:ascii="Times New Roman"/>
          <w:b w:val="false"/>
          <w:i w:val="false"/>
          <w:color w:val="000000"/>
          <w:sz w:val="28"/>
        </w:rPr>
        <w:t>|   |Алматы қаласы              |Академиясы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|47 |Кедендік бақылау-өткізу    |ІІМ         |1997-1998|   43  |1991 ж.    </w:t>
      </w:r>
    </w:p>
    <w:p>
      <w:pPr>
        <w:spacing w:after="0"/>
        <w:ind w:left="0"/>
        <w:jc w:val="both"/>
      </w:pPr>
      <w:r>
        <w:rPr>
          <w:rFonts w:ascii="Times New Roman"/>
          <w:b w:val="false"/>
          <w:i w:val="false"/>
          <w:color w:val="000000"/>
          <w:sz w:val="28"/>
        </w:rPr>
        <w:t xml:space="preserve">|   |пункттерінің құрылысы және |            |         |пункт  |базистік   </w:t>
      </w:r>
    </w:p>
    <w:p>
      <w:pPr>
        <w:spacing w:after="0"/>
        <w:ind w:left="0"/>
        <w:jc w:val="both"/>
      </w:pPr>
      <w:r>
        <w:rPr>
          <w:rFonts w:ascii="Times New Roman"/>
          <w:b w:val="false"/>
          <w:i w:val="false"/>
          <w:color w:val="000000"/>
          <w:sz w:val="28"/>
        </w:rPr>
        <w:t>|   |оларды техникалық          |            |         |       |бағаларымен</w:t>
      </w:r>
    </w:p>
    <w:p>
      <w:pPr>
        <w:spacing w:after="0"/>
        <w:ind w:left="0"/>
        <w:jc w:val="both"/>
      </w:pPr>
      <w:r>
        <w:rPr>
          <w:rFonts w:ascii="Times New Roman"/>
          <w:b w:val="false"/>
          <w:i w:val="false"/>
          <w:color w:val="000000"/>
          <w:sz w:val="28"/>
        </w:rPr>
        <w:t xml:space="preserve">|   |жарақтандыру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|48 |ЕТ - 155/1 мекемесін       |МТК         |   1997  |талап  |1991 ж.    </w:t>
      </w:r>
    </w:p>
    <w:p>
      <w:pPr>
        <w:spacing w:after="0"/>
        <w:ind w:left="0"/>
        <w:jc w:val="both"/>
      </w:pPr>
      <w:r>
        <w:rPr>
          <w:rFonts w:ascii="Times New Roman"/>
          <w:b w:val="false"/>
          <w:i w:val="false"/>
          <w:color w:val="000000"/>
          <w:sz w:val="28"/>
        </w:rPr>
        <w:t xml:space="preserve">|   |кеңейту, ас дайындау блогы,|            |         |етілген|базистік   </w:t>
      </w:r>
    </w:p>
    <w:p>
      <w:pPr>
        <w:spacing w:after="0"/>
        <w:ind w:left="0"/>
        <w:jc w:val="both"/>
      </w:pPr>
      <w:r>
        <w:rPr>
          <w:rFonts w:ascii="Times New Roman"/>
          <w:b w:val="false"/>
          <w:i w:val="false"/>
          <w:color w:val="000000"/>
          <w:sz w:val="28"/>
        </w:rPr>
        <w:t>|   |Алматы қаласы              |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|49 |ОМТК-нің уақытша ұстау     |МТК         |   1997  |талап  |1991 ж.    </w:t>
      </w:r>
    </w:p>
    <w:p>
      <w:pPr>
        <w:spacing w:after="0"/>
        <w:ind w:left="0"/>
        <w:jc w:val="both"/>
      </w:pPr>
      <w:r>
        <w:rPr>
          <w:rFonts w:ascii="Times New Roman"/>
          <w:b w:val="false"/>
          <w:i w:val="false"/>
          <w:color w:val="000000"/>
          <w:sz w:val="28"/>
        </w:rPr>
        <w:t xml:space="preserve">|   |изоляторы, Петропавл       |            |         |етілген|базистік   </w:t>
      </w:r>
    </w:p>
    <w:p>
      <w:pPr>
        <w:spacing w:after="0"/>
        <w:ind w:left="0"/>
        <w:jc w:val="both"/>
      </w:pPr>
      <w:r>
        <w:rPr>
          <w:rFonts w:ascii="Times New Roman"/>
          <w:b w:val="false"/>
          <w:i w:val="false"/>
          <w:color w:val="000000"/>
          <w:sz w:val="28"/>
        </w:rPr>
        <w:t>|   |қаласы                     |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|50 |Державин ауданы, Степной   |ІІМ         |1997-2001|3000   |1991 ж.    </w:t>
      </w:r>
    </w:p>
    <w:p>
      <w:pPr>
        <w:spacing w:after="0"/>
        <w:ind w:left="0"/>
        <w:jc w:val="both"/>
      </w:pPr>
      <w:r>
        <w:rPr>
          <w:rFonts w:ascii="Times New Roman"/>
          <w:b w:val="false"/>
          <w:i w:val="false"/>
          <w:color w:val="000000"/>
          <w:sz w:val="28"/>
        </w:rPr>
        <w:t xml:space="preserve">|   |пос-ғы бұрынғы әскери      |            |         |орын   |базистік   </w:t>
      </w:r>
    </w:p>
    <w:p>
      <w:pPr>
        <w:spacing w:after="0"/>
        <w:ind w:left="0"/>
        <w:jc w:val="both"/>
      </w:pPr>
      <w:r>
        <w:rPr>
          <w:rFonts w:ascii="Times New Roman"/>
          <w:b w:val="false"/>
          <w:i w:val="false"/>
          <w:color w:val="000000"/>
          <w:sz w:val="28"/>
        </w:rPr>
        <w:t>|   |бөлімді ІІМ-нің қатаң      |            |         |       |бағаларымен</w:t>
      </w:r>
    </w:p>
    <w:p>
      <w:pPr>
        <w:spacing w:after="0"/>
        <w:ind w:left="0"/>
        <w:jc w:val="both"/>
      </w:pPr>
      <w:r>
        <w:rPr>
          <w:rFonts w:ascii="Times New Roman"/>
          <w:b w:val="false"/>
          <w:i w:val="false"/>
          <w:color w:val="000000"/>
          <w:sz w:val="28"/>
        </w:rPr>
        <w:t xml:space="preserve">|   |режимді түзету колониясы   |            |         |       |ағымдағы   </w:t>
      </w:r>
    </w:p>
    <w:p>
      <w:pPr>
        <w:spacing w:after="0"/>
        <w:ind w:left="0"/>
        <w:jc w:val="both"/>
      </w:pPr>
      <w:r>
        <w:rPr>
          <w:rFonts w:ascii="Times New Roman"/>
          <w:b w:val="false"/>
          <w:i w:val="false"/>
          <w:color w:val="000000"/>
          <w:sz w:val="28"/>
        </w:rPr>
        <w:t xml:space="preserve">|   |етіп қайта жаңарту,        |            |         |       |бағалармен </w:t>
      </w:r>
    </w:p>
    <w:p>
      <w:pPr>
        <w:spacing w:after="0"/>
        <w:ind w:left="0"/>
        <w:jc w:val="both"/>
      </w:pPr>
      <w:r>
        <w:rPr>
          <w:rFonts w:ascii="Times New Roman"/>
          <w:b w:val="false"/>
          <w:i w:val="false"/>
          <w:color w:val="000000"/>
          <w:sz w:val="28"/>
        </w:rPr>
        <w:t xml:space="preserve">|   |Ақмола облысы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|51 |Жаңа техника жасау сала.   |"Центрагро. |   1998  |талап  |1991 ж.    </w:t>
      </w:r>
    </w:p>
    <w:p>
      <w:pPr>
        <w:spacing w:after="0"/>
        <w:ind w:left="0"/>
        <w:jc w:val="both"/>
      </w:pPr>
      <w:r>
        <w:rPr>
          <w:rFonts w:ascii="Times New Roman"/>
          <w:b w:val="false"/>
          <w:i w:val="false"/>
          <w:color w:val="000000"/>
          <w:sz w:val="28"/>
        </w:rPr>
        <w:t xml:space="preserve">|   |сындағы мемлекеттік бағдар.|маш"        |         |етілген|базистік   </w:t>
      </w:r>
    </w:p>
    <w:p>
      <w:pPr>
        <w:spacing w:after="0"/>
        <w:ind w:left="0"/>
        <w:jc w:val="both"/>
      </w:pPr>
      <w:r>
        <w:rPr>
          <w:rFonts w:ascii="Times New Roman"/>
          <w:b w:val="false"/>
          <w:i w:val="false"/>
          <w:color w:val="000000"/>
          <w:sz w:val="28"/>
        </w:rPr>
        <w:t>|   |ламаны қаржыландыру        |ассоциациясы|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|52 |Қазақстан Республикасы     |ҚР          |   1996  |талап. |1991 ж.    </w:t>
      </w:r>
    </w:p>
    <w:p>
      <w:pPr>
        <w:spacing w:after="0"/>
        <w:ind w:left="0"/>
        <w:jc w:val="both"/>
      </w:pPr>
      <w:r>
        <w:rPr>
          <w:rFonts w:ascii="Times New Roman"/>
          <w:b w:val="false"/>
          <w:i w:val="false"/>
          <w:color w:val="000000"/>
          <w:sz w:val="28"/>
        </w:rPr>
        <w:t xml:space="preserve">|   |Президентінің Резиденциясы |Президенттің|         |етілген|базистік   </w:t>
      </w:r>
    </w:p>
    <w:p>
      <w:pPr>
        <w:spacing w:after="0"/>
        <w:ind w:left="0"/>
        <w:jc w:val="both"/>
      </w:pPr>
      <w:r>
        <w:rPr>
          <w:rFonts w:ascii="Times New Roman"/>
          <w:b w:val="false"/>
          <w:i w:val="false"/>
          <w:color w:val="000000"/>
          <w:sz w:val="28"/>
        </w:rPr>
        <w:t>|   |кешені                     |Іс Басқар.  |         |       |бағаларымен</w:t>
      </w:r>
    </w:p>
    <w:p>
      <w:pPr>
        <w:spacing w:after="0"/>
        <w:ind w:left="0"/>
        <w:jc w:val="both"/>
      </w:pPr>
      <w:r>
        <w:rPr>
          <w:rFonts w:ascii="Times New Roman"/>
          <w:b w:val="false"/>
          <w:i w:val="false"/>
          <w:color w:val="000000"/>
          <w:sz w:val="28"/>
        </w:rPr>
        <w:t xml:space="preserve">|   |                           |масы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|53 |N 1 КҰС-ін қайта жаңарту   |Ақмола ЕЭА  |   1998  |талап  |1991 ж.    </w:t>
      </w:r>
    </w:p>
    <w:p>
      <w:pPr>
        <w:spacing w:after="0"/>
        <w:ind w:left="0"/>
        <w:jc w:val="both"/>
      </w:pPr>
      <w:r>
        <w:rPr>
          <w:rFonts w:ascii="Times New Roman"/>
          <w:b w:val="false"/>
          <w:i w:val="false"/>
          <w:color w:val="000000"/>
          <w:sz w:val="28"/>
        </w:rPr>
        <w:t xml:space="preserve">|   |және Ақмола қаласының 83   |            |         |етілген|базистік   </w:t>
      </w:r>
    </w:p>
    <w:p>
      <w:pPr>
        <w:spacing w:after="0"/>
        <w:ind w:left="0"/>
        <w:jc w:val="both"/>
      </w:pPr>
      <w:r>
        <w:rPr>
          <w:rFonts w:ascii="Times New Roman"/>
          <w:b w:val="false"/>
          <w:i w:val="false"/>
          <w:color w:val="000000"/>
          <w:sz w:val="28"/>
        </w:rPr>
        <w:t>|   |кварталында канализация    |            |         |       |бағаларымен</w:t>
      </w:r>
    </w:p>
    <w:p>
      <w:pPr>
        <w:spacing w:after="0"/>
        <w:ind w:left="0"/>
        <w:jc w:val="both"/>
      </w:pPr>
      <w:r>
        <w:rPr>
          <w:rFonts w:ascii="Times New Roman"/>
          <w:b w:val="false"/>
          <w:i w:val="false"/>
          <w:color w:val="000000"/>
          <w:sz w:val="28"/>
        </w:rPr>
        <w:t xml:space="preserve">|   |қысым коллекторын салу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|54 |83 кварталда инженерлік    |Ақмола ЕЭА  |   1998  |талап  |1991 ж.    </w:t>
      </w:r>
    </w:p>
    <w:p>
      <w:pPr>
        <w:spacing w:after="0"/>
        <w:ind w:left="0"/>
        <w:jc w:val="both"/>
      </w:pPr>
      <w:r>
        <w:rPr>
          <w:rFonts w:ascii="Times New Roman"/>
          <w:b w:val="false"/>
          <w:i w:val="false"/>
          <w:color w:val="000000"/>
          <w:sz w:val="28"/>
        </w:rPr>
        <w:t xml:space="preserve">|   |жүйелерді салу             |            |         |етілген|базистік   </w:t>
      </w:r>
    </w:p>
    <w:p>
      <w:pPr>
        <w:spacing w:after="0"/>
        <w:ind w:left="0"/>
        <w:jc w:val="both"/>
      </w:pPr>
      <w:r>
        <w:rPr>
          <w:rFonts w:ascii="Times New Roman"/>
          <w:b w:val="false"/>
          <w:i w:val="false"/>
          <w:color w:val="000000"/>
          <w:sz w:val="28"/>
        </w:rPr>
        <w:t>|   |                           |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|55 |Этно-мемориалдық парк      |Ақмола АЭА  |1998-1999|талап  |1991 ж.    </w:t>
      </w:r>
    </w:p>
    <w:p>
      <w:pPr>
        <w:spacing w:after="0"/>
        <w:ind w:left="0"/>
        <w:jc w:val="both"/>
      </w:pPr>
      <w:r>
        <w:rPr>
          <w:rFonts w:ascii="Times New Roman"/>
          <w:b w:val="false"/>
          <w:i w:val="false"/>
          <w:color w:val="000000"/>
          <w:sz w:val="28"/>
        </w:rPr>
        <w:t xml:space="preserve">|   |                           |            |         |етілген|базистік   </w:t>
      </w:r>
    </w:p>
    <w:p>
      <w:pPr>
        <w:spacing w:after="0"/>
        <w:ind w:left="0"/>
        <w:jc w:val="both"/>
      </w:pPr>
      <w:r>
        <w:rPr>
          <w:rFonts w:ascii="Times New Roman"/>
          <w:b w:val="false"/>
          <w:i w:val="false"/>
          <w:color w:val="000000"/>
          <w:sz w:val="28"/>
        </w:rPr>
        <w:t>|   |                           |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|56 |ҚР Президенті Іс Басқарма. |Ақмола АЭА  |1998-2000|талап  |1991 ж.    </w:t>
      </w:r>
    </w:p>
    <w:p>
      <w:pPr>
        <w:spacing w:after="0"/>
        <w:ind w:left="0"/>
        <w:jc w:val="both"/>
      </w:pPr>
      <w:r>
        <w:rPr>
          <w:rFonts w:ascii="Times New Roman"/>
          <w:b w:val="false"/>
          <w:i w:val="false"/>
          <w:color w:val="000000"/>
          <w:sz w:val="28"/>
        </w:rPr>
        <w:t xml:space="preserve">|   |сының салынып жатқан үйле. |            |         |етілген|базистік   </w:t>
      </w:r>
    </w:p>
    <w:p>
      <w:pPr>
        <w:spacing w:after="0"/>
        <w:ind w:left="0"/>
        <w:jc w:val="both"/>
      </w:pPr>
      <w:r>
        <w:rPr>
          <w:rFonts w:ascii="Times New Roman"/>
          <w:b w:val="false"/>
          <w:i w:val="false"/>
          <w:color w:val="000000"/>
          <w:sz w:val="28"/>
        </w:rPr>
        <w:t>|   |ріне инженерлік жүйелер    |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|57 |Ақмола (Астана) қаласының  |Ақмола АЭА  |1998-2003|талап  |1991 ж.    </w:t>
      </w:r>
    </w:p>
    <w:p>
      <w:pPr>
        <w:spacing w:after="0"/>
        <w:ind w:left="0"/>
        <w:jc w:val="both"/>
      </w:pPr>
      <w:r>
        <w:rPr>
          <w:rFonts w:ascii="Times New Roman"/>
          <w:b w:val="false"/>
          <w:i w:val="false"/>
          <w:color w:val="000000"/>
          <w:sz w:val="28"/>
        </w:rPr>
        <w:t xml:space="preserve">|   |бас жоспары                |            |         |етілген|базистік   </w:t>
      </w:r>
    </w:p>
    <w:p>
      <w:pPr>
        <w:spacing w:after="0"/>
        <w:ind w:left="0"/>
        <w:jc w:val="both"/>
      </w:pPr>
      <w:r>
        <w:rPr>
          <w:rFonts w:ascii="Times New Roman"/>
          <w:b w:val="false"/>
          <w:i w:val="false"/>
          <w:color w:val="000000"/>
          <w:sz w:val="28"/>
        </w:rPr>
        <w:t>|   |                           |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|58 |Тұрғын үй құрылысы         |ҚР Прези.   |   1998  |179 мың|1991 ж.    </w:t>
      </w:r>
    </w:p>
    <w:p>
      <w:pPr>
        <w:spacing w:after="0"/>
        <w:ind w:left="0"/>
        <w:jc w:val="both"/>
      </w:pPr>
      <w:r>
        <w:rPr>
          <w:rFonts w:ascii="Times New Roman"/>
          <w:b w:val="false"/>
          <w:i w:val="false"/>
          <w:color w:val="000000"/>
          <w:sz w:val="28"/>
        </w:rPr>
        <w:t xml:space="preserve">|   |                           |дентінің    |         |шаршы  |базистік   </w:t>
      </w:r>
    </w:p>
    <w:p>
      <w:pPr>
        <w:spacing w:after="0"/>
        <w:ind w:left="0"/>
        <w:jc w:val="both"/>
      </w:pPr>
      <w:r>
        <w:rPr>
          <w:rFonts w:ascii="Times New Roman"/>
          <w:b w:val="false"/>
          <w:i w:val="false"/>
          <w:color w:val="000000"/>
          <w:sz w:val="28"/>
        </w:rPr>
        <w:t>|   |                           |Іс Басқар.  |         |метр,  |бағаларымен</w:t>
      </w:r>
    </w:p>
    <w:p>
      <w:pPr>
        <w:spacing w:after="0"/>
        <w:ind w:left="0"/>
        <w:jc w:val="both"/>
      </w:pPr>
      <w:r>
        <w:rPr>
          <w:rFonts w:ascii="Times New Roman"/>
          <w:b w:val="false"/>
          <w:i w:val="false"/>
          <w:color w:val="000000"/>
          <w:sz w:val="28"/>
        </w:rPr>
        <w:t xml:space="preserve">|   |                           |масы        |         |1372   |ағымдағы   </w:t>
      </w:r>
    </w:p>
    <w:p>
      <w:pPr>
        <w:spacing w:after="0"/>
        <w:ind w:left="0"/>
        <w:jc w:val="both"/>
      </w:pPr>
      <w:r>
        <w:rPr>
          <w:rFonts w:ascii="Times New Roman"/>
          <w:b w:val="false"/>
          <w:i w:val="false"/>
          <w:color w:val="000000"/>
          <w:sz w:val="28"/>
        </w:rPr>
        <w:t xml:space="preserve">|   |                           |            |         |пәтер  |бағалармен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|59 |Тың игерушілер сарайын     |ҚР Прези.   |   1998  |2500   |1991 ж.    </w:t>
      </w:r>
    </w:p>
    <w:p>
      <w:pPr>
        <w:spacing w:after="0"/>
        <w:ind w:left="0"/>
        <w:jc w:val="both"/>
      </w:pPr>
      <w:r>
        <w:rPr>
          <w:rFonts w:ascii="Times New Roman"/>
          <w:b w:val="false"/>
          <w:i w:val="false"/>
          <w:color w:val="000000"/>
          <w:sz w:val="28"/>
        </w:rPr>
        <w:t xml:space="preserve">|   |қайта жаңарту              |дентінің Іс |         |орын   |базистік   </w:t>
      </w:r>
    </w:p>
    <w:p>
      <w:pPr>
        <w:spacing w:after="0"/>
        <w:ind w:left="0"/>
        <w:jc w:val="both"/>
      </w:pPr>
      <w:r>
        <w:rPr>
          <w:rFonts w:ascii="Times New Roman"/>
          <w:b w:val="false"/>
          <w:i w:val="false"/>
          <w:color w:val="000000"/>
          <w:sz w:val="28"/>
        </w:rPr>
        <w:t>|   |                           |Басқармасы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|60 |Қосалқы кешен              |ҚР Прези.   |   1998  |талап  |1991 ж.    </w:t>
      </w:r>
    </w:p>
    <w:p>
      <w:pPr>
        <w:spacing w:after="0"/>
        <w:ind w:left="0"/>
        <w:jc w:val="both"/>
      </w:pPr>
      <w:r>
        <w:rPr>
          <w:rFonts w:ascii="Times New Roman"/>
          <w:b w:val="false"/>
          <w:i w:val="false"/>
          <w:color w:val="000000"/>
          <w:sz w:val="28"/>
        </w:rPr>
        <w:t xml:space="preserve">|   |                           |дентінің Іс |         |етілген|базистік   </w:t>
      </w:r>
    </w:p>
    <w:p>
      <w:pPr>
        <w:spacing w:after="0"/>
        <w:ind w:left="0"/>
        <w:jc w:val="both"/>
      </w:pPr>
      <w:r>
        <w:rPr>
          <w:rFonts w:ascii="Times New Roman"/>
          <w:b w:val="false"/>
          <w:i w:val="false"/>
          <w:color w:val="000000"/>
          <w:sz w:val="28"/>
        </w:rPr>
        <w:t>|   |                           |Басқармасы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|61 |Әкімшілік кешен            |ҚР Прези.   |   1998  |49,6   |1991 ж.    </w:t>
      </w:r>
    </w:p>
    <w:p>
      <w:pPr>
        <w:spacing w:after="0"/>
        <w:ind w:left="0"/>
        <w:jc w:val="both"/>
      </w:pPr>
      <w:r>
        <w:rPr>
          <w:rFonts w:ascii="Times New Roman"/>
          <w:b w:val="false"/>
          <w:i w:val="false"/>
          <w:color w:val="000000"/>
          <w:sz w:val="28"/>
        </w:rPr>
        <w:t xml:space="preserve">|   |                           |дентінің Іс |         |мың    |базистік   </w:t>
      </w:r>
    </w:p>
    <w:p>
      <w:pPr>
        <w:spacing w:after="0"/>
        <w:ind w:left="0"/>
        <w:jc w:val="both"/>
      </w:pPr>
      <w:r>
        <w:rPr>
          <w:rFonts w:ascii="Times New Roman"/>
          <w:b w:val="false"/>
          <w:i w:val="false"/>
          <w:color w:val="000000"/>
          <w:sz w:val="28"/>
        </w:rPr>
        <w:t>|   |                           |Басқармасы  |         |шаршы  |бағаларымен</w:t>
      </w:r>
    </w:p>
    <w:p>
      <w:pPr>
        <w:spacing w:after="0"/>
        <w:ind w:left="0"/>
        <w:jc w:val="both"/>
      </w:pPr>
      <w:r>
        <w:rPr>
          <w:rFonts w:ascii="Times New Roman"/>
          <w:b w:val="false"/>
          <w:i w:val="false"/>
          <w:color w:val="000000"/>
          <w:sz w:val="28"/>
        </w:rPr>
        <w:t xml:space="preserve">|   |                           |            |         |метр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|62 |110/10кВ "Астана"          |"Ақмола АЭК"|   1998  |2х40   |1991 ж.    </w:t>
      </w:r>
    </w:p>
    <w:p>
      <w:pPr>
        <w:spacing w:after="0"/>
        <w:ind w:left="0"/>
        <w:jc w:val="both"/>
      </w:pPr>
      <w:r>
        <w:rPr>
          <w:rFonts w:ascii="Times New Roman"/>
          <w:b w:val="false"/>
          <w:i w:val="false"/>
          <w:color w:val="000000"/>
          <w:sz w:val="28"/>
        </w:rPr>
        <w:t xml:space="preserve">|   |көмекші кешені             |АҚ          |         |МВА    |базистік   </w:t>
      </w:r>
    </w:p>
    <w:p>
      <w:pPr>
        <w:spacing w:after="0"/>
        <w:ind w:left="0"/>
        <w:jc w:val="both"/>
      </w:pPr>
      <w:r>
        <w:rPr>
          <w:rFonts w:ascii="Times New Roman"/>
          <w:b w:val="false"/>
          <w:i w:val="false"/>
          <w:color w:val="000000"/>
          <w:sz w:val="28"/>
        </w:rPr>
        <w:t>|   |                           |            |         |       |бағаларымен</w:t>
      </w:r>
    </w:p>
    <w:p>
      <w:pPr>
        <w:spacing w:after="0"/>
        <w:ind w:left="0"/>
        <w:jc w:val="both"/>
      </w:pPr>
      <w:r>
        <w:rPr>
          <w:rFonts w:ascii="Times New Roman"/>
          <w:b w:val="false"/>
          <w:i w:val="false"/>
          <w:color w:val="000000"/>
          <w:sz w:val="28"/>
        </w:rPr>
        <w:t xml:space="preserve">|   |                           |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|63 |Астана қаласындағы 240 тө. |Білім,      |1998-1999|  3 км |1991 ж.    </w:t>
      </w:r>
    </w:p>
    <w:p>
      <w:pPr>
        <w:spacing w:after="0"/>
        <w:ind w:left="0"/>
        <w:jc w:val="both"/>
      </w:pPr>
      <w:r>
        <w:rPr>
          <w:rFonts w:ascii="Times New Roman"/>
          <w:b w:val="false"/>
          <w:i w:val="false"/>
          <w:color w:val="000000"/>
          <w:sz w:val="28"/>
        </w:rPr>
        <w:t xml:space="preserve">|   |сектік аурухана кешенінің  |мәдениет    |         |       |базистік   </w:t>
      </w:r>
    </w:p>
    <w:p>
      <w:pPr>
        <w:spacing w:after="0"/>
        <w:ind w:left="0"/>
        <w:jc w:val="both"/>
      </w:pPr>
      <w:r>
        <w:rPr>
          <w:rFonts w:ascii="Times New Roman"/>
          <w:b w:val="false"/>
          <w:i w:val="false"/>
          <w:color w:val="000000"/>
          <w:sz w:val="28"/>
        </w:rPr>
        <w:t>|   |алаңнан тыс инженерлік     |және</w:t>
      </w:r>
    </w:p>
    <w:p>
      <w:pPr>
        <w:spacing w:after="0"/>
        <w:ind w:left="0"/>
        <w:jc w:val="both"/>
      </w:pPr>
      <w:r>
        <w:rPr>
          <w:rFonts w:ascii="Times New Roman"/>
          <w:b w:val="false"/>
          <w:i w:val="false"/>
          <w:color w:val="000000"/>
          <w:sz w:val="28"/>
        </w:rPr>
        <w:t xml:space="preserve"> денсау.|         |       |бағаларымен</w:t>
      </w:r>
    </w:p>
    <w:p>
      <w:pPr>
        <w:spacing w:after="0"/>
        <w:ind w:left="0"/>
        <w:jc w:val="both"/>
      </w:pPr>
      <w:r>
        <w:rPr>
          <w:rFonts w:ascii="Times New Roman"/>
          <w:b w:val="false"/>
          <w:i w:val="false"/>
          <w:color w:val="000000"/>
          <w:sz w:val="28"/>
        </w:rPr>
        <w:t xml:space="preserve">|   |жүйелері                   |лықмині     |         |       |ағымдағы   </w:t>
      </w:r>
    </w:p>
    <w:p>
      <w:pPr>
        <w:spacing w:after="0"/>
        <w:ind w:left="0"/>
        <w:jc w:val="both"/>
      </w:pPr>
      <w:r>
        <w:rPr>
          <w:rFonts w:ascii="Times New Roman"/>
          <w:b w:val="false"/>
          <w:i w:val="false"/>
          <w:color w:val="000000"/>
          <w:sz w:val="28"/>
        </w:rPr>
        <w:t xml:space="preserve">|   |                           |            |         |       |бағалармен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    Базистік бағалармен                   </w:t>
      </w:r>
    </w:p>
    <w:p>
      <w:pPr>
        <w:spacing w:after="0"/>
        <w:ind w:left="0"/>
        <w:jc w:val="both"/>
      </w:pPr>
      <w:r>
        <w:rPr>
          <w:rFonts w:ascii="Times New Roman"/>
          <w:b w:val="false"/>
          <w:i w:val="false"/>
          <w:color w:val="000000"/>
          <w:sz w:val="28"/>
        </w:rPr>
        <w:t xml:space="preserve">|Барлық жобалар бойынша жиыны   |_________________________________________ </w:t>
      </w:r>
    </w:p>
    <w:p>
      <w:pPr>
        <w:spacing w:after="0"/>
        <w:ind w:left="0"/>
        <w:jc w:val="both"/>
      </w:pPr>
      <w:r>
        <w:rPr>
          <w:rFonts w:ascii="Times New Roman"/>
          <w:b w:val="false"/>
          <w:i w:val="false"/>
          <w:color w:val="000000"/>
          <w:sz w:val="28"/>
        </w:rPr>
        <w:t xml:space="preserve">                                |    Ағымдағы бағалармен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             |          Жылдар бойынша қаржыландыру                   </w:t>
      </w:r>
    </w:p>
    <w:p>
      <w:pPr>
        <w:spacing w:after="0"/>
        <w:ind w:left="0"/>
        <w:jc w:val="both"/>
      </w:pPr>
      <w:r>
        <w:rPr>
          <w:rFonts w:ascii="Times New Roman"/>
          <w:b w:val="false"/>
          <w:i w:val="false"/>
          <w:color w:val="000000"/>
          <w:sz w:val="28"/>
        </w:rPr>
        <w:t>| № |  Жобаның    |_______________________________________________________</w:t>
      </w:r>
    </w:p>
    <w:p>
      <w:pPr>
        <w:spacing w:after="0"/>
        <w:ind w:left="0"/>
        <w:jc w:val="both"/>
      </w:pPr>
      <w:r>
        <w:rPr>
          <w:rFonts w:ascii="Times New Roman"/>
          <w:b w:val="false"/>
          <w:i w:val="false"/>
          <w:color w:val="000000"/>
          <w:sz w:val="28"/>
        </w:rPr>
        <w:t>|   |   құны      |1996 жылға  |1996 жыл  | 1997 жыл | 1998 жыл |1998жылдан</w:t>
      </w:r>
    </w:p>
    <w:p>
      <w:pPr>
        <w:spacing w:after="0"/>
        <w:ind w:left="0"/>
        <w:jc w:val="both"/>
      </w:pPr>
      <w:r>
        <w:rPr>
          <w:rFonts w:ascii="Times New Roman"/>
          <w:b w:val="false"/>
          <w:i w:val="false"/>
          <w:color w:val="000000"/>
          <w:sz w:val="28"/>
        </w:rPr>
        <w:t xml:space="preserve">|   |             |   дейін    |          |          |          |  кейін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7      |      8     |     9    |    10    |    11    |     12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1 |             |            |          |          |          |          </w:t>
      </w:r>
    </w:p>
    <w:p>
      <w:pPr>
        <w:spacing w:after="0"/>
        <w:ind w:left="0"/>
        <w:jc w:val="both"/>
      </w:pPr>
      <w:r>
        <w:rPr>
          <w:rFonts w:ascii="Times New Roman"/>
          <w:b w:val="false"/>
          <w:i w:val="false"/>
          <w:color w:val="000000"/>
          <w:sz w:val="28"/>
        </w:rPr>
        <w:t xml:space="preserve">|   |     35,0    |     0,50   |   0,60   |   0,60   |   0,70   |   32,60  </w:t>
      </w:r>
    </w:p>
    <w:p>
      <w:pPr>
        <w:spacing w:after="0"/>
        <w:ind w:left="0"/>
        <w:jc w:val="both"/>
      </w:pPr>
      <w:r>
        <w:rPr>
          <w:rFonts w:ascii="Times New Roman"/>
          <w:b w:val="false"/>
          <w:i w:val="false"/>
          <w:color w:val="000000"/>
          <w:sz w:val="28"/>
        </w:rPr>
        <w:t xml:space="preserve">|   |             |            |  50,00   |   50,00  |   55,00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2 |             |            |          |          |          |          </w:t>
      </w:r>
    </w:p>
    <w:p>
      <w:pPr>
        <w:spacing w:after="0"/>
        <w:ind w:left="0"/>
        <w:jc w:val="both"/>
      </w:pPr>
      <w:r>
        <w:rPr>
          <w:rFonts w:ascii="Times New Roman"/>
          <w:b w:val="false"/>
          <w:i w:val="false"/>
          <w:color w:val="000000"/>
          <w:sz w:val="28"/>
        </w:rPr>
        <w:t xml:space="preserve">|   |     0,25    |            |   0,13   |   0,12   |          |          </w:t>
      </w:r>
    </w:p>
    <w:p>
      <w:pPr>
        <w:spacing w:after="0"/>
        <w:ind w:left="0"/>
        <w:jc w:val="both"/>
      </w:pPr>
      <w:r>
        <w:rPr>
          <w:rFonts w:ascii="Times New Roman"/>
          <w:b w:val="false"/>
          <w:i w:val="false"/>
          <w:color w:val="000000"/>
          <w:sz w:val="28"/>
        </w:rPr>
        <w:t xml:space="preserve">|   |             |            |  10,00   |   10,00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3 |             |            |          |          |          |          </w:t>
      </w:r>
    </w:p>
    <w:p>
      <w:pPr>
        <w:spacing w:after="0"/>
        <w:ind w:left="0"/>
        <w:jc w:val="both"/>
      </w:pPr>
      <w:r>
        <w:rPr>
          <w:rFonts w:ascii="Times New Roman"/>
          <w:b w:val="false"/>
          <w:i w:val="false"/>
          <w:color w:val="000000"/>
          <w:sz w:val="28"/>
        </w:rPr>
        <w:t xml:space="preserve">|   |     11,06   |     3,30   |   0,25   |   0,20   |          |    7,31  </w:t>
      </w:r>
    </w:p>
    <w:p>
      <w:pPr>
        <w:spacing w:after="0"/>
        <w:ind w:left="0"/>
        <w:jc w:val="both"/>
      </w:pPr>
      <w:r>
        <w:rPr>
          <w:rFonts w:ascii="Times New Roman"/>
          <w:b w:val="false"/>
          <w:i w:val="false"/>
          <w:color w:val="000000"/>
          <w:sz w:val="28"/>
        </w:rPr>
        <w:t xml:space="preserve">|   |             |            |  20,00   |   15,00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4 |             |            |          |          |          |          </w:t>
      </w:r>
    </w:p>
    <w:p>
      <w:pPr>
        <w:spacing w:after="0"/>
        <w:ind w:left="0"/>
        <w:jc w:val="both"/>
      </w:pPr>
      <w:r>
        <w:rPr>
          <w:rFonts w:ascii="Times New Roman"/>
          <w:b w:val="false"/>
          <w:i w:val="false"/>
          <w:color w:val="000000"/>
          <w:sz w:val="28"/>
        </w:rPr>
        <w:t xml:space="preserve">|   |    168,40   |     2,40   |   0,63   |   0,12   |          |  165,30  </w:t>
      </w:r>
    </w:p>
    <w:p>
      <w:pPr>
        <w:spacing w:after="0"/>
        <w:ind w:left="0"/>
        <w:jc w:val="both"/>
      </w:pPr>
      <w:r>
        <w:rPr>
          <w:rFonts w:ascii="Times New Roman"/>
          <w:b w:val="false"/>
          <w:i w:val="false"/>
          <w:color w:val="000000"/>
          <w:sz w:val="28"/>
        </w:rPr>
        <w:t xml:space="preserve">|   |             |            |  50,00   |   10,00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5 |             |            |          |          |          |          </w:t>
      </w:r>
    </w:p>
    <w:p>
      <w:pPr>
        <w:spacing w:after="0"/>
        <w:ind w:left="0"/>
        <w:jc w:val="both"/>
      </w:pPr>
      <w:r>
        <w:rPr>
          <w:rFonts w:ascii="Times New Roman"/>
          <w:b w:val="false"/>
          <w:i w:val="false"/>
          <w:color w:val="000000"/>
          <w:sz w:val="28"/>
        </w:rPr>
        <w:t xml:space="preserve">|   |    284,60   |   118,40   |   1,30   |   0,70   |  0,08    |  164,10  </w:t>
      </w:r>
    </w:p>
    <w:p>
      <w:pPr>
        <w:spacing w:after="0"/>
        <w:ind w:left="0"/>
        <w:jc w:val="both"/>
      </w:pPr>
      <w:r>
        <w:rPr>
          <w:rFonts w:ascii="Times New Roman"/>
          <w:b w:val="false"/>
          <w:i w:val="false"/>
          <w:color w:val="000000"/>
          <w:sz w:val="28"/>
        </w:rPr>
        <w:t xml:space="preserve">|   |             |            | 107,00   |   55,00  |  6,00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6 |             |            |          |          |          |          </w:t>
      </w:r>
    </w:p>
    <w:p>
      <w:pPr>
        <w:spacing w:after="0"/>
        <w:ind w:left="0"/>
        <w:jc w:val="both"/>
      </w:pPr>
      <w:r>
        <w:rPr>
          <w:rFonts w:ascii="Times New Roman"/>
          <w:b w:val="false"/>
          <w:i w:val="false"/>
          <w:color w:val="000000"/>
          <w:sz w:val="28"/>
        </w:rPr>
        <w:t xml:space="preserve">|   |    37,10    |    15,60   |   0,56   |   0,56   |   0,09   |   20,30  </w:t>
      </w:r>
    </w:p>
    <w:p>
      <w:pPr>
        <w:spacing w:after="0"/>
        <w:ind w:left="0"/>
        <w:jc w:val="both"/>
      </w:pPr>
      <w:r>
        <w:rPr>
          <w:rFonts w:ascii="Times New Roman"/>
          <w:b w:val="false"/>
          <w:i w:val="false"/>
          <w:color w:val="000000"/>
          <w:sz w:val="28"/>
        </w:rPr>
        <w:t xml:space="preserve">|   |             |            |  45,00   |   45,00  |   7,00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7 |             |            |          |          |          |          </w:t>
      </w:r>
    </w:p>
    <w:p>
      <w:pPr>
        <w:spacing w:after="0"/>
        <w:ind w:left="0"/>
        <w:jc w:val="both"/>
      </w:pPr>
      <w:r>
        <w:rPr>
          <w:rFonts w:ascii="Times New Roman"/>
          <w:b w:val="false"/>
          <w:i w:val="false"/>
          <w:color w:val="000000"/>
          <w:sz w:val="28"/>
        </w:rPr>
        <w:t xml:space="preserve">|   |     18,06   |     0,46   |   0,19   |   0,19   |   0,08   |   17,71  </w:t>
      </w:r>
    </w:p>
    <w:p>
      <w:pPr>
        <w:spacing w:after="0"/>
        <w:ind w:left="0"/>
        <w:jc w:val="both"/>
      </w:pPr>
      <w:r>
        <w:rPr>
          <w:rFonts w:ascii="Times New Roman"/>
          <w:b w:val="false"/>
          <w:i w:val="false"/>
          <w:color w:val="000000"/>
          <w:sz w:val="28"/>
        </w:rPr>
        <w:t xml:space="preserve">|   |             |            |  15,00   |   15,00  |   2,00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8 |             |            |          |          |          |          </w:t>
      </w:r>
    </w:p>
    <w:p>
      <w:pPr>
        <w:spacing w:after="0"/>
        <w:ind w:left="0"/>
        <w:jc w:val="both"/>
      </w:pPr>
      <w:r>
        <w:rPr>
          <w:rFonts w:ascii="Times New Roman"/>
          <w:b w:val="false"/>
          <w:i w:val="false"/>
          <w:color w:val="000000"/>
          <w:sz w:val="28"/>
        </w:rPr>
        <w:t xml:space="preserve">|   |     0,60    |            |   0,20   |   0,40   |          |          </w:t>
      </w:r>
    </w:p>
    <w:p>
      <w:pPr>
        <w:spacing w:after="0"/>
        <w:ind w:left="0"/>
        <w:jc w:val="both"/>
      </w:pPr>
      <w:r>
        <w:rPr>
          <w:rFonts w:ascii="Times New Roman"/>
          <w:b w:val="false"/>
          <w:i w:val="false"/>
          <w:color w:val="000000"/>
          <w:sz w:val="28"/>
        </w:rPr>
        <w:t xml:space="preserve">|   |     16,00   |            |  16,00   |   34,00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9 |             |            |          |          |          |          </w:t>
      </w:r>
    </w:p>
    <w:p>
      <w:pPr>
        <w:spacing w:after="0"/>
        <w:ind w:left="0"/>
        <w:jc w:val="both"/>
      </w:pPr>
      <w:r>
        <w:rPr>
          <w:rFonts w:ascii="Times New Roman"/>
          <w:b w:val="false"/>
          <w:i w:val="false"/>
          <w:color w:val="000000"/>
          <w:sz w:val="28"/>
        </w:rPr>
        <w:t xml:space="preserve">|   |      7,91   |     2,10   |          |   0,25   |   0,25   |    5,31  </w:t>
      </w:r>
    </w:p>
    <w:p>
      <w:pPr>
        <w:spacing w:after="0"/>
        <w:ind w:left="0"/>
        <w:jc w:val="both"/>
      </w:pPr>
      <w:r>
        <w:rPr>
          <w:rFonts w:ascii="Times New Roman"/>
          <w:b w:val="false"/>
          <w:i w:val="false"/>
          <w:color w:val="000000"/>
          <w:sz w:val="28"/>
        </w:rPr>
        <w:t xml:space="preserve">|   |             |            |          |   20,00  |   20,00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|10 |             |            |          |          |          |          </w:t>
      </w:r>
    </w:p>
    <w:p>
      <w:pPr>
        <w:spacing w:after="0"/>
        <w:ind w:left="0"/>
        <w:jc w:val="both"/>
      </w:pPr>
      <w:r>
        <w:rPr>
          <w:rFonts w:ascii="Times New Roman"/>
          <w:b w:val="false"/>
          <w:i w:val="false"/>
          <w:color w:val="000000"/>
          <w:sz w:val="28"/>
        </w:rPr>
        <w:t xml:space="preserve">|   |     5,63    |     3,18   |   0,81   |   0,82   |   0,82   |          </w:t>
      </w:r>
    </w:p>
    <w:p>
      <w:pPr>
        <w:spacing w:after="0"/>
        <w:ind w:left="0"/>
        <w:jc w:val="both"/>
      </w:pPr>
      <w:r>
        <w:rPr>
          <w:rFonts w:ascii="Times New Roman"/>
          <w:b w:val="false"/>
          <w:i w:val="false"/>
          <w:color w:val="000000"/>
          <w:sz w:val="28"/>
        </w:rPr>
        <w:t xml:space="preserve">|   |             |            |  49,00   |   50,00  |   50,00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|11 |             |            |          |          |          |          </w:t>
      </w:r>
    </w:p>
    <w:p>
      <w:pPr>
        <w:spacing w:after="0"/>
        <w:ind w:left="0"/>
        <w:jc w:val="both"/>
      </w:pPr>
      <w:r>
        <w:rPr>
          <w:rFonts w:ascii="Times New Roman"/>
          <w:b w:val="false"/>
          <w:i w:val="false"/>
          <w:color w:val="000000"/>
          <w:sz w:val="28"/>
        </w:rPr>
        <w:t xml:space="preserve">|   |     1,74    |     0,28   |          |   0,19   |    0,08  |    1,19  </w:t>
      </w:r>
    </w:p>
    <w:p>
      <w:pPr>
        <w:spacing w:after="0"/>
        <w:ind w:left="0"/>
        <w:jc w:val="both"/>
      </w:pPr>
      <w:r>
        <w:rPr>
          <w:rFonts w:ascii="Times New Roman"/>
          <w:b w:val="false"/>
          <w:i w:val="false"/>
          <w:color w:val="000000"/>
          <w:sz w:val="28"/>
        </w:rPr>
        <w:t xml:space="preserve">|   |             |            |          |   15,00  |    6,00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|12 |             |            |          |          |          |          </w:t>
      </w:r>
    </w:p>
    <w:p>
      <w:pPr>
        <w:spacing w:after="0"/>
        <w:ind w:left="0"/>
        <w:jc w:val="both"/>
      </w:pPr>
      <w:r>
        <w:rPr>
          <w:rFonts w:ascii="Times New Roman"/>
          <w:b w:val="false"/>
          <w:i w:val="false"/>
          <w:color w:val="000000"/>
          <w:sz w:val="28"/>
        </w:rPr>
        <w:t xml:space="preserve">|   |      4,02   |     0,69   |          |   0,13   |   0,13   |    3,07  </w:t>
      </w:r>
    </w:p>
    <w:p>
      <w:pPr>
        <w:spacing w:after="0"/>
        <w:ind w:left="0"/>
        <w:jc w:val="both"/>
      </w:pPr>
      <w:r>
        <w:rPr>
          <w:rFonts w:ascii="Times New Roman"/>
          <w:b w:val="false"/>
          <w:i w:val="false"/>
          <w:color w:val="000000"/>
          <w:sz w:val="28"/>
        </w:rPr>
        <w:t xml:space="preserve">|   |             |            |          |   10,00  |   10,00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|13 |             |            |          |          |          |          </w:t>
      </w:r>
    </w:p>
    <w:p>
      <w:pPr>
        <w:spacing w:after="0"/>
        <w:ind w:left="0"/>
        <w:jc w:val="both"/>
      </w:pPr>
      <w:r>
        <w:rPr>
          <w:rFonts w:ascii="Times New Roman"/>
          <w:b w:val="false"/>
          <w:i w:val="false"/>
          <w:color w:val="000000"/>
          <w:sz w:val="28"/>
        </w:rPr>
        <w:t xml:space="preserve">|   |      0,38   |            |          |   0,38   |          |          </w:t>
      </w:r>
    </w:p>
    <w:p>
      <w:pPr>
        <w:spacing w:after="0"/>
        <w:ind w:left="0"/>
        <w:jc w:val="both"/>
      </w:pPr>
      <w:r>
        <w:rPr>
          <w:rFonts w:ascii="Times New Roman"/>
          <w:b w:val="false"/>
          <w:i w:val="false"/>
          <w:color w:val="000000"/>
          <w:sz w:val="28"/>
        </w:rPr>
        <w:t xml:space="preserve">|   |             |            |          |   30,00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|14 |             |            |          |          |          |          </w:t>
      </w:r>
    </w:p>
    <w:p>
      <w:pPr>
        <w:spacing w:after="0"/>
        <w:ind w:left="0"/>
        <w:jc w:val="both"/>
      </w:pPr>
      <w:r>
        <w:rPr>
          <w:rFonts w:ascii="Times New Roman"/>
          <w:b w:val="false"/>
          <w:i w:val="false"/>
          <w:color w:val="000000"/>
          <w:sz w:val="28"/>
        </w:rPr>
        <w:t xml:space="preserve">|   |    60,70    |   31,90    |          |   0,50   |   0,09   |   28,20  </w:t>
      </w:r>
    </w:p>
    <w:p>
      <w:pPr>
        <w:spacing w:after="0"/>
        <w:ind w:left="0"/>
        <w:jc w:val="both"/>
      </w:pPr>
      <w:r>
        <w:rPr>
          <w:rFonts w:ascii="Times New Roman"/>
          <w:b w:val="false"/>
          <w:i w:val="false"/>
          <w:color w:val="000000"/>
          <w:sz w:val="28"/>
        </w:rPr>
        <w:t xml:space="preserve">|   |             |            |          |   40,00  |   7,00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|15 |             |            |          |          |          |          </w:t>
      </w:r>
    </w:p>
    <w:p>
      <w:pPr>
        <w:spacing w:after="0"/>
        <w:ind w:left="0"/>
        <w:jc w:val="both"/>
      </w:pPr>
      <w:r>
        <w:rPr>
          <w:rFonts w:ascii="Times New Roman"/>
          <w:b w:val="false"/>
          <w:i w:val="false"/>
          <w:color w:val="000000"/>
          <w:sz w:val="28"/>
        </w:rPr>
        <w:t xml:space="preserve">|   |    27,50    |    1,60    |          |   0,50   |   0,09   |   25,30  </w:t>
      </w:r>
    </w:p>
    <w:p>
      <w:pPr>
        <w:spacing w:after="0"/>
        <w:ind w:left="0"/>
        <w:jc w:val="both"/>
      </w:pPr>
      <w:r>
        <w:rPr>
          <w:rFonts w:ascii="Times New Roman"/>
          <w:b w:val="false"/>
          <w:i w:val="false"/>
          <w:color w:val="000000"/>
          <w:sz w:val="28"/>
        </w:rPr>
        <w:t xml:space="preserve">|   |             |            |          |   40,00  |   7,00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|16 |             |            |          |          |          |          </w:t>
      </w:r>
    </w:p>
    <w:p>
      <w:pPr>
        <w:spacing w:after="0"/>
        <w:ind w:left="0"/>
        <w:jc w:val="both"/>
      </w:pPr>
      <w:r>
        <w:rPr>
          <w:rFonts w:ascii="Times New Roman"/>
          <w:b w:val="false"/>
          <w:i w:val="false"/>
          <w:color w:val="000000"/>
          <w:sz w:val="28"/>
        </w:rPr>
        <w:t xml:space="preserve">|   |    3,60     |    2,70    |          |   0,62   |   0,25   |          </w:t>
      </w:r>
    </w:p>
    <w:p>
      <w:pPr>
        <w:spacing w:after="0"/>
        <w:ind w:left="0"/>
        <w:jc w:val="both"/>
      </w:pPr>
      <w:r>
        <w:rPr>
          <w:rFonts w:ascii="Times New Roman"/>
          <w:b w:val="false"/>
          <w:i w:val="false"/>
          <w:color w:val="000000"/>
          <w:sz w:val="28"/>
        </w:rPr>
        <w:t xml:space="preserve">|   |             |            |          |   50,00  |   19,00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|17 |             |            |          |          |          |          </w:t>
      </w:r>
    </w:p>
    <w:p>
      <w:pPr>
        <w:spacing w:after="0"/>
        <w:ind w:left="0"/>
        <w:jc w:val="both"/>
      </w:pPr>
      <w:r>
        <w:rPr>
          <w:rFonts w:ascii="Times New Roman"/>
          <w:b w:val="false"/>
          <w:i w:val="false"/>
          <w:color w:val="000000"/>
          <w:sz w:val="28"/>
        </w:rPr>
        <w:t xml:space="preserve">|   |    2,95     |    2,10    |          |   0,30   |   0,11   |   0,44   </w:t>
      </w:r>
    </w:p>
    <w:p>
      <w:pPr>
        <w:spacing w:after="0"/>
        <w:ind w:left="0"/>
        <w:jc w:val="both"/>
      </w:pPr>
      <w:r>
        <w:rPr>
          <w:rFonts w:ascii="Times New Roman"/>
          <w:b w:val="false"/>
          <w:i w:val="false"/>
          <w:color w:val="000000"/>
          <w:sz w:val="28"/>
        </w:rPr>
        <w:t xml:space="preserve">|   |             |            |          |   24,00  |   9,00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|18 |             |            |          |          |          |          </w:t>
      </w:r>
    </w:p>
    <w:p>
      <w:pPr>
        <w:spacing w:after="0"/>
        <w:ind w:left="0"/>
        <w:jc w:val="both"/>
      </w:pPr>
      <w:r>
        <w:rPr>
          <w:rFonts w:ascii="Times New Roman"/>
          <w:b w:val="false"/>
          <w:i w:val="false"/>
          <w:color w:val="000000"/>
          <w:sz w:val="28"/>
        </w:rPr>
        <w:t xml:space="preserve">|   |    0,84     |    0,70    |          |          |   0,14   |          </w:t>
      </w:r>
    </w:p>
    <w:p>
      <w:pPr>
        <w:spacing w:after="0"/>
        <w:ind w:left="0"/>
        <w:jc w:val="both"/>
      </w:pPr>
      <w:r>
        <w:rPr>
          <w:rFonts w:ascii="Times New Roman"/>
          <w:b w:val="false"/>
          <w:i w:val="false"/>
          <w:color w:val="000000"/>
          <w:sz w:val="28"/>
        </w:rPr>
        <w:t xml:space="preserve">|   |             |            |          |          |   11,00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|19 |             |            |          |          |          |          </w:t>
      </w:r>
    </w:p>
    <w:p>
      <w:pPr>
        <w:spacing w:after="0"/>
        <w:ind w:left="0"/>
        <w:jc w:val="both"/>
      </w:pPr>
      <w:r>
        <w:rPr>
          <w:rFonts w:ascii="Times New Roman"/>
          <w:b w:val="false"/>
          <w:i w:val="false"/>
          <w:color w:val="000000"/>
          <w:sz w:val="28"/>
        </w:rPr>
        <w:t xml:space="preserve">|   |    1,47     |     0,94   |          |   0,25   |   0,28   |          </w:t>
      </w:r>
    </w:p>
    <w:p>
      <w:pPr>
        <w:spacing w:after="0"/>
        <w:ind w:left="0"/>
        <w:jc w:val="both"/>
      </w:pPr>
      <w:r>
        <w:rPr>
          <w:rFonts w:ascii="Times New Roman"/>
          <w:b w:val="false"/>
          <w:i w:val="false"/>
          <w:color w:val="000000"/>
          <w:sz w:val="28"/>
        </w:rPr>
        <w:t xml:space="preserve">|   |             |            |          |   20,00  |   25,00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|20 |             |            |          |          |          |          </w:t>
      </w:r>
    </w:p>
    <w:p>
      <w:pPr>
        <w:spacing w:after="0"/>
        <w:ind w:left="0"/>
        <w:jc w:val="both"/>
      </w:pPr>
      <w:r>
        <w:rPr>
          <w:rFonts w:ascii="Times New Roman"/>
          <w:b w:val="false"/>
          <w:i w:val="false"/>
          <w:color w:val="000000"/>
          <w:sz w:val="28"/>
        </w:rPr>
        <w:t xml:space="preserve">|   |    4,06     |    3,26    |          |          |   0,31   |    0,49  </w:t>
      </w:r>
    </w:p>
    <w:p>
      <w:pPr>
        <w:spacing w:after="0"/>
        <w:ind w:left="0"/>
        <w:jc w:val="both"/>
      </w:pPr>
      <w:r>
        <w:rPr>
          <w:rFonts w:ascii="Times New Roman"/>
          <w:b w:val="false"/>
          <w:i w:val="false"/>
          <w:color w:val="000000"/>
          <w:sz w:val="28"/>
        </w:rPr>
        <w:t xml:space="preserve">|   |             |            |          |          |   25,00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|21 |             |            |          |          |          |          </w:t>
      </w:r>
    </w:p>
    <w:p>
      <w:pPr>
        <w:spacing w:after="0"/>
        <w:ind w:left="0"/>
        <w:jc w:val="both"/>
      </w:pPr>
      <w:r>
        <w:rPr>
          <w:rFonts w:ascii="Times New Roman"/>
          <w:b w:val="false"/>
          <w:i w:val="false"/>
          <w:color w:val="000000"/>
          <w:sz w:val="28"/>
        </w:rPr>
        <w:t xml:space="preserve">|   |    11,06    |            |          |          |   0,20   |   10,86  </w:t>
      </w:r>
    </w:p>
    <w:p>
      <w:pPr>
        <w:spacing w:after="0"/>
        <w:ind w:left="0"/>
        <w:jc w:val="both"/>
      </w:pPr>
      <w:r>
        <w:rPr>
          <w:rFonts w:ascii="Times New Roman"/>
          <w:b w:val="false"/>
          <w:i w:val="false"/>
          <w:color w:val="000000"/>
          <w:sz w:val="28"/>
        </w:rPr>
        <w:t xml:space="preserve">|   |             |            |          |          |   16,00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|22 |             |            |          |          |          |          </w:t>
      </w:r>
    </w:p>
    <w:p>
      <w:pPr>
        <w:spacing w:after="0"/>
        <w:ind w:left="0"/>
        <w:jc w:val="both"/>
      </w:pPr>
      <w:r>
        <w:rPr>
          <w:rFonts w:ascii="Times New Roman"/>
          <w:b w:val="false"/>
          <w:i w:val="false"/>
          <w:color w:val="000000"/>
          <w:sz w:val="28"/>
        </w:rPr>
        <w:t xml:space="preserve">|   |     6,34    |    4,09    |          |   1,90   |   0,35   |          </w:t>
      </w:r>
    </w:p>
    <w:p>
      <w:pPr>
        <w:spacing w:after="0"/>
        <w:ind w:left="0"/>
        <w:jc w:val="both"/>
      </w:pPr>
      <w:r>
        <w:rPr>
          <w:rFonts w:ascii="Times New Roman"/>
          <w:b w:val="false"/>
          <w:i w:val="false"/>
          <w:color w:val="000000"/>
          <w:sz w:val="28"/>
        </w:rPr>
        <w:t xml:space="preserve">|   |             |            |          |  153,00  |   31,00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|23 |             |            |          |          |          |          </w:t>
      </w:r>
    </w:p>
    <w:p>
      <w:pPr>
        <w:spacing w:after="0"/>
        <w:ind w:left="0"/>
        <w:jc w:val="both"/>
      </w:pPr>
      <w:r>
        <w:rPr>
          <w:rFonts w:ascii="Times New Roman"/>
          <w:b w:val="false"/>
          <w:i w:val="false"/>
          <w:color w:val="000000"/>
          <w:sz w:val="28"/>
        </w:rPr>
        <w:t xml:space="preserve">|   |    9,86     |            |   0,50   |   3,50   |   1,70   |   4,16   </w:t>
      </w:r>
    </w:p>
    <w:p>
      <w:pPr>
        <w:spacing w:after="0"/>
        <w:ind w:left="0"/>
        <w:jc w:val="both"/>
      </w:pPr>
      <w:r>
        <w:rPr>
          <w:rFonts w:ascii="Times New Roman"/>
          <w:b w:val="false"/>
          <w:i w:val="false"/>
          <w:color w:val="000000"/>
          <w:sz w:val="28"/>
        </w:rPr>
        <w:t xml:space="preserve">|   |             |            |   40,00  |  280,00  |  150,00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|24 |             |            |          |          |          |          </w:t>
      </w:r>
    </w:p>
    <w:p>
      <w:pPr>
        <w:spacing w:after="0"/>
        <w:ind w:left="0"/>
        <w:jc w:val="both"/>
      </w:pPr>
      <w:r>
        <w:rPr>
          <w:rFonts w:ascii="Times New Roman"/>
          <w:b w:val="false"/>
          <w:i w:val="false"/>
          <w:color w:val="000000"/>
          <w:sz w:val="28"/>
        </w:rPr>
        <w:t xml:space="preserve">|   |    0,12     |            |          |   0,12   |          |          </w:t>
      </w:r>
    </w:p>
    <w:p>
      <w:pPr>
        <w:spacing w:after="0"/>
        <w:ind w:left="0"/>
        <w:jc w:val="both"/>
      </w:pPr>
      <w:r>
        <w:rPr>
          <w:rFonts w:ascii="Times New Roman"/>
          <w:b w:val="false"/>
          <w:i w:val="false"/>
          <w:color w:val="000000"/>
          <w:sz w:val="28"/>
        </w:rPr>
        <w:t xml:space="preserve">|   |             |            |          |   10,00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|25 |             |            |          |          |          |          </w:t>
      </w:r>
    </w:p>
    <w:p>
      <w:pPr>
        <w:spacing w:after="0"/>
        <w:ind w:left="0"/>
        <w:jc w:val="both"/>
      </w:pPr>
      <w:r>
        <w:rPr>
          <w:rFonts w:ascii="Times New Roman"/>
          <w:b w:val="false"/>
          <w:i w:val="false"/>
          <w:color w:val="000000"/>
          <w:sz w:val="28"/>
        </w:rPr>
        <w:t xml:space="preserve">|   |    0,60     |            |          |          |   0,12   |    0,48  </w:t>
      </w:r>
    </w:p>
    <w:p>
      <w:pPr>
        <w:spacing w:after="0"/>
        <w:ind w:left="0"/>
        <w:jc w:val="both"/>
      </w:pPr>
      <w:r>
        <w:rPr>
          <w:rFonts w:ascii="Times New Roman"/>
          <w:b w:val="false"/>
          <w:i w:val="false"/>
          <w:color w:val="000000"/>
          <w:sz w:val="28"/>
        </w:rPr>
        <w:t xml:space="preserve">|   |             |            |          |          |   6,00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|26 |             |            |          |          |          |          </w:t>
      </w:r>
    </w:p>
    <w:p>
      <w:pPr>
        <w:spacing w:after="0"/>
        <w:ind w:left="0"/>
        <w:jc w:val="both"/>
      </w:pPr>
      <w:r>
        <w:rPr>
          <w:rFonts w:ascii="Times New Roman"/>
          <w:b w:val="false"/>
          <w:i w:val="false"/>
          <w:color w:val="000000"/>
          <w:sz w:val="28"/>
        </w:rPr>
        <w:t xml:space="preserve">|   |   3,87      |     0,57   |          |          |   0,30   |    3,00  </w:t>
      </w:r>
    </w:p>
    <w:p>
      <w:pPr>
        <w:spacing w:after="0"/>
        <w:ind w:left="0"/>
        <w:jc w:val="both"/>
      </w:pPr>
      <w:r>
        <w:rPr>
          <w:rFonts w:ascii="Times New Roman"/>
          <w:b w:val="false"/>
          <w:i w:val="false"/>
          <w:color w:val="000000"/>
          <w:sz w:val="28"/>
        </w:rPr>
        <w:t xml:space="preserve">|   |             |            |          |          |   25,00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|27 |             |            |          |          |          |          </w:t>
      </w:r>
    </w:p>
    <w:p>
      <w:pPr>
        <w:spacing w:after="0"/>
        <w:ind w:left="0"/>
        <w:jc w:val="both"/>
      </w:pPr>
      <w:r>
        <w:rPr>
          <w:rFonts w:ascii="Times New Roman"/>
          <w:b w:val="false"/>
          <w:i w:val="false"/>
          <w:color w:val="000000"/>
          <w:sz w:val="28"/>
        </w:rPr>
        <w:t xml:space="preserve">|   |   5,70      |            |          |          |   5,70   |          </w:t>
      </w:r>
    </w:p>
    <w:p>
      <w:pPr>
        <w:spacing w:after="0"/>
        <w:ind w:left="0"/>
        <w:jc w:val="both"/>
      </w:pPr>
      <w:r>
        <w:rPr>
          <w:rFonts w:ascii="Times New Roman"/>
          <w:b w:val="false"/>
          <w:i w:val="false"/>
          <w:color w:val="000000"/>
          <w:sz w:val="28"/>
        </w:rPr>
        <w:t xml:space="preserve">|   |             |            |          |          |   458,00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|28 |             |            |          |          |          |          </w:t>
      </w:r>
    </w:p>
    <w:p>
      <w:pPr>
        <w:spacing w:after="0"/>
        <w:ind w:left="0"/>
        <w:jc w:val="both"/>
      </w:pPr>
      <w:r>
        <w:rPr>
          <w:rFonts w:ascii="Times New Roman"/>
          <w:b w:val="false"/>
          <w:i w:val="false"/>
          <w:color w:val="000000"/>
          <w:sz w:val="28"/>
        </w:rPr>
        <w:t xml:space="preserve">|   |   509,80    |    77,40   |   1,50   |   1,20   |   1,25   |  429,40  </w:t>
      </w:r>
    </w:p>
    <w:p>
      <w:pPr>
        <w:spacing w:after="0"/>
        <w:ind w:left="0"/>
        <w:jc w:val="both"/>
      </w:pPr>
      <w:r>
        <w:rPr>
          <w:rFonts w:ascii="Times New Roman"/>
          <w:b w:val="false"/>
          <w:i w:val="false"/>
          <w:color w:val="000000"/>
          <w:sz w:val="28"/>
        </w:rPr>
        <w:t xml:space="preserve">|   |             |            |   120,00 |   96,00  |  100,00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|29 |             |            |          |          |          |          </w:t>
      </w:r>
    </w:p>
    <w:p>
      <w:pPr>
        <w:spacing w:after="0"/>
        <w:ind w:left="0"/>
        <w:jc w:val="both"/>
      </w:pPr>
      <w:r>
        <w:rPr>
          <w:rFonts w:ascii="Times New Roman"/>
          <w:b w:val="false"/>
          <w:i w:val="false"/>
          <w:color w:val="000000"/>
          <w:sz w:val="28"/>
        </w:rPr>
        <w:t xml:space="preserve">|   |     0,90    |            |          |   0,90   |          |          </w:t>
      </w:r>
    </w:p>
    <w:p>
      <w:pPr>
        <w:spacing w:after="0"/>
        <w:ind w:left="0"/>
        <w:jc w:val="both"/>
      </w:pPr>
      <w:r>
        <w:rPr>
          <w:rFonts w:ascii="Times New Roman"/>
          <w:b w:val="false"/>
          <w:i w:val="false"/>
          <w:color w:val="000000"/>
          <w:sz w:val="28"/>
        </w:rPr>
        <w:t xml:space="preserve">|   |             |            |          |   71,00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|30 |             |            |          |          |          |          </w:t>
      </w:r>
    </w:p>
    <w:p>
      <w:pPr>
        <w:spacing w:after="0"/>
        <w:ind w:left="0"/>
        <w:jc w:val="both"/>
      </w:pPr>
      <w:r>
        <w:rPr>
          <w:rFonts w:ascii="Times New Roman"/>
          <w:b w:val="false"/>
          <w:i w:val="false"/>
          <w:color w:val="000000"/>
          <w:sz w:val="28"/>
        </w:rPr>
        <w:t xml:space="preserve">|   |     0,25    |            |   0,25   |          |          |          </w:t>
      </w:r>
    </w:p>
    <w:p>
      <w:pPr>
        <w:spacing w:after="0"/>
        <w:ind w:left="0"/>
        <w:jc w:val="both"/>
      </w:pPr>
      <w:r>
        <w:rPr>
          <w:rFonts w:ascii="Times New Roman"/>
          <w:b w:val="false"/>
          <w:i w:val="false"/>
          <w:color w:val="000000"/>
          <w:sz w:val="28"/>
        </w:rPr>
        <w:t xml:space="preserve">|   |             |            |   20,00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|31 |             |            |          |          |          |          </w:t>
      </w:r>
    </w:p>
    <w:p>
      <w:pPr>
        <w:spacing w:after="0"/>
        <w:ind w:left="0"/>
        <w:jc w:val="both"/>
      </w:pPr>
      <w:r>
        <w:rPr>
          <w:rFonts w:ascii="Times New Roman"/>
          <w:b w:val="false"/>
          <w:i w:val="false"/>
          <w:color w:val="000000"/>
          <w:sz w:val="28"/>
        </w:rPr>
        <w:t xml:space="preserve">|   |    0,45     |            |          |   0,45   |          |          </w:t>
      </w:r>
    </w:p>
    <w:p>
      <w:pPr>
        <w:spacing w:after="0"/>
        <w:ind w:left="0"/>
        <w:jc w:val="both"/>
      </w:pPr>
      <w:r>
        <w:rPr>
          <w:rFonts w:ascii="Times New Roman"/>
          <w:b w:val="false"/>
          <w:i w:val="false"/>
          <w:color w:val="000000"/>
          <w:sz w:val="28"/>
        </w:rPr>
        <w:t xml:space="preserve">|   |             |            |          |   36,00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|32 |             |            |          |          |          |          </w:t>
      </w:r>
    </w:p>
    <w:p>
      <w:pPr>
        <w:spacing w:after="0"/>
        <w:ind w:left="0"/>
        <w:jc w:val="both"/>
      </w:pPr>
      <w:r>
        <w:rPr>
          <w:rFonts w:ascii="Times New Roman"/>
          <w:b w:val="false"/>
          <w:i w:val="false"/>
          <w:color w:val="000000"/>
          <w:sz w:val="28"/>
        </w:rPr>
        <w:t xml:space="preserve">|   |    2,00     |            |          |   2,00   |          |          </w:t>
      </w:r>
    </w:p>
    <w:p>
      <w:pPr>
        <w:spacing w:after="0"/>
        <w:ind w:left="0"/>
        <w:jc w:val="both"/>
      </w:pPr>
      <w:r>
        <w:rPr>
          <w:rFonts w:ascii="Times New Roman"/>
          <w:b w:val="false"/>
          <w:i w:val="false"/>
          <w:color w:val="000000"/>
          <w:sz w:val="28"/>
        </w:rPr>
        <w:t xml:space="preserve">|   |             |            |          |  158,00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|33 |             |            |          |          |          |          </w:t>
      </w:r>
    </w:p>
    <w:p>
      <w:pPr>
        <w:spacing w:after="0"/>
        <w:ind w:left="0"/>
        <w:jc w:val="both"/>
      </w:pPr>
      <w:r>
        <w:rPr>
          <w:rFonts w:ascii="Times New Roman"/>
          <w:b w:val="false"/>
          <w:i w:val="false"/>
          <w:color w:val="000000"/>
          <w:sz w:val="28"/>
        </w:rPr>
        <w:t xml:space="preserve">|   |   21,70     |    8,60    |          |   0,28   |   0,60   |   12,20  </w:t>
      </w:r>
    </w:p>
    <w:p>
      <w:pPr>
        <w:spacing w:after="0"/>
        <w:ind w:left="0"/>
        <w:jc w:val="both"/>
      </w:pPr>
      <w:r>
        <w:rPr>
          <w:rFonts w:ascii="Times New Roman"/>
          <w:b w:val="false"/>
          <w:i w:val="false"/>
          <w:color w:val="000000"/>
          <w:sz w:val="28"/>
        </w:rPr>
        <w:t xml:space="preserve">|   |             |            |          |   22,00  |   50,00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|34 |             |            |          |          |          |          </w:t>
      </w:r>
    </w:p>
    <w:p>
      <w:pPr>
        <w:spacing w:after="0"/>
        <w:ind w:left="0"/>
        <w:jc w:val="both"/>
      </w:pPr>
      <w:r>
        <w:rPr>
          <w:rFonts w:ascii="Times New Roman"/>
          <w:b w:val="false"/>
          <w:i w:val="false"/>
          <w:color w:val="000000"/>
          <w:sz w:val="28"/>
        </w:rPr>
        <w:t xml:space="preserve">|   |    2,10     |    1,93    |          |          |   0,17   |          </w:t>
      </w:r>
    </w:p>
    <w:p>
      <w:pPr>
        <w:spacing w:after="0"/>
        <w:ind w:left="0"/>
        <w:jc w:val="both"/>
      </w:pPr>
      <w:r>
        <w:rPr>
          <w:rFonts w:ascii="Times New Roman"/>
          <w:b w:val="false"/>
          <w:i w:val="false"/>
          <w:color w:val="000000"/>
          <w:sz w:val="28"/>
        </w:rPr>
        <w:t xml:space="preserve">|   |             |            |          |          |   15,00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|35 |             |            |          |          |          |          </w:t>
      </w:r>
    </w:p>
    <w:p>
      <w:pPr>
        <w:spacing w:after="0"/>
        <w:ind w:left="0"/>
        <w:jc w:val="both"/>
      </w:pPr>
      <w:r>
        <w:rPr>
          <w:rFonts w:ascii="Times New Roman"/>
          <w:b w:val="false"/>
          <w:i w:val="false"/>
          <w:color w:val="000000"/>
          <w:sz w:val="28"/>
        </w:rPr>
        <w:t xml:space="preserve">|   |     0,70    |            |          |   0,70   |          |          </w:t>
      </w:r>
    </w:p>
    <w:p>
      <w:pPr>
        <w:spacing w:after="0"/>
        <w:ind w:left="0"/>
        <w:jc w:val="both"/>
      </w:pPr>
      <w:r>
        <w:rPr>
          <w:rFonts w:ascii="Times New Roman"/>
          <w:b w:val="false"/>
          <w:i w:val="false"/>
          <w:color w:val="000000"/>
          <w:sz w:val="28"/>
        </w:rPr>
        <w:t xml:space="preserve">|   |             |            |          |  54,00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|36 |             |            |          |          |          |          </w:t>
      </w:r>
    </w:p>
    <w:p>
      <w:pPr>
        <w:spacing w:after="0"/>
        <w:ind w:left="0"/>
        <w:jc w:val="both"/>
      </w:pPr>
      <w:r>
        <w:rPr>
          <w:rFonts w:ascii="Times New Roman"/>
          <w:b w:val="false"/>
          <w:i w:val="false"/>
          <w:color w:val="000000"/>
          <w:sz w:val="28"/>
        </w:rPr>
        <w:t xml:space="preserve">|   |    8,32     |    6,85    |   0,25   |   0,60   |   0,62   |          </w:t>
      </w:r>
    </w:p>
    <w:p>
      <w:pPr>
        <w:spacing w:after="0"/>
        <w:ind w:left="0"/>
        <w:jc w:val="both"/>
      </w:pPr>
      <w:r>
        <w:rPr>
          <w:rFonts w:ascii="Times New Roman"/>
          <w:b w:val="false"/>
          <w:i w:val="false"/>
          <w:color w:val="000000"/>
          <w:sz w:val="28"/>
        </w:rPr>
        <w:t xml:space="preserve">|   |             |            |   20,00  |   50,00  |   50,00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|37 |             |            |          |          |          |         </w:t>
      </w:r>
    </w:p>
    <w:p>
      <w:pPr>
        <w:spacing w:after="0"/>
        <w:ind w:left="0"/>
        <w:jc w:val="both"/>
      </w:pPr>
      <w:r>
        <w:rPr>
          <w:rFonts w:ascii="Times New Roman"/>
          <w:b w:val="false"/>
          <w:i w:val="false"/>
          <w:color w:val="000000"/>
          <w:sz w:val="28"/>
        </w:rPr>
        <w:t xml:space="preserve">|   |    5,50     |            |   3,20   |   2,30   |          |         </w:t>
      </w:r>
    </w:p>
    <w:p>
      <w:pPr>
        <w:spacing w:after="0"/>
        <w:ind w:left="0"/>
        <w:jc w:val="both"/>
      </w:pPr>
      <w:r>
        <w:rPr>
          <w:rFonts w:ascii="Times New Roman"/>
          <w:b w:val="false"/>
          <w:i w:val="false"/>
          <w:color w:val="000000"/>
          <w:sz w:val="28"/>
        </w:rPr>
        <w:t xml:space="preserve">|   |             |            |   255,00 |  183,00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|38 |             |            |          |          |          |         </w:t>
      </w:r>
    </w:p>
    <w:p>
      <w:pPr>
        <w:spacing w:after="0"/>
        <w:ind w:left="0"/>
        <w:jc w:val="both"/>
      </w:pPr>
      <w:r>
        <w:rPr>
          <w:rFonts w:ascii="Times New Roman"/>
          <w:b w:val="false"/>
          <w:i w:val="false"/>
          <w:color w:val="000000"/>
          <w:sz w:val="28"/>
        </w:rPr>
        <w:t xml:space="preserve">|   |    0,85     |            |   0,30   |   0,55   |          |         </w:t>
      </w:r>
    </w:p>
    <w:p>
      <w:pPr>
        <w:spacing w:after="0"/>
        <w:ind w:left="0"/>
        <w:jc w:val="both"/>
      </w:pPr>
      <w:r>
        <w:rPr>
          <w:rFonts w:ascii="Times New Roman"/>
          <w:b w:val="false"/>
          <w:i w:val="false"/>
          <w:color w:val="000000"/>
          <w:sz w:val="28"/>
        </w:rPr>
        <w:t xml:space="preserve">|   |             |            |   25,00  |   42,00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|39 |             |            |          |          |          |         </w:t>
      </w:r>
    </w:p>
    <w:p>
      <w:pPr>
        <w:spacing w:after="0"/>
        <w:ind w:left="0"/>
        <w:jc w:val="both"/>
      </w:pPr>
      <w:r>
        <w:rPr>
          <w:rFonts w:ascii="Times New Roman"/>
          <w:b w:val="false"/>
          <w:i w:val="false"/>
          <w:color w:val="000000"/>
          <w:sz w:val="28"/>
        </w:rPr>
        <w:t xml:space="preserve">|   |    2,10     |            |          |   2,10   |          |         </w:t>
      </w:r>
    </w:p>
    <w:p>
      <w:pPr>
        <w:spacing w:after="0"/>
        <w:ind w:left="0"/>
        <w:jc w:val="both"/>
      </w:pPr>
      <w:r>
        <w:rPr>
          <w:rFonts w:ascii="Times New Roman"/>
          <w:b w:val="false"/>
          <w:i w:val="false"/>
          <w:color w:val="000000"/>
          <w:sz w:val="28"/>
        </w:rPr>
        <w:t xml:space="preserve">|   |             |            |          |  167,00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|40 |             |            |          |          |          |          </w:t>
      </w:r>
    </w:p>
    <w:p>
      <w:pPr>
        <w:spacing w:after="0"/>
        <w:ind w:left="0"/>
        <w:jc w:val="both"/>
      </w:pPr>
      <w:r>
        <w:rPr>
          <w:rFonts w:ascii="Times New Roman"/>
          <w:b w:val="false"/>
          <w:i w:val="false"/>
          <w:color w:val="000000"/>
          <w:sz w:val="28"/>
        </w:rPr>
        <w:t xml:space="preserve">|   |    5,09     |    3,49    |          |   0,60   |   1,00   |          </w:t>
      </w:r>
    </w:p>
    <w:p>
      <w:pPr>
        <w:spacing w:after="0"/>
        <w:ind w:left="0"/>
        <w:jc w:val="both"/>
      </w:pPr>
      <w:r>
        <w:rPr>
          <w:rFonts w:ascii="Times New Roman"/>
          <w:b w:val="false"/>
          <w:i w:val="false"/>
          <w:color w:val="000000"/>
          <w:sz w:val="28"/>
        </w:rPr>
        <w:t xml:space="preserve">|   |             |            |          |   48,00  |   80,00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|41 |             |            |          |          |          |          </w:t>
      </w:r>
    </w:p>
    <w:p>
      <w:pPr>
        <w:spacing w:after="0"/>
        <w:ind w:left="0"/>
        <w:jc w:val="both"/>
      </w:pPr>
      <w:r>
        <w:rPr>
          <w:rFonts w:ascii="Times New Roman"/>
          <w:b w:val="false"/>
          <w:i w:val="false"/>
          <w:color w:val="000000"/>
          <w:sz w:val="28"/>
        </w:rPr>
        <w:t xml:space="preserve">|   |    0,60     |            |          |   0,60   |          |          </w:t>
      </w:r>
    </w:p>
    <w:p>
      <w:pPr>
        <w:spacing w:after="0"/>
        <w:ind w:left="0"/>
        <w:jc w:val="both"/>
      </w:pPr>
      <w:r>
        <w:rPr>
          <w:rFonts w:ascii="Times New Roman"/>
          <w:b w:val="false"/>
          <w:i w:val="false"/>
          <w:color w:val="000000"/>
          <w:sz w:val="28"/>
        </w:rPr>
        <w:t xml:space="preserve">|   |             |            |          |   50,00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|42 |             |            |          |          |          |          </w:t>
      </w:r>
    </w:p>
    <w:p>
      <w:pPr>
        <w:spacing w:after="0"/>
        <w:ind w:left="0"/>
        <w:jc w:val="both"/>
      </w:pPr>
      <w:r>
        <w:rPr>
          <w:rFonts w:ascii="Times New Roman"/>
          <w:b w:val="false"/>
          <w:i w:val="false"/>
          <w:color w:val="000000"/>
          <w:sz w:val="28"/>
        </w:rPr>
        <w:t xml:space="preserve">|   |    3,70     |    1,50    |          |   1,11   |   1,09   |          </w:t>
      </w:r>
    </w:p>
    <w:p>
      <w:pPr>
        <w:spacing w:after="0"/>
        <w:ind w:left="0"/>
        <w:jc w:val="both"/>
      </w:pPr>
      <w:r>
        <w:rPr>
          <w:rFonts w:ascii="Times New Roman"/>
          <w:b w:val="false"/>
          <w:i w:val="false"/>
          <w:color w:val="000000"/>
          <w:sz w:val="28"/>
        </w:rPr>
        <w:t xml:space="preserve">|   |             |            |          |  89,00   |   87,00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|43 |             |            |          |          |          |          </w:t>
      </w:r>
    </w:p>
    <w:p>
      <w:pPr>
        <w:spacing w:after="0"/>
        <w:ind w:left="0"/>
        <w:jc w:val="both"/>
      </w:pPr>
      <w:r>
        <w:rPr>
          <w:rFonts w:ascii="Times New Roman"/>
          <w:b w:val="false"/>
          <w:i w:val="false"/>
          <w:color w:val="000000"/>
          <w:sz w:val="28"/>
        </w:rPr>
        <w:t xml:space="preserve">|   |     3,50    |    0,90    |          |   0,40   |          |   2,20   </w:t>
      </w:r>
    </w:p>
    <w:p>
      <w:pPr>
        <w:spacing w:after="0"/>
        <w:ind w:left="0"/>
        <w:jc w:val="both"/>
      </w:pPr>
      <w:r>
        <w:rPr>
          <w:rFonts w:ascii="Times New Roman"/>
          <w:b w:val="false"/>
          <w:i w:val="false"/>
          <w:color w:val="000000"/>
          <w:sz w:val="28"/>
        </w:rPr>
        <w:t xml:space="preserve">|   |             |            |          |   30,00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|44 |             |            |          |          |          |          </w:t>
      </w:r>
    </w:p>
    <w:p>
      <w:pPr>
        <w:spacing w:after="0"/>
        <w:ind w:left="0"/>
        <w:jc w:val="both"/>
      </w:pPr>
      <w:r>
        <w:rPr>
          <w:rFonts w:ascii="Times New Roman"/>
          <w:b w:val="false"/>
          <w:i w:val="false"/>
          <w:color w:val="000000"/>
          <w:sz w:val="28"/>
        </w:rPr>
        <w:t xml:space="preserve">|   |    81,40    |    70,70   |          |          |  10,70   |          </w:t>
      </w:r>
    </w:p>
    <w:p>
      <w:pPr>
        <w:spacing w:after="0"/>
        <w:ind w:left="0"/>
        <w:jc w:val="both"/>
      </w:pPr>
      <w:r>
        <w:rPr>
          <w:rFonts w:ascii="Times New Roman"/>
          <w:b w:val="false"/>
          <w:i w:val="false"/>
          <w:color w:val="000000"/>
          <w:sz w:val="28"/>
        </w:rPr>
        <w:t xml:space="preserve">|   |             |            |          |          |  450,00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|45 |             |            |          |          |          |          </w:t>
      </w:r>
    </w:p>
    <w:p>
      <w:pPr>
        <w:spacing w:after="0"/>
        <w:ind w:left="0"/>
        <w:jc w:val="both"/>
      </w:pPr>
      <w:r>
        <w:rPr>
          <w:rFonts w:ascii="Times New Roman"/>
          <w:b w:val="false"/>
          <w:i w:val="false"/>
          <w:color w:val="000000"/>
          <w:sz w:val="28"/>
        </w:rPr>
        <w:t xml:space="preserve">|   |     0,06    |            |   0,06   |          |          |          </w:t>
      </w:r>
    </w:p>
    <w:p>
      <w:pPr>
        <w:spacing w:after="0"/>
        <w:ind w:left="0"/>
        <w:jc w:val="both"/>
      </w:pPr>
      <w:r>
        <w:rPr>
          <w:rFonts w:ascii="Times New Roman"/>
          <w:b w:val="false"/>
          <w:i w:val="false"/>
          <w:color w:val="000000"/>
          <w:sz w:val="28"/>
        </w:rPr>
        <w:t xml:space="preserve">|   |             |            |   5,00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|46 |             |            |          |          |          |          </w:t>
      </w:r>
    </w:p>
    <w:p>
      <w:pPr>
        <w:spacing w:after="0"/>
        <w:ind w:left="0"/>
        <w:jc w:val="both"/>
      </w:pPr>
      <w:r>
        <w:rPr>
          <w:rFonts w:ascii="Times New Roman"/>
          <w:b w:val="false"/>
          <w:i w:val="false"/>
          <w:color w:val="000000"/>
          <w:sz w:val="28"/>
        </w:rPr>
        <w:t xml:space="preserve">|   |    1,60     |            |   0,80   |   0,80   |          |          </w:t>
      </w:r>
    </w:p>
    <w:p>
      <w:pPr>
        <w:spacing w:after="0"/>
        <w:ind w:left="0"/>
        <w:jc w:val="both"/>
      </w:pPr>
      <w:r>
        <w:rPr>
          <w:rFonts w:ascii="Times New Roman"/>
          <w:b w:val="false"/>
          <w:i w:val="false"/>
          <w:color w:val="000000"/>
          <w:sz w:val="28"/>
        </w:rPr>
        <w:t xml:space="preserve">|   |             |            |   63,00  |   64,00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|47 |             |            |          |          |          |          </w:t>
      </w:r>
    </w:p>
    <w:p>
      <w:pPr>
        <w:spacing w:after="0"/>
        <w:ind w:left="0"/>
        <w:jc w:val="both"/>
      </w:pPr>
      <w:r>
        <w:rPr>
          <w:rFonts w:ascii="Times New Roman"/>
          <w:b w:val="false"/>
          <w:i w:val="false"/>
          <w:color w:val="000000"/>
          <w:sz w:val="28"/>
        </w:rPr>
        <w:t xml:space="preserve">|   |    8,90     |            |          |   2,50   |   6,30   |          </w:t>
      </w:r>
    </w:p>
    <w:p>
      <w:pPr>
        <w:spacing w:after="0"/>
        <w:ind w:left="0"/>
        <w:jc w:val="both"/>
      </w:pPr>
      <w:r>
        <w:rPr>
          <w:rFonts w:ascii="Times New Roman"/>
          <w:b w:val="false"/>
          <w:i w:val="false"/>
          <w:color w:val="000000"/>
          <w:sz w:val="28"/>
        </w:rPr>
        <w:t xml:space="preserve">|   |             |            |          |  210,00  |  505,00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|48 |             |            |          |          |          |          </w:t>
      </w:r>
    </w:p>
    <w:p>
      <w:pPr>
        <w:spacing w:after="0"/>
        <w:ind w:left="0"/>
        <w:jc w:val="both"/>
      </w:pPr>
      <w:r>
        <w:rPr>
          <w:rFonts w:ascii="Times New Roman"/>
          <w:b w:val="false"/>
          <w:i w:val="false"/>
          <w:color w:val="000000"/>
          <w:sz w:val="28"/>
        </w:rPr>
        <w:t xml:space="preserve">|   |    0,30     |            |          |   0,30   |          |          </w:t>
      </w:r>
    </w:p>
    <w:p>
      <w:pPr>
        <w:spacing w:after="0"/>
        <w:ind w:left="0"/>
        <w:jc w:val="both"/>
      </w:pPr>
      <w:r>
        <w:rPr>
          <w:rFonts w:ascii="Times New Roman"/>
          <w:b w:val="false"/>
          <w:i w:val="false"/>
          <w:color w:val="000000"/>
          <w:sz w:val="28"/>
        </w:rPr>
        <w:t xml:space="preserve">|   |             |            |          |   23,00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|49 |             |            |          |          |          |          </w:t>
      </w:r>
    </w:p>
    <w:p>
      <w:pPr>
        <w:spacing w:after="0"/>
        <w:ind w:left="0"/>
        <w:jc w:val="both"/>
      </w:pPr>
      <w:r>
        <w:rPr>
          <w:rFonts w:ascii="Times New Roman"/>
          <w:b w:val="false"/>
          <w:i w:val="false"/>
          <w:color w:val="000000"/>
          <w:sz w:val="28"/>
        </w:rPr>
        <w:t xml:space="preserve">|   |    0,40     |            |          |   0,40   |          |          </w:t>
      </w:r>
    </w:p>
    <w:p>
      <w:pPr>
        <w:spacing w:after="0"/>
        <w:ind w:left="0"/>
        <w:jc w:val="both"/>
      </w:pPr>
      <w:r>
        <w:rPr>
          <w:rFonts w:ascii="Times New Roman"/>
          <w:b w:val="false"/>
          <w:i w:val="false"/>
          <w:color w:val="000000"/>
          <w:sz w:val="28"/>
        </w:rPr>
        <w:t xml:space="preserve">|   |             |            |          |   31,00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|50 |             |            |          |          |          |          </w:t>
      </w:r>
    </w:p>
    <w:p>
      <w:pPr>
        <w:spacing w:after="0"/>
        <w:ind w:left="0"/>
        <w:jc w:val="both"/>
      </w:pPr>
      <w:r>
        <w:rPr>
          <w:rFonts w:ascii="Times New Roman"/>
          <w:b w:val="false"/>
          <w:i w:val="false"/>
          <w:color w:val="000000"/>
          <w:sz w:val="28"/>
        </w:rPr>
        <w:t xml:space="preserve">|   |    14,36    |    1,43    |          |   1,25   |   0,92   |   10,76  </w:t>
      </w:r>
    </w:p>
    <w:p>
      <w:pPr>
        <w:spacing w:after="0"/>
        <w:ind w:left="0"/>
        <w:jc w:val="both"/>
      </w:pPr>
      <w:r>
        <w:rPr>
          <w:rFonts w:ascii="Times New Roman"/>
          <w:b w:val="false"/>
          <w:i w:val="false"/>
          <w:color w:val="000000"/>
          <w:sz w:val="28"/>
        </w:rPr>
        <w:t xml:space="preserve">|   |             |            |          |  100,00  |   73,00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|51 |             |            |          |          |          |          </w:t>
      </w:r>
    </w:p>
    <w:p>
      <w:pPr>
        <w:spacing w:after="0"/>
        <w:ind w:left="0"/>
        <w:jc w:val="both"/>
      </w:pPr>
      <w:r>
        <w:rPr>
          <w:rFonts w:ascii="Times New Roman"/>
          <w:b w:val="false"/>
          <w:i w:val="false"/>
          <w:color w:val="000000"/>
          <w:sz w:val="28"/>
        </w:rPr>
        <w:t xml:space="preserve">|   |     1,70    |            |          |          |    1,70  |          </w:t>
      </w:r>
    </w:p>
    <w:p>
      <w:pPr>
        <w:spacing w:after="0"/>
        <w:ind w:left="0"/>
        <w:jc w:val="both"/>
      </w:pPr>
      <w:r>
        <w:rPr>
          <w:rFonts w:ascii="Times New Roman"/>
          <w:b w:val="false"/>
          <w:i w:val="false"/>
          <w:color w:val="000000"/>
          <w:sz w:val="28"/>
        </w:rPr>
        <w:t xml:space="preserve">|   |             |            |          |          |   135,00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|52 |             |            |          |          |          |          </w:t>
      </w:r>
    </w:p>
    <w:p>
      <w:pPr>
        <w:spacing w:after="0"/>
        <w:ind w:left="0"/>
        <w:jc w:val="both"/>
      </w:pPr>
      <w:r>
        <w:rPr>
          <w:rFonts w:ascii="Times New Roman"/>
          <w:b w:val="false"/>
          <w:i w:val="false"/>
          <w:color w:val="000000"/>
          <w:sz w:val="28"/>
        </w:rPr>
        <w:t xml:space="preserve">|   |     1,10    |            |   1,10   |          |          |          </w:t>
      </w:r>
    </w:p>
    <w:p>
      <w:pPr>
        <w:spacing w:after="0"/>
        <w:ind w:left="0"/>
        <w:jc w:val="both"/>
      </w:pPr>
      <w:r>
        <w:rPr>
          <w:rFonts w:ascii="Times New Roman"/>
          <w:b w:val="false"/>
          <w:i w:val="false"/>
          <w:color w:val="000000"/>
          <w:sz w:val="28"/>
        </w:rPr>
        <w:t xml:space="preserve">|   |             |            |   90,00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|53 |             |            |          |          |          |          </w:t>
      </w:r>
    </w:p>
    <w:p>
      <w:pPr>
        <w:spacing w:after="0"/>
        <w:ind w:left="0"/>
        <w:jc w:val="both"/>
      </w:pPr>
      <w:r>
        <w:rPr>
          <w:rFonts w:ascii="Times New Roman"/>
          <w:b w:val="false"/>
          <w:i w:val="false"/>
          <w:color w:val="000000"/>
          <w:sz w:val="28"/>
        </w:rPr>
        <w:t xml:space="preserve">|   |     0,50    |            |          |          |   0,50   |          </w:t>
      </w:r>
    </w:p>
    <w:p>
      <w:pPr>
        <w:spacing w:after="0"/>
        <w:ind w:left="0"/>
        <w:jc w:val="both"/>
      </w:pPr>
      <w:r>
        <w:rPr>
          <w:rFonts w:ascii="Times New Roman"/>
          <w:b w:val="false"/>
          <w:i w:val="false"/>
          <w:color w:val="000000"/>
          <w:sz w:val="28"/>
        </w:rPr>
        <w:t xml:space="preserve">|   |             |            |          |          |   50,00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|54 |             |            |          |          |          |          </w:t>
      </w:r>
    </w:p>
    <w:p>
      <w:pPr>
        <w:spacing w:after="0"/>
        <w:ind w:left="0"/>
        <w:jc w:val="both"/>
      </w:pPr>
      <w:r>
        <w:rPr>
          <w:rFonts w:ascii="Times New Roman"/>
          <w:b w:val="false"/>
          <w:i w:val="false"/>
          <w:color w:val="000000"/>
          <w:sz w:val="28"/>
        </w:rPr>
        <w:t xml:space="preserve">|   |     0,75    |            |          |          |   0,75   |          </w:t>
      </w:r>
    </w:p>
    <w:p>
      <w:pPr>
        <w:spacing w:after="0"/>
        <w:ind w:left="0"/>
        <w:jc w:val="both"/>
      </w:pPr>
      <w:r>
        <w:rPr>
          <w:rFonts w:ascii="Times New Roman"/>
          <w:b w:val="false"/>
          <w:i w:val="false"/>
          <w:color w:val="000000"/>
          <w:sz w:val="28"/>
        </w:rPr>
        <w:t xml:space="preserve">|   |             |            |          |          |   75,00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|55 |             |            |          |          |          |          </w:t>
      </w:r>
    </w:p>
    <w:p>
      <w:pPr>
        <w:spacing w:after="0"/>
        <w:ind w:left="0"/>
        <w:jc w:val="both"/>
      </w:pPr>
      <w:r>
        <w:rPr>
          <w:rFonts w:ascii="Times New Roman"/>
          <w:b w:val="false"/>
          <w:i w:val="false"/>
          <w:color w:val="000000"/>
          <w:sz w:val="28"/>
        </w:rPr>
        <w:t xml:space="preserve">|   |    6,56     |            |          |          |  3,27    |    3,29  </w:t>
      </w:r>
    </w:p>
    <w:p>
      <w:pPr>
        <w:spacing w:after="0"/>
        <w:ind w:left="0"/>
        <w:jc w:val="both"/>
      </w:pPr>
      <w:r>
        <w:rPr>
          <w:rFonts w:ascii="Times New Roman"/>
          <w:b w:val="false"/>
          <w:i w:val="false"/>
          <w:color w:val="000000"/>
          <w:sz w:val="28"/>
        </w:rPr>
        <w:t xml:space="preserve">|   |             |            |          |          | 327,00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|56 |             |            |          |          |          |          </w:t>
      </w:r>
    </w:p>
    <w:p>
      <w:pPr>
        <w:spacing w:after="0"/>
        <w:ind w:left="0"/>
        <w:jc w:val="both"/>
      </w:pPr>
      <w:r>
        <w:rPr>
          <w:rFonts w:ascii="Times New Roman"/>
          <w:b w:val="false"/>
          <w:i w:val="false"/>
          <w:color w:val="000000"/>
          <w:sz w:val="28"/>
        </w:rPr>
        <w:t xml:space="preserve">|   |    6,05     |            |          |          |   2,05   |    4,00  </w:t>
      </w:r>
    </w:p>
    <w:p>
      <w:pPr>
        <w:spacing w:after="0"/>
        <w:ind w:left="0"/>
        <w:jc w:val="both"/>
      </w:pPr>
      <w:r>
        <w:rPr>
          <w:rFonts w:ascii="Times New Roman"/>
          <w:b w:val="false"/>
          <w:i w:val="false"/>
          <w:color w:val="000000"/>
          <w:sz w:val="28"/>
        </w:rPr>
        <w:t xml:space="preserve">|   |             |            |          |          |  165,00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|57 |             |            |          |          |          |          </w:t>
      </w:r>
    </w:p>
    <w:p>
      <w:pPr>
        <w:spacing w:after="0"/>
        <w:ind w:left="0"/>
        <w:jc w:val="both"/>
      </w:pPr>
      <w:r>
        <w:rPr>
          <w:rFonts w:ascii="Times New Roman"/>
          <w:b w:val="false"/>
          <w:i w:val="false"/>
          <w:color w:val="000000"/>
          <w:sz w:val="28"/>
        </w:rPr>
        <w:t xml:space="preserve">|   |    7,75     |            |          |          |   4,10   |   3,65   </w:t>
      </w:r>
    </w:p>
    <w:p>
      <w:pPr>
        <w:spacing w:after="0"/>
        <w:ind w:left="0"/>
        <w:jc w:val="both"/>
      </w:pPr>
      <w:r>
        <w:rPr>
          <w:rFonts w:ascii="Times New Roman"/>
          <w:b w:val="false"/>
          <w:i w:val="false"/>
          <w:color w:val="000000"/>
          <w:sz w:val="28"/>
        </w:rPr>
        <w:t xml:space="preserve">|   |             |            |          |          |  323,00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|58 |             |            |          |          |          |          </w:t>
      </w:r>
    </w:p>
    <w:p>
      <w:pPr>
        <w:spacing w:after="0"/>
        <w:ind w:left="0"/>
        <w:jc w:val="both"/>
      </w:pPr>
      <w:r>
        <w:rPr>
          <w:rFonts w:ascii="Times New Roman"/>
          <w:b w:val="false"/>
          <w:i w:val="false"/>
          <w:color w:val="000000"/>
          <w:sz w:val="28"/>
        </w:rPr>
        <w:t xml:space="preserve">|   |   84,63     |            |          |          |  31,20   |  53,40   </w:t>
      </w:r>
    </w:p>
    <w:p>
      <w:pPr>
        <w:spacing w:after="0"/>
        <w:ind w:left="0"/>
        <w:jc w:val="both"/>
      </w:pPr>
      <w:r>
        <w:rPr>
          <w:rFonts w:ascii="Times New Roman"/>
          <w:b w:val="false"/>
          <w:i w:val="false"/>
          <w:color w:val="000000"/>
          <w:sz w:val="28"/>
        </w:rPr>
        <w:t xml:space="preserve">|   |             |            |          |          | 3120,00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|59 |             |            |          |          |          |          </w:t>
      </w:r>
    </w:p>
    <w:p>
      <w:pPr>
        <w:spacing w:after="0"/>
        <w:ind w:left="0"/>
        <w:jc w:val="both"/>
      </w:pPr>
      <w:r>
        <w:rPr>
          <w:rFonts w:ascii="Times New Roman"/>
          <w:b w:val="false"/>
          <w:i w:val="false"/>
          <w:color w:val="000000"/>
          <w:sz w:val="28"/>
        </w:rPr>
        <w:t xml:space="preserve">|   |    5,10     |            |          |          |  5,10    |          </w:t>
      </w:r>
    </w:p>
    <w:p>
      <w:pPr>
        <w:spacing w:after="0"/>
        <w:ind w:left="0"/>
        <w:jc w:val="both"/>
      </w:pPr>
      <w:r>
        <w:rPr>
          <w:rFonts w:ascii="Times New Roman"/>
          <w:b w:val="false"/>
          <w:i w:val="false"/>
          <w:color w:val="000000"/>
          <w:sz w:val="28"/>
        </w:rPr>
        <w:t xml:space="preserve">|   |             |            |          |          |  510,00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|60 |             |            |          |          |          |          </w:t>
      </w:r>
    </w:p>
    <w:p>
      <w:pPr>
        <w:spacing w:after="0"/>
        <w:ind w:left="0"/>
        <w:jc w:val="both"/>
      </w:pPr>
      <w:r>
        <w:rPr>
          <w:rFonts w:ascii="Times New Roman"/>
          <w:b w:val="false"/>
          <w:i w:val="false"/>
          <w:color w:val="000000"/>
          <w:sz w:val="28"/>
        </w:rPr>
        <w:t xml:space="preserve">|   |     2,00    |            |          |          |   2,00   |          </w:t>
      </w:r>
    </w:p>
    <w:p>
      <w:pPr>
        <w:spacing w:after="0"/>
        <w:ind w:left="0"/>
        <w:jc w:val="both"/>
      </w:pPr>
      <w:r>
        <w:rPr>
          <w:rFonts w:ascii="Times New Roman"/>
          <w:b w:val="false"/>
          <w:i w:val="false"/>
          <w:color w:val="000000"/>
          <w:sz w:val="28"/>
        </w:rPr>
        <w:t xml:space="preserve">|   |             |            |          |          |  196,00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|61 |    26,90    |            |          |          |   26,90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2694,00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|62 |             |            |          |          |          |          </w:t>
      </w:r>
    </w:p>
    <w:p>
      <w:pPr>
        <w:spacing w:after="0"/>
        <w:ind w:left="0"/>
        <w:jc w:val="both"/>
      </w:pPr>
      <w:r>
        <w:rPr>
          <w:rFonts w:ascii="Times New Roman"/>
          <w:b w:val="false"/>
          <w:i w:val="false"/>
          <w:color w:val="000000"/>
          <w:sz w:val="28"/>
        </w:rPr>
        <w:t xml:space="preserve">|   |    7,40     |            |          |          |   7,40   |          </w:t>
      </w:r>
    </w:p>
    <w:p>
      <w:pPr>
        <w:spacing w:after="0"/>
        <w:ind w:left="0"/>
        <w:jc w:val="both"/>
      </w:pPr>
      <w:r>
        <w:rPr>
          <w:rFonts w:ascii="Times New Roman"/>
          <w:b w:val="false"/>
          <w:i w:val="false"/>
          <w:color w:val="000000"/>
          <w:sz w:val="28"/>
        </w:rPr>
        <w:t xml:space="preserve">|   |             |            |          |          |  740,00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|63 |             |            |          |          |          |          </w:t>
      </w:r>
    </w:p>
    <w:p>
      <w:pPr>
        <w:spacing w:after="0"/>
        <w:ind w:left="0"/>
        <w:jc w:val="both"/>
      </w:pPr>
      <w:r>
        <w:rPr>
          <w:rFonts w:ascii="Times New Roman"/>
          <w:b w:val="false"/>
          <w:i w:val="false"/>
          <w:color w:val="000000"/>
          <w:sz w:val="28"/>
        </w:rPr>
        <w:t xml:space="preserve">|   |    3,00     |            |          |          |   0,13   |    2,87  </w:t>
      </w:r>
    </w:p>
    <w:p>
      <w:pPr>
        <w:spacing w:after="0"/>
        <w:ind w:left="0"/>
        <w:jc w:val="both"/>
      </w:pPr>
      <w:r>
        <w:rPr>
          <w:rFonts w:ascii="Times New Roman"/>
          <w:b w:val="false"/>
          <w:i w:val="false"/>
          <w:color w:val="000000"/>
          <w:sz w:val="28"/>
        </w:rPr>
        <w:t xml:space="preserve">|   |             |            |          |          |   10,00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1541,44   |    367,57  |   12,63  |   31,39  |  119,62  |  1011,59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             |            |  1000,00 |  2500,00 | 10700,00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1996-1998 жылдарға арналған   </w:t>
      </w:r>
    </w:p>
    <w:p>
      <w:pPr>
        <w:spacing w:after="0"/>
        <w:ind w:left="0"/>
        <w:jc w:val="both"/>
      </w:pPr>
      <w:r>
        <w:rPr>
          <w:rFonts w:ascii="Times New Roman"/>
          <w:b w:val="false"/>
          <w:i w:val="false"/>
          <w:color w:val="000000"/>
          <w:sz w:val="28"/>
        </w:rPr>
        <w:t xml:space="preserve">                                             мемлекеттік инвестициялар   </w:t>
      </w:r>
    </w:p>
    <w:p>
      <w:pPr>
        <w:spacing w:after="0"/>
        <w:ind w:left="0"/>
        <w:jc w:val="both"/>
      </w:pPr>
      <w:r>
        <w:rPr>
          <w:rFonts w:ascii="Times New Roman"/>
          <w:b w:val="false"/>
          <w:i w:val="false"/>
          <w:color w:val="000000"/>
          <w:sz w:val="28"/>
        </w:rPr>
        <w:t xml:space="preserve">                                                    бағдарламасына     </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сыртқы заемдар есебінен қаржыландырылатын</w:t>
      </w:r>
    </w:p>
    <w:p>
      <w:pPr>
        <w:spacing w:after="0"/>
        <w:ind w:left="0"/>
        <w:jc w:val="both"/>
      </w:pPr>
      <w:r>
        <w:rPr>
          <w:rFonts w:ascii="Times New Roman"/>
          <w:b w:val="false"/>
          <w:i w:val="false"/>
          <w:color w:val="000000"/>
          <w:sz w:val="28"/>
        </w:rPr>
        <w:t>                      жобалардың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(млн. АҚШ долларымен)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                          |Орындайтын  |Іске  | Қаржыландыру  |Жалпы   </w:t>
      </w:r>
    </w:p>
    <w:p>
      <w:pPr>
        <w:spacing w:after="0"/>
        <w:ind w:left="0"/>
        <w:jc w:val="both"/>
      </w:pPr>
      <w:r>
        <w:rPr>
          <w:rFonts w:ascii="Times New Roman"/>
          <w:b w:val="false"/>
          <w:i w:val="false"/>
          <w:color w:val="000000"/>
          <w:sz w:val="28"/>
        </w:rPr>
        <w:t xml:space="preserve">| №|   Жобаның атауы          |агенттіктер |асыру |     көзі      | құны   </w:t>
      </w:r>
    </w:p>
    <w:p>
      <w:pPr>
        <w:spacing w:after="0"/>
        <w:ind w:left="0"/>
        <w:jc w:val="both"/>
      </w:pPr>
      <w:r>
        <w:rPr>
          <w:rFonts w:ascii="Times New Roman"/>
          <w:b w:val="false"/>
          <w:i w:val="false"/>
          <w:color w:val="000000"/>
          <w:sz w:val="28"/>
        </w:rPr>
        <w:t xml:space="preserve">|  |                          |            |кезеңі|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1|             2            |     3      |   4  |      5        |    6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 |"Темір жол" секторлық     |Алматы      | 1996 |  KFW млн.$    |   2,81 </w:t>
      </w:r>
    </w:p>
    <w:p>
      <w:pPr>
        <w:spacing w:after="0"/>
        <w:ind w:left="0"/>
        <w:jc w:val="both"/>
      </w:pPr>
      <w:r>
        <w:rPr>
          <w:rFonts w:ascii="Times New Roman"/>
          <w:b w:val="false"/>
          <w:i w:val="false"/>
          <w:color w:val="000000"/>
          <w:sz w:val="28"/>
        </w:rPr>
        <w:t xml:space="preserve">|  |бағдарламасын іске асыру  |темір жол   |      |               |        </w:t>
      </w:r>
    </w:p>
    <w:p>
      <w:pPr>
        <w:spacing w:after="0"/>
        <w:ind w:left="0"/>
        <w:jc w:val="both"/>
      </w:pPr>
      <w:r>
        <w:rPr>
          <w:rFonts w:ascii="Times New Roman"/>
          <w:b w:val="false"/>
          <w:i w:val="false"/>
          <w:color w:val="000000"/>
          <w:sz w:val="28"/>
        </w:rPr>
        <w:t xml:space="preserve">|  |(жолаушылар вагондары үшін|басқармасы  |      |               |        </w:t>
      </w:r>
    </w:p>
    <w:p>
      <w:pPr>
        <w:spacing w:after="0"/>
        <w:ind w:left="0"/>
        <w:jc w:val="both"/>
      </w:pPr>
      <w:r>
        <w:rPr>
          <w:rFonts w:ascii="Times New Roman"/>
          <w:b w:val="false"/>
          <w:i w:val="false"/>
          <w:color w:val="000000"/>
          <w:sz w:val="28"/>
        </w:rPr>
        <w:t xml:space="preserve">|  |қосалқы бөлшектер беру)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 |"Жеңіл өнеркәсіп" сектор. |"Жамбыл     | 1996 |  KFW млн.$    |   3,13 </w:t>
      </w:r>
    </w:p>
    <w:p>
      <w:pPr>
        <w:spacing w:after="0"/>
        <w:ind w:left="0"/>
        <w:jc w:val="both"/>
      </w:pPr>
      <w:r>
        <w:rPr>
          <w:rFonts w:ascii="Times New Roman"/>
          <w:b w:val="false"/>
          <w:i w:val="false"/>
          <w:color w:val="000000"/>
          <w:sz w:val="28"/>
        </w:rPr>
        <w:t xml:space="preserve">|  |лық бағдарламасын іске    |аяқкиім" АҚ |      |               |        </w:t>
      </w:r>
    </w:p>
    <w:p>
      <w:pPr>
        <w:spacing w:after="0"/>
        <w:ind w:left="0"/>
        <w:jc w:val="both"/>
      </w:pPr>
      <w:r>
        <w:rPr>
          <w:rFonts w:ascii="Times New Roman"/>
          <w:b w:val="false"/>
          <w:i w:val="false"/>
          <w:color w:val="000000"/>
          <w:sz w:val="28"/>
        </w:rPr>
        <w:t xml:space="preserve">|  |асыру ( қосалқы бөлшектер |"Аққу" АҚ   |      |               |        </w:t>
      </w:r>
    </w:p>
    <w:p>
      <w:pPr>
        <w:spacing w:after="0"/>
        <w:ind w:left="0"/>
        <w:jc w:val="both"/>
      </w:pPr>
      <w:r>
        <w:rPr>
          <w:rFonts w:ascii="Times New Roman"/>
          <w:b w:val="false"/>
          <w:i w:val="false"/>
          <w:color w:val="000000"/>
          <w:sz w:val="28"/>
        </w:rPr>
        <w:t xml:space="preserve">|  |беру)                     |"Надежда"АҚ |      |               |        </w:t>
      </w:r>
    </w:p>
    <w:p>
      <w:pPr>
        <w:spacing w:after="0"/>
        <w:ind w:left="0"/>
        <w:jc w:val="both"/>
      </w:pPr>
      <w:r>
        <w:rPr>
          <w:rFonts w:ascii="Times New Roman"/>
          <w:b w:val="false"/>
          <w:i w:val="false"/>
          <w:color w:val="000000"/>
          <w:sz w:val="28"/>
        </w:rPr>
        <w:t xml:space="preserve">|  |                          |"Алматы     |      |               |        </w:t>
      </w:r>
    </w:p>
    <w:p>
      <w:pPr>
        <w:spacing w:after="0"/>
        <w:ind w:left="0"/>
        <w:jc w:val="both"/>
      </w:pPr>
      <w:r>
        <w:rPr>
          <w:rFonts w:ascii="Times New Roman"/>
          <w:b w:val="false"/>
          <w:i w:val="false"/>
          <w:color w:val="000000"/>
          <w:sz w:val="28"/>
        </w:rPr>
        <w:t xml:space="preserve">|  |                          |кілем" АҚ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 |Семей қаласында Ертіс     |Шығыс       | 1997-|Барлығы        | 225,20 </w:t>
      </w:r>
    </w:p>
    <w:p>
      <w:pPr>
        <w:spacing w:after="0"/>
        <w:ind w:left="0"/>
        <w:jc w:val="both"/>
      </w:pPr>
      <w:r>
        <w:rPr>
          <w:rFonts w:ascii="Times New Roman"/>
          <w:b w:val="false"/>
          <w:i w:val="false"/>
          <w:color w:val="000000"/>
          <w:sz w:val="28"/>
        </w:rPr>
        <w:t>|  |өзеніне көпір салу        |Қазақстан   | 2000 |ОЕСF           | 170,87</w:t>
      </w:r>
    </w:p>
    <w:p>
      <w:pPr>
        <w:spacing w:after="0"/>
        <w:ind w:left="0"/>
        <w:jc w:val="both"/>
      </w:pPr>
      <w:r>
        <w:rPr>
          <w:rFonts w:ascii="Times New Roman"/>
          <w:b w:val="false"/>
          <w:i w:val="false"/>
          <w:color w:val="000000"/>
          <w:sz w:val="28"/>
        </w:rPr>
        <w:t xml:space="preserve">|  |                          |облысының   |      |Республ. бюджет|  54,33 </w:t>
      </w:r>
    </w:p>
    <w:p>
      <w:pPr>
        <w:spacing w:after="0"/>
        <w:ind w:left="0"/>
        <w:jc w:val="both"/>
      </w:pPr>
      <w:r>
        <w:rPr>
          <w:rFonts w:ascii="Times New Roman"/>
          <w:b w:val="false"/>
          <w:i w:val="false"/>
          <w:color w:val="000000"/>
          <w:sz w:val="28"/>
        </w:rPr>
        <w:t xml:space="preserve">|  |                          |әкімі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 |"Батыс Қазақстан-Құмкөл"  |Мұнайгаз    | 1996 |Барлығы        |   1,00 </w:t>
      </w:r>
    </w:p>
    <w:p>
      <w:pPr>
        <w:spacing w:after="0"/>
        <w:ind w:left="0"/>
        <w:jc w:val="both"/>
      </w:pPr>
      <w:r>
        <w:rPr>
          <w:rFonts w:ascii="Times New Roman"/>
          <w:b w:val="false"/>
          <w:i w:val="false"/>
          <w:color w:val="000000"/>
          <w:sz w:val="28"/>
        </w:rPr>
        <w:t xml:space="preserve">|  |ішкі мұнай құбырының      |өнеркәсібі. |      |МСФ млн.$      |        </w:t>
      </w:r>
    </w:p>
    <w:p>
      <w:pPr>
        <w:spacing w:after="0"/>
        <w:ind w:left="0"/>
        <w:jc w:val="both"/>
      </w:pPr>
      <w:r>
        <w:rPr>
          <w:rFonts w:ascii="Times New Roman"/>
          <w:b w:val="false"/>
          <w:i w:val="false"/>
          <w:color w:val="000000"/>
          <w:sz w:val="28"/>
        </w:rPr>
        <w:t xml:space="preserve">|  |құрылысы                  |мині        |      |Республ. бюджет|   1,00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 |Қалалық жолаушылар        |"Павлодар   | 1996 |  KFW млн.$    |   6,50 </w:t>
      </w:r>
    </w:p>
    <w:p>
      <w:pPr>
        <w:spacing w:after="0"/>
        <w:ind w:left="0"/>
        <w:jc w:val="both"/>
      </w:pPr>
      <w:r>
        <w:rPr>
          <w:rFonts w:ascii="Times New Roman"/>
          <w:b w:val="false"/>
          <w:i w:val="false"/>
          <w:color w:val="000000"/>
          <w:sz w:val="28"/>
        </w:rPr>
        <w:t xml:space="preserve">|  |көлігіне автобустар       |Холдинг" ХК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|6 |Ұлттық маңызы бар жолдар. |Автожолдар  | 1997-|  АDВ млн.$    |  55,00 </w:t>
      </w:r>
    </w:p>
    <w:p>
      <w:pPr>
        <w:spacing w:after="0"/>
        <w:ind w:left="0"/>
        <w:jc w:val="both"/>
      </w:pPr>
      <w:r>
        <w:rPr>
          <w:rFonts w:ascii="Times New Roman"/>
          <w:b w:val="false"/>
          <w:i w:val="false"/>
          <w:color w:val="000000"/>
          <w:sz w:val="28"/>
        </w:rPr>
        <w:t xml:space="preserve">|  |ды оңалту                 |қазыналық   | 1999 |               |        </w:t>
      </w:r>
    </w:p>
    <w:p>
      <w:pPr>
        <w:spacing w:after="0"/>
        <w:ind w:left="0"/>
        <w:jc w:val="both"/>
      </w:pPr>
      <w:r>
        <w:rPr>
          <w:rFonts w:ascii="Times New Roman"/>
          <w:b w:val="false"/>
          <w:i w:val="false"/>
          <w:color w:val="000000"/>
          <w:sz w:val="28"/>
        </w:rPr>
        <w:t xml:space="preserve">|  |                          |кәсіпорында.|      |               |        </w:t>
      </w:r>
    </w:p>
    <w:p>
      <w:pPr>
        <w:spacing w:after="0"/>
        <w:ind w:left="0"/>
        <w:jc w:val="both"/>
      </w:pPr>
      <w:r>
        <w:rPr>
          <w:rFonts w:ascii="Times New Roman"/>
          <w:b w:val="false"/>
          <w:i w:val="false"/>
          <w:color w:val="000000"/>
          <w:sz w:val="28"/>
        </w:rPr>
        <w:t xml:space="preserve">|  |                          |ры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|7 |Дружба станциясын, терми. |Алматы      | 1996 |  OECF млн.$   | 126,00 </w:t>
      </w:r>
    </w:p>
    <w:p>
      <w:pPr>
        <w:spacing w:after="0"/>
        <w:ind w:left="0"/>
        <w:jc w:val="both"/>
      </w:pPr>
      <w:r>
        <w:rPr>
          <w:rFonts w:ascii="Times New Roman"/>
          <w:b w:val="false"/>
          <w:i w:val="false"/>
          <w:color w:val="000000"/>
          <w:sz w:val="28"/>
        </w:rPr>
        <w:t xml:space="preserve">|  |налды дамыту, "Дружба-Мем.|темір жол   |      |               |        </w:t>
      </w:r>
    </w:p>
    <w:p>
      <w:pPr>
        <w:spacing w:after="0"/>
        <w:ind w:left="0"/>
        <w:jc w:val="both"/>
      </w:pPr>
      <w:r>
        <w:rPr>
          <w:rFonts w:ascii="Times New Roman"/>
          <w:b w:val="false"/>
          <w:i w:val="false"/>
          <w:color w:val="000000"/>
          <w:sz w:val="28"/>
        </w:rPr>
        <w:t xml:space="preserve">|  |шекара" аралық алаңын     |басқармасы  |      |               |        </w:t>
      </w:r>
    </w:p>
    <w:p>
      <w:pPr>
        <w:spacing w:after="0"/>
        <w:ind w:left="0"/>
        <w:jc w:val="both"/>
      </w:pPr>
      <w:r>
        <w:rPr>
          <w:rFonts w:ascii="Times New Roman"/>
          <w:b w:val="false"/>
          <w:i w:val="false"/>
          <w:color w:val="000000"/>
          <w:sz w:val="28"/>
        </w:rPr>
        <w:t xml:space="preserve">|  |қайта жаңарту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|8 |Ақтау теңіз сауда портын  |ККМ         | 1996-|Барлығы        |  74,00 </w:t>
      </w:r>
    </w:p>
    <w:p>
      <w:pPr>
        <w:spacing w:after="0"/>
        <w:ind w:left="0"/>
        <w:jc w:val="both"/>
      </w:pPr>
      <w:r>
        <w:rPr>
          <w:rFonts w:ascii="Times New Roman"/>
          <w:b w:val="false"/>
          <w:i w:val="false"/>
          <w:color w:val="000000"/>
          <w:sz w:val="28"/>
        </w:rPr>
        <w:t xml:space="preserve">|  |қайта жаңарту (айлақ)     |            | 1998 |ЕВRD млн.$     |  54,00 </w:t>
      </w:r>
    </w:p>
    <w:p>
      <w:pPr>
        <w:spacing w:after="0"/>
        <w:ind w:left="0"/>
        <w:jc w:val="both"/>
      </w:pPr>
      <w:r>
        <w:rPr>
          <w:rFonts w:ascii="Times New Roman"/>
          <w:b w:val="false"/>
          <w:i w:val="false"/>
          <w:color w:val="000000"/>
          <w:sz w:val="28"/>
        </w:rPr>
        <w:t xml:space="preserve">|  |                          |            |      |Республ. бюджет|  20,00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|9 |"Құрылыс индустриясы"     |Құрылысмині | 1996 |  KFW млн. DМ  |  37,00 </w:t>
      </w:r>
    </w:p>
    <w:p>
      <w:pPr>
        <w:spacing w:after="0"/>
        <w:ind w:left="0"/>
        <w:jc w:val="both"/>
      </w:pPr>
      <w:r>
        <w:rPr>
          <w:rFonts w:ascii="Times New Roman"/>
          <w:b w:val="false"/>
          <w:i w:val="false"/>
          <w:color w:val="000000"/>
          <w:sz w:val="28"/>
        </w:rPr>
        <w:t xml:space="preserve">|  |секторлық бағдарламасын   |            |      |               |        </w:t>
      </w:r>
    </w:p>
    <w:p>
      <w:pPr>
        <w:spacing w:after="0"/>
        <w:ind w:left="0"/>
        <w:jc w:val="both"/>
      </w:pPr>
      <w:r>
        <w:rPr>
          <w:rFonts w:ascii="Times New Roman"/>
          <w:b w:val="false"/>
          <w:i w:val="false"/>
          <w:color w:val="000000"/>
          <w:sz w:val="28"/>
        </w:rPr>
        <w:t xml:space="preserve">|  |іске асыру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|10|Арал өңірінде ауыз сумен  |Ауылшармині | 1996 |Барлығы        |   7,90 </w:t>
      </w:r>
    </w:p>
    <w:p>
      <w:pPr>
        <w:spacing w:after="0"/>
        <w:ind w:left="0"/>
        <w:jc w:val="both"/>
      </w:pPr>
      <w:r>
        <w:rPr>
          <w:rFonts w:ascii="Times New Roman"/>
          <w:b w:val="false"/>
          <w:i w:val="false"/>
          <w:color w:val="000000"/>
          <w:sz w:val="28"/>
        </w:rPr>
        <w:t xml:space="preserve">|  |жабдықтауды жақсарту      |            |      |Франция млн.$  |   5,90 </w:t>
      </w:r>
    </w:p>
    <w:p>
      <w:pPr>
        <w:spacing w:after="0"/>
        <w:ind w:left="0"/>
        <w:jc w:val="both"/>
      </w:pPr>
      <w:r>
        <w:rPr>
          <w:rFonts w:ascii="Times New Roman"/>
          <w:b w:val="false"/>
          <w:i w:val="false"/>
          <w:color w:val="000000"/>
          <w:sz w:val="28"/>
        </w:rPr>
        <w:t xml:space="preserve">|  |                          |            |      |Республ. бюджет|   2,00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|11|Аграрлық сектордағы шағын |Ауылшармині | 1996-|Барлығы        | 100,00 </w:t>
      </w:r>
    </w:p>
    <w:p>
      <w:pPr>
        <w:spacing w:after="0"/>
        <w:ind w:left="0"/>
        <w:jc w:val="both"/>
      </w:pPr>
      <w:r>
        <w:rPr>
          <w:rFonts w:ascii="Times New Roman"/>
          <w:b w:val="false"/>
          <w:i w:val="false"/>
          <w:color w:val="000000"/>
          <w:sz w:val="28"/>
        </w:rPr>
        <w:t xml:space="preserve">|  |және орта бизнесті қолдау |            | 1997 |АDВ млн.$      |  50,00 </w:t>
      </w:r>
    </w:p>
    <w:p>
      <w:pPr>
        <w:spacing w:after="0"/>
        <w:ind w:left="0"/>
        <w:jc w:val="both"/>
      </w:pPr>
      <w:r>
        <w:rPr>
          <w:rFonts w:ascii="Times New Roman"/>
          <w:b w:val="false"/>
          <w:i w:val="false"/>
          <w:color w:val="000000"/>
          <w:sz w:val="28"/>
        </w:rPr>
        <w:t xml:space="preserve">|  |                          |            |      |Республ. бюджет|  50,00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|12|Мұнай саласындағы техника.|Мұнайгазөнер| 1997-|Барлығы        |  15,70 </w:t>
      </w:r>
    </w:p>
    <w:p>
      <w:pPr>
        <w:spacing w:after="0"/>
        <w:ind w:left="0"/>
        <w:jc w:val="both"/>
      </w:pPr>
      <w:r>
        <w:rPr>
          <w:rFonts w:ascii="Times New Roman"/>
          <w:b w:val="false"/>
          <w:i w:val="false"/>
          <w:color w:val="000000"/>
          <w:sz w:val="28"/>
        </w:rPr>
        <w:t xml:space="preserve">|  |лық көмек заемы           |кәсібімині  | 1999 |IВRD млн.$     |  15,70 </w:t>
      </w:r>
    </w:p>
    <w:p>
      <w:pPr>
        <w:spacing w:after="0"/>
        <w:ind w:left="0"/>
        <w:jc w:val="both"/>
      </w:pPr>
      <w:r>
        <w:rPr>
          <w:rFonts w:ascii="Times New Roman"/>
          <w:b w:val="false"/>
          <w:i w:val="false"/>
          <w:color w:val="000000"/>
          <w:sz w:val="28"/>
        </w:rPr>
        <w:t xml:space="preserve">|  |                          |Қазақойл    |      |Республ. бюджет|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|13|Арал теңізі аймағын       |Суресурскомы| 1997-|Барлығы        |  37,50 </w:t>
      </w:r>
    </w:p>
    <w:p>
      <w:pPr>
        <w:spacing w:after="0"/>
        <w:ind w:left="0"/>
        <w:jc w:val="both"/>
      </w:pPr>
      <w:r>
        <w:rPr>
          <w:rFonts w:ascii="Times New Roman"/>
          <w:b w:val="false"/>
          <w:i w:val="false"/>
          <w:color w:val="000000"/>
          <w:sz w:val="28"/>
        </w:rPr>
        <w:t xml:space="preserve">|  |оңалту                    |            | 2000 |IВRD млн.$     |  30,00 </w:t>
      </w:r>
    </w:p>
    <w:p>
      <w:pPr>
        <w:spacing w:after="0"/>
        <w:ind w:left="0"/>
        <w:jc w:val="both"/>
      </w:pPr>
      <w:r>
        <w:rPr>
          <w:rFonts w:ascii="Times New Roman"/>
          <w:b w:val="false"/>
          <w:i w:val="false"/>
          <w:color w:val="000000"/>
          <w:sz w:val="28"/>
        </w:rPr>
        <w:t xml:space="preserve">|  |                          |            |      |Республ. бюджет|   7,50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|14|Арал теңізі аймағын сумен |Суресурскомы| 1997-|Барлығы        |   7,20 </w:t>
      </w:r>
    </w:p>
    <w:p>
      <w:pPr>
        <w:spacing w:after="0"/>
        <w:ind w:left="0"/>
        <w:jc w:val="both"/>
      </w:pPr>
      <w:r>
        <w:rPr>
          <w:rFonts w:ascii="Times New Roman"/>
          <w:b w:val="false"/>
          <w:i w:val="false"/>
          <w:color w:val="000000"/>
          <w:sz w:val="28"/>
        </w:rPr>
        <w:t xml:space="preserve">|  |жабдықтау, санитария мен  |            | 1999 |IВRD млн.$     |   7,00 </w:t>
      </w:r>
    </w:p>
    <w:p>
      <w:pPr>
        <w:spacing w:after="0"/>
        <w:ind w:left="0"/>
        <w:jc w:val="both"/>
      </w:pPr>
      <w:r>
        <w:rPr>
          <w:rFonts w:ascii="Times New Roman"/>
          <w:b w:val="false"/>
          <w:i w:val="false"/>
          <w:color w:val="000000"/>
          <w:sz w:val="28"/>
        </w:rPr>
        <w:t xml:space="preserve">|  |денсаулық сақтау заемының |            |      |Республ. бюджет|   0,20 </w:t>
      </w:r>
    </w:p>
    <w:p>
      <w:pPr>
        <w:spacing w:after="0"/>
        <w:ind w:left="0"/>
        <w:jc w:val="both"/>
      </w:pPr>
      <w:r>
        <w:rPr>
          <w:rFonts w:ascii="Times New Roman"/>
          <w:b w:val="false"/>
          <w:i w:val="false"/>
          <w:color w:val="000000"/>
          <w:sz w:val="28"/>
        </w:rPr>
        <w:t xml:space="preserve">|  |жобасына пилоттық жоба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|15|Ирригациялық және дренаж. |Ауылшармині | 1997-|Барлығы        | 100,00 </w:t>
      </w:r>
    </w:p>
    <w:p>
      <w:pPr>
        <w:spacing w:after="0"/>
        <w:ind w:left="0"/>
        <w:jc w:val="both"/>
      </w:pPr>
      <w:r>
        <w:rPr>
          <w:rFonts w:ascii="Times New Roman"/>
          <w:b w:val="false"/>
          <w:i w:val="false"/>
          <w:color w:val="000000"/>
          <w:sz w:val="28"/>
        </w:rPr>
        <w:t xml:space="preserve">|  |дық жүйелерді жетілдіру   |            | 2000 |IВRD млн.$     |  80,00 </w:t>
      </w:r>
    </w:p>
    <w:p>
      <w:pPr>
        <w:spacing w:after="0"/>
        <w:ind w:left="0"/>
        <w:jc w:val="both"/>
      </w:pPr>
      <w:r>
        <w:rPr>
          <w:rFonts w:ascii="Times New Roman"/>
          <w:b w:val="false"/>
          <w:i w:val="false"/>
          <w:color w:val="000000"/>
          <w:sz w:val="28"/>
        </w:rPr>
        <w:t xml:space="preserve">|  |                          |            |      |Республ. бюджет|  20,00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|16|Су ресурстарын басқару мен|Ауылшармині | 1997-|Барлығы        |  40,00 </w:t>
      </w:r>
    </w:p>
    <w:p>
      <w:pPr>
        <w:spacing w:after="0"/>
        <w:ind w:left="0"/>
        <w:jc w:val="both"/>
      </w:pPr>
      <w:r>
        <w:rPr>
          <w:rFonts w:ascii="Times New Roman"/>
          <w:b w:val="false"/>
          <w:i w:val="false"/>
          <w:color w:val="000000"/>
          <w:sz w:val="28"/>
        </w:rPr>
        <w:t xml:space="preserve">|  |жерді қалпына келтіруді   |            | 2000 |IВRD млн.$     |  30,00 </w:t>
      </w:r>
    </w:p>
    <w:p>
      <w:pPr>
        <w:spacing w:after="0"/>
        <w:ind w:left="0"/>
        <w:jc w:val="both"/>
      </w:pPr>
      <w:r>
        <w:rPr>
          <w:rFonts w:ascii="Times New Roman"/>
          <w:b w:val="false"/>
          <w:i w:val="false"/>
          <w:color w:val="000000"/>
          <w:sz w:val="28"/>
        </w:rPr>
        <w:t xml:space="preserve">|  |жетілдіру                 |            |      |Республ. бюджет|  10,00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|17|Ауыл шаруашылығындағы     |Ауылшармині | 1997-|Барлығы        | 100,00 </w:t>
      </w:r>
    </w:p>
    <w:p>
      <w:pPr>
        <w:spacing w:after="0"/>
        <w:ind w:left="0"/>
        <w:jc w:val="both"/>
      </w:pPr>
      <w:r>
        <w:rPr>
          <w:rFonts w:ascii="Times New Roman"/>
          <w:b w:val="false"/>
          <w:i w:val="false"/>
          <w:color w:val="000000"/>
          <w:sz w:val="28"/>
        </w:rPr>
        <w:t xml:space="preserve">|  |бағдарламалық заем        |            | 1998 |АDВ млн.$      | 100,00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|18|Алматы-Қарағанды-Ақмола-  |Автожолдар  | 1997-|Барлығы        |  77,00 </w:t>
      </w:r>
    </w:p>
    <w:p>
      <w:pPr>
        <w:spacing w:after="0"/>
        <w:ind w:left="0"/>
        <w:jc w:val="both"/>
      </w:pPr>
      <w:r>
        <w:rPr>
          <w:rFonts w:ascii="Times New Roman"/>
          <w:b w:val="false"/>
          <w:i w:val="false"/>
          <w:color w:val="000000"/>
          <w:sz w:val="28"/>
        </w:rPr>
        <w:t xml:space="preserve">|  |Бурабай, Гүлшат-Ақшатау   |қазыналық   | 2001 |АDВ млн.$      |  50,00 </w:t>
      </w:r>
    </w:p>
    <w:p>
      <w:pPr>
        <w:spacing w:after="0"/>
        <w:ind w:left="0"/>
        <w:jc w:val="both"/>
      </w:pPr>
      <w:r>
        <w:rPr>
          <w:rFonts w:ascii="Times New Roman"/>
          <w:b w:val="false"/>
          <w:i w:val="false"/>
          <w:color w:val="000000"/>
          <w:sz w:val="28"/>
        </w:rPr>
        <w:t xml:space="preserve">|  |автомобиль жолы           |кәсіпорында |      |Жол қоры       |  27,00 </w:t>
      </w:r>
    </w:p>
    <w:p>
      <w:pPr>
        <w:spacing w:after="0"/>
        <w:ind w:left="0"/>
        <w:jc w:val="both"/>
      </w:pPr>
      <w:r>
        <w:rPr>
          <w:rFonts w:ascii="Times New Roman"/>
          <w:b w:val="false"/>
          <w:i w:val="false"/>
          <w:color w:val="000000"/>
          <w:sz w:val="28"/>
        </w:rPr>
        <w:t xml:space="preserve">|  |                          |ры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|19|Темір жол көлігі қуатын   |Қазақстан   | 1997-|Барлығы        |   9,65 </w:t>
      </w:r>
    </w:p>
    <w:p>
      <w:pPr>
        <w:spacing w:after="0"/>
        <w:ind w:left="0"/>
        <w:jc w:val="both"/>
      </w:pPr>
      <w:r>
        <w:rPr>
          <w:rFonts w:ascii="Times New Roman"/>
          <w:b w:val="false"/>
          <w:i w:val="false"/>
          <w:color w:val="000000"/>
          <w:sz w:val="28"/>
        </w:rPr>
        <w:t xml:space="preserve">|  |дамыту (Дружба станциясы- |темір жолы  | 2000 |ОЕСF млн.$     |   6,00 </w:t>
      </w:r>
    </w:p>
    <w:p>
      <w:pPr>
        <w:spacing w:after="0"/>
        <w:ind w:left="0"/>
        <w:jc w:val="both"/>
      </w:pPr>
      <w:r>
        <w:rPr>
          <w:rFonts w:ascii="Times New Roman"/>
          <w:b w:val="false"/>
          <w:i w:val="false"/>
          <w:color w:val="000000"/>
          <w:sz w:val="28"/>
        </w:rPr>
        <w:t xml:space="preserve">|  |I фаза)                   |РМК         |      |Республ. Бюджет|   3,65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|20|Қалалық көлік жобасы      |ККМ         | 1997-|               |        </w:t>
      </w:r>
    </w:p>
    <w:p>
      <w:pPr>
        <w:spacing w:after="0"/>
        <w:ind w:left="0"/>
        <w:jc w:val="both"/>
      </w:pPr>
      <w:r>
        <w:rPr>
          <w:rFonts w:ascii="Times New Roman"/>
          <w:b w:val="false"/>
          <w:i w:val="false"/>
          <w:color w:val="000000"/>
          <w:sz w:val="28"/>
        </w:rPr>
        <w:t xml:space="preserve">|  |                          |            | 1999 |IВRD млн.$     |  42,40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|21|Алматы қаласының сарқынды |Құрылысмині | 1997-|               |        </w:t>
      </w:r>
    </w:p>
    <w:p>
      <w:pPr>
        <w:spacing w:after="0"/>
        <w:ind w:left="0"/>
        <w:jc w:val="both"/>
      </w:pPr>
      <w:r>
        <w:rPr>
          <w:rFonts w:ascii="Times New Roman"/>
          <w:b w:val="false"/>
          <w:i w:val="false"/>
          <w:color w:val="000000"/>
          <w:sz w:val="28"/>
        </w:rPr>
        <w:t xml:space="preserve">|  |суын тазалау және сүзгілеу|            | 2000 | Франция млн.$ |  14,00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|22|Білім жүйесін оңалту және |Біліммині   | 1997-|Барлығы        |  29,40 </w:t>
      </w:r>
    </w:p>
    <w:p>
      <w:pPr>
        <w:spacing w:after="0"/>
        <w:ind w:left="0"/>
        <w:jc w:val="both"/>
      </w:pPr>
      <w:r>
        <w:rPr>
          <w:rFonts w:ascii="Times New Roman"/>
          <w:b w:val="false"/>
          <w:i w:val="false"/>
          <w:color w:val="000000"/>
          <w:sz w:val="28"/>
        </w:rPr>
        <w:t xml:space="preserve">|  |басқару                   |            | 2001 |АDВ млн.$      |  20,00 </w:t>
      </w:r>
    </w:p>
    <w:p>
      <w:pPr>
        <w:spacing w:after="0"/>
        <w:ind w:left="0"/>
        <w:jc w:val="both"/>
      </w:pPr>
      <w:r>
        <w:rPr>
          <w:rFonts w:ascii="Times New Roman"/>
          <w:b w:val="false"/>
          <w:i w:val="false"/>
          <w:color w:val="000000"/>
          <w:sz w:val="28"/>
        </w:rPr>
        <w:t xml:space="preserve">|  |                          |            |      |Республ. Бюджет|   9,40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|23|А.Н.Сызғанов атындағы     |А.Н.Сызғанов| 1998-|Барлығы        |  11,50 </w:t>
      </w:r>
    </w:p>
    <w:p>
      <w:pPr>
        <w:spacing w:after="0"/>
        <w:ind w:left="0"/>
        <w:jc w:val="both"/>
      </w:pPr>
      <w:r>
        <w:rPr>
          <w:rFonts w:ascii="Times New Roman"/>
          <w:b w:val="false"/>
          <w:i w:val="false"/>
          <w:color w:val="000000"/>
          <w:sz w:val="28"/>
        </w:rPr>
        <w:t xml:space="preserve">|  |хирургия ғылыми орталығы  |атындағы    | 1999 |IDВ млн.$      |  10,50 </w:t>
      </w:r>
    </w:p>
    <w:p>
      <w:pPr>
        <w:spacing w:after="0"/>
        <w:ind w:left="0"/>
        <w:jc w:val="both"/>
      </w:pPr>
      <w:r>
        <w:rPr>
          <w:rFonts w:ascii="Times New Roman"/>
          <w:b w:val="false"/>
          <w:i w:val="false"/>
          <w:color w:val="000000"/>
          <w:sz w:val="28"/>
        </w:rPr>
        <w:t xml:space="preserve">|  |                          |хирургия    |      |Республ. Бюджет|   1,00 </w:t>
      </w:r>
    </w:p>
    <w:p>
      <w:pPr>
        <w:spacing w:after="0"/>
        <w:ind w:left="0"/>
        <w:jc w:val="both"/>
      </w:pPr>
      <w:r>
        <w:rPr>
          <w:rFonts w:ascii="Times New Roman"/>
          <w:b w:val="false"/>
          <w:i w:val="false"/>
          <w:color w:val="000000"/>
          <w:sz w:val="28"/>
        </w:rPr>
        <w:t xml:space="preserve">|  |                          |ғылыми      |      |               |        </w:t>
      </w:r>
    </w:p>
    <w:p>
      <w:pPr>
        <w:spacing w:after="0"/>
        <w:ind w:left="0"/>
        <w:jc w:val="both"/>
      </w:pPr>
      <w:r>
        <w:rPr>
          <w:rFonts w:ascii="Times New Roman"/>
          <w:b w:val="false"/>
          <w:i w:val="false"/>
          <w:color w:val="000000"/>
          <w:sz w:val="28"/>
        </w:rPr>
        <w:t xml:space="preserve">|  |                          |орталығы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|24|Денсаулық сақтау секторын.|Денсаулық   | 1997-|               |        </w:t>
      </w:r>
    </w:p>
    <w:p>
      <w:pPr>
        <w:spacing w:after="0"/>
        <w:ind w:left="0"/>
        <w:jc w:val="both"/>
      </w:pPr>
      <w:r>
        <w:rPr>
          <w:rFonts w:ascii="Times New Roman"/>
          <w:b w:val="false"/>
          <w:i w:val="false"/>
          <w:color w:val="000000"/>
          <w:sz w:val="28"/>
        </w:rPr>
        <w:t xml:space="preserve">|  |дағы реформа              |сақтау мині | 2000 |IВRD Млн.$     |  60,00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|25|Арнайы операциялар заемы  |Денсаулық   | 1997-|АDВ млн.$      |  20,00 </w:t>
      </w:r>
    </w:p>
    <w:p>
      <w:pPr>
        <w:spacing w:after="0"/>
        <w:ind w:left="0"/>
        <w:jc w:val="both"/>
      </w:pPr>
      <w:r>
        <w:rPr>
          <w:rFonts w:ascii="Times New Roman"/>
          <w:b w:val="false"/>
          <w:i w:val="false"/>
          <w:color w:val="000000"/>
          <w:sz w:val="28"/>
        </w:rPr>
        <w:t xml:space="preserve">|  |                          |сақтаумині  | 1999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|26|II Мемлекеттік жоба       |ҰҚК         | 1998-|Барлығы        |  33,62 </w:t>
      </w:r>
    </w:p>
    <w:p>
      <w:pPr>
        <w:spacing w:after="0"/>
        <w:ind w:left="0"/>
        <w:jc w:val="both"/>
      </w:pPr>
      <w:r>
        <w:rPr>
          <w:rFonts w:ascii="Times New Roman"/>
          <w:b w:val="false"/>
          <w:i w:val="false"/>
          <w:color w:val="000000"/>
          <w:sz w:val="28"/>
        </w:rPr>
        <w:t xml:space="preserve">|  |                          |            | 2000 | Barclays Bank |  28,58 </w:t>
      </w:r>
    </w:p>
    <w:p>
      <w:pPr>
        <w:spacing w:after="0"/>
        <w:ind w:left="0"/>
        <w:jc w:val="both"/>
      </w:pPr>
      <w:r>
        <w:rPr>
          <w:rFonts w:ascii="Times New Roman"/>
          <w:b w:val="false"/>
          <w:i w:val="false"/>
          <w:color w:val="000000"/>
          <w:sz w:val="28"/>
        </w:rPr>
        <w:t xml:space="preserve">|  |                          |            |      |Республ. Бюджет|   5,04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|27|Қаржы секторы мен         |ҚМ, Ұлттық  | 1998-| IBRD          |        </w:t>
      </w:r>
    </w:p>
    <w:p>
      <w:pPr>
        <w:spacing w:after="0"/>
        <w:ind w:left="0"/>
        <w:jc w:val="both"/>
      </w:pPr>
      <w:r>
        <w:rPr>
          <w:rFonts w:ascii="Times New Roman"/>
          <w:b w:val="false"/>
          <w:i w:val="false"/>
          <w:color w:val="000000"/>
          <w:sz w:val="28"/>
        </w:rPr>
        <w:t xml:space="preserve">|  |кәсіпорындар секторын     |Банк        | 2001 |               |  62,00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|28|Қазынашылықты жаңғырту    |ҚМ          | 1998-|Барлығы        |  21,70 </w:t>
      </w:r>
    </w:p>
    <w:p>
      <w:pPr>
        <w:spacing w:after="0"/>
        <w:ind w:left="0"/>
        <w:jc w:val="both"/>
      </w:pPr>
      <w:r>
        <w:rPr>
          <w:rFonts w:ascii="Times New Roman"/>
          <w:b w:val="false"/>
          <w:i w:val="false"/>
          <w:color w:val="000000"/>
          <w:sz w:val="28"/>
        </w:rPr>
        <w:t xml:space="preserve">|  |                          |            | 2001 |IВRD           |  15,80 </w:t>
      </w:r>
    </w:p>
    <w:p>
      <w:pPr>
        <w:spacing w:after="0"/>
        <w:ind w:left="0"/>
        <w:jc w:val="both"/>
      </w:pPr>
      <w:r>
        <w:rPr>
          <w:rFonts w:ascii="Times New Roman"/>
          <w:b w:val="false"/>
          <w:i w:val="false"/>
          <w:color w:val="000000"/>
          <w:sz w:val="28"/>
        </w:rPr>
        <w:t xml:space="preserve">|  |                          |            |      |Республ. Бюджет|   5,90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|29|Жылжымайтын мүлікті және  |ӘМ          | 1998-|Барлығы        |  13,23 </w:t>
      </w:r>
    </w:p>
    <w:p>
      <w:pPr>
        <w:spacing w:after="0"/>
        <w:ind w:left="0"/>
        <w:jc w:val="both"/>
      </w:pPr>
      <w:r>
        <w:rPr>
          <w:rFonts w:ascii="Times New Roman"/>
          <w:b w:val="false"/>
          <w:i w:val="false"/>
          <w:color w:val="000000"/>
          <w:sz w:val="28"/>
        </w:rPr>
        <w:t xml:space="preserve">|  |оның мәмілесін тіркеу құ. |            | 2000 |IВRD           |  10,00 </w:t>
      </w:r>
    </w:p>
    <w:p>
      <w:pPr>
        <w:spacing w:after="0"/>
        <w:ind w:left="0"/>
        <w:jc w:val="both"/>
      </w:pPr>
      <w:r>
        <w:rPr>
          <w:rFonts w:ascii="Times New Roman"/>
          <w:b w:val="false"/>
          <w:i w:val="false"/>
          <w:color w:val="000000"/>
          <w:sz w:val="28"/>
        </w:rPr>
        <w:t xml:space="preserve">|  |қығы бойынша пилоттық жоба|            |      |Республ. Бюджет|   3,23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|30|Экспортқа бағдарланған    |ҚМ          | 1998-|КFW            |        </w:t>
      </w:r>
    </w:p>
    <w:p>
      <w:pPr>
        <w:spacing w:after="0"/>
        <w:ind w:left="0"/>
        <w:jc w:val="both"/>
      </w:pPr>
      <w:r>
        <w:rPr>
          <w:rFonts w:ascii="Times New Roman"/>
          <w:b w:val="false"/>
          <w:i w:val="false"/>
          <w:color w:val="000000"/>
          <w:sz w:val="28"/>
        </w:rPr>
        <w:t xml:space="preserve">|  |және импорт алмастырушы   |            | 2000 |               |  15,00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|31|Ауыл шаруашылығын жекеше. |Ауылшармині | 1998-|IВRD           |        </w:t>
      </w:r>
    </w:p>
    <w:p>
      <w:pPr>
        <w:spacing w:after="0"/>
        <w:ind w:left="0"/>
        <w:jc w:val="both"/>
      </w:pPr>
      <w:r>
        <w:rPr>
          <w:rFonts w:ascii="Times New Roman"/>
          <w:b w:val="false"/>
          <w:i w:val="false"/>
          <w:color w:val="000000"/>
          <w:sz w:val="28"/>
        </w:rPr>
        <w:t xml:space="preserve">|  |лендіруден кейінгі қолдау |            | 2001 |               |  15,00 </w:t>
      </w:r>
    </w:p>
    <w:p>
      <w:pPr>
        <w:spacing w:after="0"/>
        <w:ind w:left="0"/>
        <w:jc w:val="both"/>
      </w:pPr>
      <w:r>
        <w:rPr>
          <w:rFonts w:ascii="Times New Roman"/>
          <w:b w:val="false"/>
          <w:i w:val="false"/>
          <w:color w:val="000000"/>
          <w:sz w:val="28"/>
        </w:rPr>
        <w:t xml:space="preserve">|  |бойынша пилоттық жоба     |            |      |               |        </w:t>
      </w:r>
    </w:p>
    <w:p>
      <w:pPr>
        <w:spacing w:after="0"/>
        <w:ind w:left="0"/>
        <w:jc w:val="both"/>
      </w:pPr>
      <w:r>
        <w:rPr>
          <w:rFonts w:ascii="Times New Roman"/>
          <w:b w:val="false"/>
          <w:i w:val="false"/>
          <w:color w:val="000000"/>
          <w:sz w:val="28"/>
        </w:rPr>
        <w:t>|__|_____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|32|Ақмола қаласы аурухана    |Білім, мәде.| 1998-|Барлығы        |  64,87 </w:t>
      </w:r>
    </w:p>
    <w:p>
      <w:pPr>
        <w:spacing w:after="0"/>
        <w:ind w:left="0"/>
        <w:jc w:val="both"/>
      </w:pPr>
      <w:r>
        <w:rPr>
          <w:rFonts w:ascii="Times New Roman"/>
          <w:b w:val="false"/>
          <w:i w:val="false"/>
          <w:color w:val="000000"/>
          <w:sz w:val="28"/>
        </w:rPr>
        <w:t xml:space="preserve">|  |құрылысы                  |ниет және   | 2001 |Sосiеtе Gеnеrаl|  54,87 </w:t>
      </w:r>
    </w:p>
    <w:p>
      <w:pPr>
        <w:spacing w:after="0"/>
        <w:ind w:left="0"/>
        <w:jc w:val="both"/>
      </w:pPr>
      <w:r>
        <w:rPr>
          <w:rFonts w:ascii="Times New Roman"/>
          <w:b w:val="false"/>
          <w:i w:val="false"/>
          <w:color w:val="000000"/>
          <w:sz w:val="28"/>
        </w:rPr>
        <w:t xml:space="preserve">|  |                          |денсаулық   |      |Республ. Бюджет|  10,00 </w:t>
      </w:r>
    </w:p>
    <w:p>
      <w:pPr>
        <w:spacing w:after="0"/>
        <w:ind w:left="0"/>
        <w:jc w:val="both"/>
      </w:pPr>
      <w:r>
        <w:rPr>
          <w:rFonts w:ascii="Times New Roman"/>
          <w:b w:val="false"/>
          <w:i w:val="false"/>
          <w:color w:val="000000"/>
          <w:sz w:val="28"/>
        </w:rPr>
        <w:t xml:space="preserve">|  |                          |мині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|33|Балаларды оңалту орталығы |Білім,      | 1998 |IDВ            |        </w:t>
      </w:r>
    </w:p>
    <w:p>
      <w:pPr>
        <w:spacing w:after="0"/>
        <w:ind w:left="0"/>
        <w:jc w:val="both"/>
      </w:pPr>
      <w:r>
        <w:rPr>
          <w:rFonts w:ascii="Times New Roman"/>
          <w:b w:val="false"/>
          <w:i w:val="false"/>
          <w:color w:val="000000"/>
          <w:sz w:val="28"/>
        </w:rPr>
        <w:t xml:space="preserve">|  |үшін жабдықтар алу        |мәдениет    |      |               |   1,00 </w:t>
      </w:r>
    </w:p>
    <w:p>
      <w:pPr>
        <w:spacing w:after="0"/>
        <w:ind w:left="0"/>
        <w:jc w:val="both"/>
      </w:pPr>
      <w:r>
        <w:rPr>
          <w:rFonts w:ascii="Times New Roman"/>
          <w:b w:val="false"/>
          <w:i w:val="false"/>
          <w:color w:val="000000"/>
          <w:sz w:val="28"/>
        </w:rPr>
        <w:t xml:space="preserve">|  |                          |және денсау.|      |               |        </w:t>
      </w:r>
    </w:p>
    <w:p>
      <w:pPr>
        <w:spacing w:after="0"/>
        <w:ind w:left="0"/>
        <w:jc w:val="both"/>
      </w:pPr>
      <w:r>
        <w:rPr>
          <w:rFonts w:ascii="Times New Roman"/>
          <w:b w:val="false"/>
          <w:i w:val="false"/>
          <w:color w:val="000000"/>
          <w:sz w:val="28"/>
        </w:rPr>
        <w:t xml:space="preserve">|  |                          |лықмині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|34|Әлеуметтік қорғау         |ЕӘҚМ,       | 1998-|Барлығы        |  54,70 </w:t>
      </w:r>
    </w:p>
    <w:p>
      <w:pPr>
        <w:spacing w:after="0"/>
        <w:ind w:left="0"/>
        <w:jc w:val="both"/>
      </w:pPr>
      <w:r>
        <w:rPr>
          <w:rFonts w:ascii="Times New Roman"/>
          <w:b w:val="false"/>
          <w:i w:val="false"/>
          <w:color w:val="000000"/>
          <w:sz w:val="28"/>
        </w:rPr>
        <w:t xml:space="preserve">|  |                          |Оңтүстік    | 2002 |IВRD           |  41,10 </w:t>
      </w:r>
    </w:p>
    <w:p>
      <w:pPr>
        <w:spacing w:after="0"/>
        <w:ind w:left="0"/>
        <w:jc w:val="both"/>
      </w:pPr>
      <w:r>
        <w:rPr>
          <w:rFonts w:ascii="Times New Roman"/>
          <w:b w:val="false"/>
          <w:i w:val="false"/>
          <w:color w:val="000000"/>
          <w:sz w:val="28"/>
        </w:rPr>
        <w:t xml:space="preserve">|  |                          |Қазақстан   |      |Республ. Бюджет|   8,70 </w:t>
      </w:r>
    </w:p>
    <w:p>
      <w:pPr>
        <w:spacing w:after="0"/>
        <w:ind w:left="0"/>
        <w:jc w:val="both"/>
      </w:pPr>
      <w:r>
        <w:rPr>
          <w:rFonts w:ascii="Times New Roman"/>
          <w:b w:val="false"/>
          <w:i w:val="false"/>
          <w:color w:val="000000"/>
          <w:sz w:val="28"/>
        </w:rPr>
        <w:t xml:space="preserve">|  |                          |және        |      |Жергілікті     |   4,90 </w:t>
      </w:r>
    </w:p>
    <w:p>
      <w:pPr>
        <w:spacing w:after="0"/>
        <w:ind w:left="0"/>
        <w:jc w:val="both"/>
      </w:pPr>
      <w:r>
        <w:rPr>
          <w:rFonts w:ascii="Times New Roman"/>
          <w:b w:val="false"/>
          <w:i w:val="false"/>
          <w:color w:val="000000"/>
          <w:sz w:val="28"/>
        </w:rPr>
        <w:t xml:space="preserve">|  |                          |Павлодар    |      |бюджет         |        </w:t>
      </w:r>
    </w:p>
    <w:p>
      <w:pPr>
        <w:spacing w:after="0"/>
        <w:ind w:left="0"/>
        <w:jc w:val="both"/>
      </w:pPr>
      <w:r>
        <w:rPr>
          <w:rFonts w:ascii="Times New Roman"/>
          <w:b w:val="false"/>
          <w:i w:val="false"/>
          <w:color w:val="000000"/>
          <w:sz w:val="28"/>
        </w:rPr>
        <w:t xml:space="preserve">|  |                          |облыстарының|      |               |        </w:t>
      </w:r>
    </w:p>
    <w:p>
      <w:pPr>
        <w:spacing w:after="0"/>
        <w:ind w:left="0"/>
        <w:jc w:val="both"/>
      </w:pPr>
      <w:r>
        <w:rPr>
          <w:rFonts w:ascii="Times New Roman"/>
          <w:b w:val="false"/>
          <w:i w:val="false"/>
          <w:color w:val="000000"/>
          <w:sz w:val="28"/>
        </w:rPr>
        <w:t xml:space="preserve">|  |                          |әкімі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|35|Базалық білім беруді      |Білім,      | 1998-|Барлығы        |  75,00 </w:t>
      </w:r>
    </w:p>
    <w:p>
      <w:pPr>
        <w:spacing w:after="0"/>
        <w:ind w:left="0"/>
        <w:jc w:val="both"/>
      </w:pPr>
      <w:r>
        <w:rPr>
          <w:rFonts w:ascii="Times New Roman"/>
          <w:b w:val="false"/>
          <w:i w:val="false"/>
          <w:color w:val="000000"/>
          <w:sz w:val="28"/>
        </w:rPr>
        <w:t xml:space="preserve">|  |дамыту                    |мәдениет    | 2002 |АDВ            |  45,00 </w:t>
      </w:r>
    </w:p>
    <w:p>
      <w:pPr>
        <w:spacing w:after="0"/>
        <w:ind w:left="0"/>
        <w:jc w:val="both"/>
      </w:pPr>
      <w:r>
        <w:rPr>
          <w:rFonts w:ascii="Times New Roman"/>
          <w:b w:val="false"/>
          <w:i w:val="false"/>
          <w:color w:val="000000"/>
          <w:sz w:val="28"/>
        </w:rPr>
        <w:t xml:space="preserve">|  |                          |және денсау.|      |Республ. Бюджет|  30,00 </w:t>
      </w:r>
    </w:p>
    <w:p>
      <w:pPr>
        <w:spacing w:after="0"/>
        <w:ind w:left="0"/>
        <w:jc w:val="both"/>
      </w:pPr>
      <w:r>
        <w:rPr>
          <w:rFonts w:ascii="Times New Roman"/>
          <w:b w:val="false"/>
          <w:i w:val="false"/>
          <w:color w:val="000000"/>
          <w:sz w:val="28"/>
        </w:rPr>
        <w:t xml:space="preserve">|  |                          |лықмині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|36|Су ресурстарын басқаруды  |Ауылшармині | 1998-|Барлығы        |  55,12 </w:t>
      </w:r>
    </w:p>
    <w:p>
      <w:pPr>
        <w:spacing w:after="0"/>
        <w:ind w:left="0"/>
        <w:jc w:val="both"/>
      </w:pPr>
      <w:r>
        <w:rPr>
          <w:rFonts w:ascii="Times New Roman"/>
          <w:b w:val="false"/>
          <w:i w:val="false"/>
          <w:color w:val="000000"/>
          <w:sz w:val="28"/>
        </w:rPr>
        <w:t xml:space="preserve">|  |және жерді қалпына келті. |            | 2002 |АDВ            |  40,00 </w:t>
      </w:r>
    </w:p>
    <w:p>
      <w:pPr>
        <w:spacing w:after="0"/>
        <w:ind w:left="0"/>
        <w:jc w:val="both"/>
      </w:pPr>
      <w:r>
        <w:rPr>
          <w:rFonts w:ascii="Times New Roman"/>
          <w:b w:val="false"/>
          <w:i w:val="false"/>
          <w:color w:val="000000"/>
          <w:sz w:val="28"/>
        </w:rPr>
        <w:t xml:space="preserve">|  |руді жетілдіру            |            |      |Республ. Бюджет|  15,12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|37|Астана қаласындағы халық. |ККМ         | 1998-|      OECF     | 201,26 </w:t>
      </w:r>
    </w:p>
    <w:p>
      <w:pPr>
        <w:spacing w:after="0"/>
        <w:ind w:left="0"/>
        <w:jc w:val="both"/>
      </w:pPr>
      <w:r>
        <w:rPr>
          <w:rFonts w:ascii="Times New Roman"/>
          <w:b w:val="false"/>
          <w:i w:val="false"/>
          <w:color w:val="000000"/>
          <w:sz w:val="28"/>
        </w:rPr>
        <w:t xml:space="preserve">|  |аралық әуежайының құрылысы|            | 2003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|38|Техникалық көмек заемы    |ҚМ, Ұлттық  | 1998-|IВRD           |  38,00 </w:t>
      </w:r>
    </w:p>
    <w:p>
      <w:pPr>
        <w:spacing w:after="0"/>
        <w:ind w:left="0"/>
        <w:jc w:val="both"/>
      </w:pPr>
      <w:r>
        <w:rPr>
          <w:rFonts w:ascii="Times New Roman"/>
          <w:b w:val="false"/>
          <w:i w:val="false"/>
          <w:color w:val="000000"/>
          <w:sz w:val="28"/>
        </w:rPr>
        <w:t xml:space="preserve">|  |                          |Банк        | 2000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|39|Женева қаласында ғимарат  |Сыртқыісмині| 1998 |               |   32,40</w:t>
      </w:r>
    </w:p>
    <w:p>
      <w:pPr>
        <w:spacing w:after="0"/>
        <w:ind w:left="0"/>
        <w:jc w:val="both"/>
      </w:pPr>
      <w:r>
        <w:rPr>
          <w:rFonts w:ascii="Times New Roman"/>
          <w:b w:val="false"/>
          <w:i w:val="false"/>
          <w:color w:val="000000"/>
          <w:sz w:val="28"/>
        </w:rPr>
        <w:t xml:space="preserve">|  |сатып алу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|40|Мемлекеттік жоба 3        |ІІМ         | 1998 |Эксимбанк Корея|   8,50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|41|Мемлекеттік жоба 5        |ҰҚК         | 1998 |               |   17,50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|42|Қазақстан Республикасы    |Қазақстан   | 1998 |               |3,92</w:t>
      </w:r>
    </w:p>
    <w:p>
      <w:pPr>
        <w:spacing w:after="0"/>
        <w:ind w:left="0"/>
        <w:jc w:val="both"/>
      </w:pPr>
      <w:r>
        <w:rPr>
          <w:rFonts w:ascii="Times New Roman"/>
          <w:b w:val="false"/>
          <w:i w:val="false"/>
          <w:color w:val="000000"/>
          <w:sz w:val="28"/>
        </w:rPr>
        <w:t xml:space="preserve">|  |Президентінің Күзет       |Республикасы|      |               |        </w:t>
      </w:r>
    </w:p>
    <w:p>
      <w:pPr>
        <w:spacing w:after="0"/>
        <w:ind w:left="0"/>
        <w:jc w:val="both"/>
      </w:pPr>
      <w:r>
        <w:rPr>
          <w:rFonts w:ascii="Times New Roman"/>
          <w:b w:val="false"/>
          <w:i w:val="false"/>
          <w:color w:val="000000"/>
          <w:sz w:val="28"/>
        </w:rPr>
        <w:t xml:space="preserve">|  |қызметін жарақтандыру     |Президенті. |      |               |        </w:t>
      </w:r>
    </w:p>
    <w:p>
      <w:pPr>
        <w:spacing w:after="0"/>
        <w:ind w:left="0"/>
        <w:jc w:val="both"/>
      </w:pPr>
      <w:r>
        <w:rPr>
          <w:rFonts w:ascii="Times New Roman"/>
          <w:b w:val="false"/>
          <w:i w:val="false"/>
          <w:color w:val="000000"/>
          <w:sz w:val="28"/>
        </w:rPr>
        <w:t xml:space="preserve">|  |                          |нің Күзет   |      |               |        </w:t>
      </w:r>
    </w:p>
    <w:p>
      <w:pPr>
        <w:spacing w:after="0"/>
        <w:ind w:left="0"/>
        <w:jc w:val="both"/>
      </w:pPr>
      <w:r>
        <w:rPr>
          <w:rFonts w:ascii="Times New Roman"/>
          <w:b w:val="false"/>
          <w:i w:val="false"/>
          <w:color w:val="000000"/>
          <w:sz w:val="28"/>
        </w:rPr>
        <w:t xml:space="preserve">|  |                          |қызметі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|43|"Алматы-Бурабай" автомо.  |ККМ         | 1998 |IВRD           | 110,00</w:t>
      </w:r>
    </w:p>
    <w:p>
      <w:pPr>
        <w:spacing w:after="0"/>
        <w:ind w:left="0"/>
        <w:jc w:val="both"/>
      </w:pPr>
      <w:r>
        <w:rPr>
          <w:rFonts w:ascii="Times New Roman"/>
          <w:b w:val="false"/>
          <w:i w:val="false"/>
          <w:color w:val="000000"/>
          <w:sz w:val="28"/>
        </w:rPr>
        <w:t xml:space="preserve">|  |биль жолы, Алматы-Гүлшат  |            |      |IDВ            |        </w:t>
      </w:r>
    </w:p>
    <w:p>
      <w:pPr>
        <w:spacing w:after="0"/>
        <w:ind w:left="0"/>
        <w:jc w:val="both"/>
      </w:pPr>
      <w:r>
        <w:rPr>
          <w:rFonts w:ascii="Times New Roman"/>
          <w:b w:val="false"/>
          <w:i w:val="false"/>
          <w:color w:val="000000"/>
          <w:sz w:val="28"/>
        </w:rPr>
        <w:t xml:space="preserve">|  |және Ақшатау-Астана       |            |      |               |        </w:t>
      </w:r>
    </w:p>
    <w:p>
      <w:pPr>
        <w:spacing w:after="0"/>
        <w:ind w:left="0"/>
        <w:jc w:val="both"/>
      </w:pPr>
      <w:r>
        <w:rPr>
          <w:rFonts w:ascii="Times New Roman"/>
          <w:b w:val="false"/>
          <w:i w:val="false"/>
          <w:color w:val="000000"/>
          <w:sz w:val="28"/>
        </w:rPr>
        <w:t xml:space="preserve">|  |учаскелері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|44|Құқықтық реформа          |Әділетмині  | 1998 |IВRD           |20,00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|Барлығы                   |            |      |               |2 015,71</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              Жылдар бойынша қаржыландыру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|1996 жылға   |   1996 ж.   |   1997 ж.   |   1998 ж.   |1998 жылдан  |</w:t>
      </w:r>
    </w:p>
    <w:p>
      <w:pPr>
        <w:spacing w:after="0"/>
        <w:ind w:left="0"/>
        <w:jc w:val="both"/>
      </w:pPr>
      <w:r>
        <w:rPr>
          <w:rFonts w:ascii="Times New Roman"/>
          <w:b w:val="false"/>
          <w:i w:val="false"/>
          <w:color w:val="000000"/>
          <w:sz w:val="28"/>
        </w:rPr>
        <w:t xml:space="preserve">|  |дейін        |             |             |             |     кейін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7       |     8       |      9      |     10      |     11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 |             |        2,81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 |             |        3,13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 |             |       18,60 |        7,72 |      100,73 |       98,15 |</w:t>
      </w:r>
    </w:p>
    <w:p>
      <w:pPr>
        <w:spacing w:after="0"/>
        <w:ind w:left="0"/>
        <w:jc w:val="both"/>
      </w:pPr>
      <w:r>
        <w:rPr>
          <w:rFonts w:ascii="Times New Roman"/>
          <w:b w:val="false"/>
          <w:i w:val="false"/>
          <w:color w:val="000000"/>
          <w:sz w:val="28"/>
        </w:rPr>
        <w:t>|  |             |       17,00 |        5,28 |       89,27 |       59,32 |</w:t>
      </w:r>
    </w:p>
    <w:p>
      <w:pPr>
        <w:spacing w:after="0"/>
        <w:ind w:left="0"/>
        <w:jc w:val="both"/>
      </w:pPr>
      <w:r>
        <w:rPr>
          <w:rFonts w:ascii="Times New Roman"/>
          <w:b w:val="false"/>
          <w:i w:val="false"/>
          <w:color w:val="000000"/>
          <w:sz w:val="28"/>
        </w:rPr>
        <w:t>|  |             |        1,60 |        2,44 |       11,46 |       38,83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             |        1,00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1,00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|5 |             |        6,50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|6 |             |             |        0,23 |             |       54,77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|7 |             |      126,00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|8 |             |       21,00 |       23,00 |       30,00 |             |</w:t>
      </w:r>
    </w:p>
    <w:p>
      <w:pPr>
        <w:spacing w:after="0"/>
        <w:ind w:left="0"/>
        <w:jc w:val="both"/>
      </w:pPr>
      <w:r>
        <w:rPr>
          <w:rFonts w:ascii="Times New Roman"/>
          <w:b w:val="false"/>
          <w:i w:val="false"/>
          <w:color w:val="000000"/>
          <w:sz w:val="28"/>
        </w:rPr>
        <w:t>|  |             |       15,00 |       16,79 |       22,21 |             |</w:t>
      </w:r>
    </w:p>
    <w:p>
      <w:pPr>
        <w:spacing w:after="0"/>
        <w:ind w:left="0"/>
        <w:jc w:val="both"/>
      </w:pPr>
      <w:r>
        <w:rPr>
          <w:rFonts w:ascii="Times New Roman"/>
          <w:b w:val="false"/>
          <w:i w:val="false"/>
          <w:color w:val="000000"/>
          <w:sz w:val="28"/>
        </w:rPr>
        <w:t>|  |             |        6,00 |        6,21 |        7,79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|9 |             |       37,00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|10|             |        7,90 |             |             |             |</w:t>
      </w:r>
    </w:p>
    <w:p>
      <w:pPr>
        <w:spacing w:after="0"/>
        <w:ind w:left="0"/>
        <w:jc w:val="both"/>
      </w:pPr>
      <w:r>
        <w:rPr>
          <w:rFonts w:ascii="Times New Roman"/>
          <w:b w:val="false"/>
          <w:i w:val="false"/>
          <w:color w:val="000000"/>
          <w:sz w:val="28"/>
        </w:rPr>
        <w:t>|  |             |        5,90 |             |             |             |</w:t>
      </w:r>
    </w:p>
    <w:p>
      <w:pPr>
        <w:spacing w:after="0"/>
        <w:ind w:left="0"/>
        <w:jc w:val="both"/>
      </w:pPr>
      <w:r>
        <w:rPr>
          <w:rFonts w:ascii="Times New Roman"/>
          <w:b w:val="false"/>
          <w:i w:val="false"/>
          <w:color w:val="000000"/>
          <w:sz w:val="28"/>
        </w:rPr>
        <w:t>|  |             |        2,00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|11|             |       50,00 |       50,00 |             |             |</w:t>
      </w:r>
    </w:p>
    <w:p>
      <w:pPr>
        <w:spacing w:after="0"/>
        <w:ind w:left="0"/>
        <w:jc w:val="both"/>
      </w:pPr>
      <w:r>
        <w:rPr>
          <w:rFonts w:ascii="Times New Roman"/>
          <w:b w:val="false"/>
          <w:i w:val="false"/>
          <w:color w:val="000000"/>
          <w:sz w:val="28"/>
        </w:rPr>
        <w:t>|  |             |       25,00 |       25,00 |             |             |</w:t>
      </w:r>
    </w:p>
    <w:p>
      <w:pPr>
        <w:spacing w:after="0"/>
        <w:ind w:left="0"/>
        <w:jc w:val="both"/>
      </w:pPr>
      <w:r>
        <w:rPr>
          <w:rFonts w:ascii="Times New Roman"/>
          <w:b w:val="false"/>
          <w:i w:val="false"/>
          <w:color w:val="000000"/>
          <w:sz w:val="28"/>
        </w:rPr>
        <w:t>|  |             |       25,00 |       25,00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|12|             |             |        5,80 |        3,29 |        6,61 |</w:t>
      </w:r>
    </w:p>
    <w:p>
      <w:pPr>
        <w:spacing w:after="0"/>
        <w:ind w:left="0"/>
        <w:jc w:val="both"/>
      </w:pPr>
      <w:r>
        <w:rPr>
          <w:rFonts w:ascii="Times New Roman"/>
          <w:b w:val="false"/>
          <w:i w:val="false"/>
          <w:color w:val="000000"/>
          <w:sz w:val="28"/>
        </w:rPr>
        <w:t>|  |             |             |        5,80 |        3,29 |        6,61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|13|             |             |        2,00 |             |       35,50 |</w:t>
      </w:r>
    </w:p>
    <w:p>
      <w:pPr>
        <w:spacing w:after="0"/>
        <w:ind w:left="0"/>
        <w:jc w:val="both"/>
      </w:pPr>
      <w:r>
        <w:rPr>
          <w:rFonts w:ascii="Times New Roman"/>
          <w:b w:val="false"/>
          <w:i w:val="false"/>
          <w:color w:val="000000"/>
          <w:sz w:val="28"/>
        </w:rPr>
        <w:t>|  |             |             |        1,72 |             |       28,28 |</w:t>
      </w:r>
    </w:p>
    <w:p>
      <w:pPr>
        <w:spacing w:after="0"/>
        <w:ind w:left="0"/>
        <w:jc w:val="both"/>
      </w:pPr>
      <w:r>
        <w:rPr>
          <w:rFonts w:ascii="Times New Roman"/>
          <w:b w:val="false"/>
          <w:i w:val="false"/>
          <w:color w:val="000000"/>
          <w:sz w:val="28"/>
        </w:rPr>
        <w:t>|  |             |             |        0,28 |             |        7,22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|14|             |             |        0,60 |        1,81 |        4,79 |</w:t>
      </w:r>
    </w:p>
    <w:p>
      <w:pPr>
        <w:spacing w:after="0"/>
        <w:ind w:left="0"/>
        <w:jc w:val="both"/>
      </w:pPr>
      <w:r>
        <w:rPr>
          <w:rFonts w:ascii="Times New Roman"/>
          <w:b w:val="false"/>
          <w:i w:val="false"/>
          <w:color w:val="000000"/>
          <w:sz w:val="28"/>
        </w:rPr>
        <w:t>|  |             |             |        0,50 |        1,71 |        4,79 |</w:t>
      </w:r>
    </w:p>
    <w:p>
      <w:pPr>
        <w:spacing w:after="0"/>
        <w:ind w:left="0"/>
        <w:jc w:val="both"/>
      </w:pPr>
      <w:r>
        <w:rPr>
          <w:rFonts w:ascii="Times New Roman"/>
          <w:b w:val="false"/>
          <w:i w:val="false"/>
          <w:color w:val="000000"/>
          <w:sz w:val="28"/>
        </w:rPr>
        <w:t>|  |             |             |        0,10 |        0,10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|15|             |             |        4,80 |       19,91 |       75,29 |</w:t>
      </w:r>
    </w:p>
    <w:p>
      <w:pPr>
        <w:spacing w:after="0"/>
        <w:ind w:left="0"/>
        <w:jc w:val="both"/>
      </w:pPr>
      <w:r>
        <w:rPr>
          <w:rFonts w:ascii="Times New Roman"/>
          <w:b w:val="false"/>
          <w:i w:val="false"/>
          <w:color w:val="000000"/>
          <w:sz w:val="28"/>
        </w:rPr>
        <w:t>|  |             |             |        3,84 |       15,76 |       60,40 |</w:t>
      </w:r>
    </w:p>
    <w:p>
      <w:pPr>
        <w:spacing w:after="0"/>
        <w:ind w:left="0"/>
        <w:jc w:val="both"/>
      </w:pPr>
      <w:r>
        <w:rPr>
          <w:rFonts w:ascii="Times New Roman"/>
          <w:b w:val="false"/>
          <w:i w:val="false"/>
          <w:color w:val="000000"/>
          <w:sz w:val="28"/>
        </w:rPr>
        <w:t>|  |             |             |        0,96 |        4,15 |       14,89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|16|             |             |        1,00 |             |       39,00 |</w:t>
      </w:r>
    </w:p>
    <w:p>
      <w:pPr>
        <w:spacing w:after="0"/>
        <w:ind w:left="0"/>
        <w:jc w:val="both"/>
      </w:pPr>
      <w:r>
        <w:rPr>
          <w:rFonts w:ascii="Times New Roman"/>
          <w:b w:val="false"/>
          <w:i w:val="false"/>
          <w:color w:val="000000"/>
          <w:sz w:val="28"/>
        </w:rPr>
        <w:t>|  |             |             |        0,75 |             |       29,25 |</w:t>
      </w:r>
    </w:p>
    <w:p>
      <w:pPr>
        <w:spacing w:after="0"/>
        <w:ind w:left="0"/>
        <w:jc w:val="both"/>
      </w:pPr>
      <w:r>
        <w:rPr>
          <w:rFonts w:ascii="Times New Roman"/>
          <w:b w:val="false"/>
          <w:i w:val="false"/>
          <w:color w:val="000000"/>
          <w:sz w:val="28"/>
        </w:rPr>
        <w:t>|  |             |             |        0,25 |             |        9,75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|17|             |             |       50,00 |       50,00 |             |</w:t>
      </w:r>
    </w:p>
    <w:p>
      <w:pPr>
        <w:spacing w:after="0"/>
        <w:ind w:left="0"/>
        <w:jc w:val="both"/>
      </w:pPr>
      <w:r>
        <w:rPr>
          <w:rFonts w:ascii="Times New Roman"/>
          <w:b w:val="false"/>
          <w:i w:val="false"/>
          <w:color w:val="000000"/>
          <w:sz w:val="28"/>
        </w:rPr>
        <w:t>|  |             |             |       50,00 |       50,00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|18|             |             |        6,60 |       34,30 |       36,10 |</w:t>
      </w:r>
    </w:p>
    <w:p>
      <w:pPr>
        <w:spacing w:after="0"/>
        <w:ind w:left="0"/>
        <w:jc w:val="both"/>
      </w:pPr>
      <w:r>
        <w:rPr>
          <w:rFonts w:ascii="Times New Roman"/>
          <w:b w:val="false"/>
          <w:i w:val="false"/>
          <w:color w:val="000000"/>
          <w:sz w:val="28"/>
        </w:rPr>
        <w:t>|  |             |             |        4,61 |       22,15 |       23,24 |</w:t>
      </w:r>
    </w:p>
    <w:p>
      <w:pPr>
        <w:spacing w:after="0"/>
        <w:ind w:left="0"/>
        <w:jc w:val="both"/>
      </w:pPr>
      <w:r>
        <w:rPr>
          <w:rFonts w:ascii="Times New Roman"/>
          <w:b w:val="false"/>
          <w:i w:val="false"/>
          <w:color w:val="000000"/>
          <w:sz w:val="28"/>
        </w:rPr>
        <w:t>|  |             |             |        1,99 |       12,15 |       12,86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             |             |        1,95 |             |        7,70 |</w:t>
      </w:r>
    </w:p>
    <w:p>
      <w:pPr>
        <w:spacing w:after="0"/>
        <w:ind w:left="0"/>
        <w:jc w:val="both"/>
      </w:pPr>
      <w:r>
        <w:rPr>
          <w:rFonts w:ascii="Times New Roman"/>
          <w:b w:val="false"/>
          <w:i w:val="false"/>
          <w:color w:val="000000"/>
          <w:sz w:val="28"/>
        </w:rPr>
        <w:t>|  |             |             |        1,42 |             |        4,58 |</w:t>
      </w:r>
    </w:p>
    <w:p>
      <w:pPr>
        <w:spacing w:after="0"/>
        <w:ind w:left="0"/>
        <w:jc w:val="both"/>
      </w:pPr>
      <w:r>
        <w:rPr>
          <w:rFonts w:ascii="Times New Roman"/>
          <w:b w:val="false"/>
          <w:i w:val="false"/>
          <w:color w:val="000000"/>
          <w:sz w:val="28"/>
        </w:rPr>
        <w:t>|  |             |             |        0,53 |             |        3,12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             |             |             |             |             |</w:t>
      </w:r>
    </w:p>
    <w:p>
      <w:pPr>
        <w:spacing w:after="0"/>
        <w:ind w:left="0"/>
        <w:jc w:val="both"/>
      </w:pPr>
      <w:r>
        <w:rPr>
          <w:rFonts w:ascii="Times New Roman"/>
          <w:b w:val="false"/>
          <w:i w:val="false"/>
          <w:color w:val="000000"/>
          <w:sz w:val="28"/>
        </w:rPr>
        <w:t>|  |             |             |        9,00 |             |       33,40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|21|             |             |             |             |             |</w:t>
      </w:r>
    </w:p>
    <w:p>
      <w:pPr>
        <w:spacing w:after="0"/>
        <w:ind w:left="0"/>
        <w:jc w:val="both"/>
      </w:pPr>
      <w:r>
        <w:rPr>
          <w:rFonts w:ascii="Times New Roman"/>
          <w:b w:val="false"/>
          <w:i w:val="false"/>
          <w:color w:val="000000"/>
          <w:sz w:val="28"/>
        </w:rPr>
        <w:t>|  |             |             |        5,40 |             |        8,60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|22|             |             |        7,00 |             |       22,40 |</w:t>
      </w:r>
    </w:p>
    <w:p>
      <w:pPr>
        <w:spacing w:after="0"/>
        <w:ind w:left="0"/>
        <w:jc w:val="both"/>
      </w:pPr>
      <w:r>
        <w:rPr>
          <w:rFonts w:ascii="Times New Roman"/>
          <w:b w:val="false"/>
          <w:i w:val="false"/>
          <w:color w:val="000000"/>
          <w:sz w:val="28"/>
        </w:rPr>
        <w:t>|  |             |             |        4,77 |             |       15,23 |</w:t>
      </w:r>
    </w:p>
    <w:p>
      <w:pPr>
        <w:spacing w:after="0"/>
        <w:ind w:left="0"/>
        <w:jc w:val="both"/>
      </w:pPr>
      <w:r>
        <w:rPr>
          <w:rFonts w:ascii="Times New Roman"/>
          <w:b w:val="false"/>
          <w:i w:val="false"/>
          <w:color w:val="000000"/>
          <w:sz w:val="28"/>
        </w:rPr>
        <w:t>|  |             |             |        2,23 |             |        7,17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|23|             |             |             |        7,00 |        4,50 |</w:t>
      </w:r>
    </w:p>
    <w:p>
      <w:pPr>
        <w:spacing w:after="0"/>
        <w:ind w:left="0"/>
        <w:jc w:val="both"/>
      </w:pPr>
      <w:r>
        <w:rPr>
          <w:rFonts w:ascii="Times New Roman"/>
          <w:b w:val="false"/>
          <w:i w:val="false"/>
          <w:color w:val="000000"/>
          <w:sz w:val="28"/>
        </w:rPr>
        <w:t>|  |             |             |             |        6,00 |        4,50 |</w:t>
      </w:r>
    </w:p>
    <w:p>
      <w:pPr>
        <w:spacing w:after="0"/>
        <w:ind w:left="0"/>
        <w:jc w:val="both"/>
      </w:pPr>
      <w:r>
        <w:rPr>
          <w:rFonts w:ascii="Times New Roman"/>
          <w:b w:val="false"/>
          <w:i w:val="false"/>
          <w:color w:val="000000"/>
          <w:sz w:val="28"/>
        </w:rPr>
        <w:t>|  |             |             |             |        1,00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|24|             |             |             |             |             |</w:t>
      </w:r>
    </w:p>
    <w:p>
      <w:pPr>
        <w:spacing w:after="0"/>
        <w:ind w:left="0"/>
        <w:jc w:val="both"/>
      </w:pPr>
      <w:r>
        <w:rPr>
          <w:rFonts w:ascii="Times New Roman"/>
          <w:b w:val="false"/>
          <w:i w:val="false"/>
          <w:color w:val="000000"/>
          <w:sz w:val="28"/>
        </w:rPr>
        <w:t>|  |             |             |        5,00 |             |       55,00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|25|             |             |             |             |             |</w:t>
      </w:r>
    </w:p>
    <w:p>
      <w:pPr>
        <w:spacing w:after="0"/>
        <w:ind w:left="0"/>
        <w:jc w:val="both"/>
      </w:pPr>
      <w:r>
        <w:rPr>
          <w:rFonts w:ascii="Times New Roman"/>
          <w:b w:val="false"/>
          <w:i w:val="false"/>
          <w:color w:val="000000"/>
          <w:sz w:val="28"/>
        </w:rPr>
        <w:t>|  |             |             |       10,00 |             |       10,00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|26|             |             |             |       20,59 |       13,03 |</w:t>
      </w:r>
    </w:p>
    <w:p>
      <w:pPr>
        <w:spacing w:after="0"/>
        <w:ind w:left="0"/>
        <w:jc w:val="both"/>
      </w:pPr>
      <w:r>
        <w:rPr>
          <w:rFonts w:ascii="Times New Roman"/>
          <w:b w:val="false"/>
          <w:i w:val="false"/>
          <w:color w:val="000000"/>
          <w:sz w:val="28"/>
        </w:rPr>
        <w:t>|  |             |             |             |       15,55 |       13,03 |</w:t>
      </w:r>
    </w:p>
    <w:p>
      <w:pPr>
        <w:spacing w:after="0"/>
        <w:ind w:left="0"/>
        <w:jc w:val="both"/>
      </w:pPr>
      <w:r>
        <w:rPr>
          <w:rFonts w:ascii="Times New Roman"/>
          <w:b w:val="false"/>
          <w:i w:val="false"/>
          <w:color w:val="000000"/>
          <w:sz w:val="28"/>
        </w:rPr>
        <w:t>|  |             |             |             |        5,04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|27|             |             |             |             |             |</w:t>
      </w:r>
    </w:p>
    <w:p>
      <w:pPr>
        <w:spacing w:after="0"/>
        <w:ind w:left="0"/>
        <w:jc w:val="both"/>
      </w:pPr>
      <w:r>
        <w:rPr>
          <w:rFonts w:ascii="Times New Roman"/>
          <w:b w:val="false"/>
          <w:i w:val="false"/>
          <w:color w:val="000000"/>
          <w:sz w:val="28"/>
        </w:rPr>
        <w:t>|  |             |             |             |        2,60 |       59,40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|28|             |             |             |        3,16 |       18,54 |</w:t>
      </w:r>
    </w:p>
    <w:p>
      <w:pPr>
        <w:spacing w:after="0"/>
        <w:ind w:left="0"/>
        <w:jc w:val="both"/>
      </w:pPr>
      <w:r>
        <w:rPr>
          <w:rFonts w:ascii="Times New Roman"/>
          <w:b w:val="false"/>
          <w:i w:val="false"/>
          <w:color w:val="000000"/>
          <w:sz w:val="28"/>
        </w:rPr>
        <w:t>|  |             |             |             |        2,00 |       13,80 |</w:t>
      </w:r>
    </w:p>
    <w:p>
      <w:pPr>
        <w:spacing w:after="0"/>
        <w:ind w:left="0"/>
        <w:jc w:val="both"/>
      </w:pPr>
      <w:r>
        <w:rPr>
          <w:rFonts w:ascii="Times New Roman"/>
          <w:b w:val="false"/>
          <w:i w:val="false"/>
          <w:color w:val="000000"/>
          <w:sz w:val="28"/>
        </w:rPr>
        <w:t>|  |             |             |             |        1,16 |        4,74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|29|             |             |             |        5,22 |        8,01 |</w:t>
      </w:r>
    </w:p>
    <w:p>
      <w:pPr>
        <w:spacing w:after="0"/>
        <w:ind w:left="0"/>
        <w:jc w:val="both"/>
      </w:pPr>
      <w:r>
        <w:rPr>
          <w:rFonts w:ascii="Times New Roman"/>
          <w:b w:val="false"/>
          <w:i w:val="false"/>
          <w:color w:val="000000"/>
          <w:sz w:val="28"/>
        </w:rPr>
        <w:t>|  |             |             |             |        4,28 |        5,72 |</w:t>
      </w:r>
    </w:p>
    <w:p>
      <w:pPr>
        <w:spacing w:after="0"/>
        <w:ind w:left="0"/>
        <w:jc w:val="both"/>
      </w:pPr>
      <w:r>
        <w:rPr>
          <w:rFonts w:ascii="Times New Roman"/>
          <w:b w:val="false"/>
          <w:i w:val="false"/>
          <w:color w:val="000000"/>
          <w:sz w:val="28"/>
        </w:rPr>
        <w:t>|  |             |             |             |        0,94 |        2,29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|30|             |             |             |             |             |</w:t>
      </w:r>
    </w:p>
    <w:p>
      <w:pPr>
        <w:spacing w:after="0"/>
        <w:ind w:left="0"/>
        <w:jc w:val="both"/>
      </w:pPr>
      <w:r>
        <w:rPr>
          <w:rFonts w:ascii="Times New Roman"/>
          <w:b w:val="false"/>
          <w:i w:val="false"/>
          <w:color w:val="000000"/>
          <w:sz w:val="28"/>
        </w:rPr>
        <w:t>|  |             |             |             |        4,27 |       10,73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|31|             |             |             |             |             |</w:t>
      </w:r>
    </w:p>
    <w:p>
      <w:pPr>
        <w:spacing w:after="0"/>
        <w:ind w:left="0"/>
        <w:jc w:val="both"/>
      </w:pPr>
      <w:r>
        <w:rPr>
          <w:rFonts w:ascii="Times New Roman"/>
          <w:b w:val="false"/>
          <w:i w:val="false"/>
          <w:color w:val="000000"/>
          <w:sz w:val="28"/>
        </w:rPr>
        <w:t>|  |             |             |             |        1,20 |       13,80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|32|             |             |             |       49,14 |       15,73 |</w:t>
      </w:r>
    </w:p>
    <w:p>
      <w:pPr>
        <w:spacing w:after="0"/>
        <w:ind w:left="0"/>
        <w:jc w:val="both"/>
      </w:pPr>
      <w:r>
        <w:rPr>
          <w:rFonts w:ascii="Times New Roman"/>
          <w:b w:val="false"/>
          <w:i w:val="false"/>
          <w:color w:val="000000"/>
          <w:sz w:val="28"/>
        </w:rPr>
        <w:t>|  |             |             |             |       40,85 |       14,02 |</w:t>
      </w:r>
    </w:p>
    <w:p>
      <w:pPr>
        <w:spacing w:after="0"/>
        <w:ind w:left="0"/>
        <w:jc w:val="both"/>
      </w:pPr>
      <w:r>
        <w:rPr>
          <w:rFonts w:ascii="Times New Roman"/>
          <w:b w:val="false"/>
          <w:i w:val="false"/>
          <w:color w:val="000000"/>
          <w:sz w:val="28"/>
        </w:rPr>
        <w:t>|  |             |             |             |        8,29 |        1,71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|33|             |             |             |             |             |</w:t>
      </w:r>
    </w:p>
    <w:p>
      <w:pPr>
        <w:spacing w:after="0"/>
        <w:ind w:left="0"/>
        <w:jc w:val="both"/>
      </w:pPr>
      <w:r>
        <w:rPr>
          <w:rFonts w:ascii="Times New Roman"/>
          <w:b w:val="false"/>
          <w:i w:val="false"/>
          <w:color w:val="000000"/>
          <w:sz w:val="28"/>
        </w:rPr>
        <w:t>|  |             |             |             |        1,00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|34|             |             |             |        2,71 |       51,9 |</w:t>
      </w:r>
    </w:p>
    <w:p>
      <w:pPr>
        <w:spacing w:after="0"/>
        <w:ind w:left="0"/>
        <w:jc w:val="both"/>
      </w:pPr>
      <w:r>
        <w:rPr>
          <w:rFonts w:ascii="Times New Roman"/>
          <w:b w:val="false"/>
          <w:i w:val="false"/>
          <w:color w:val="000000"/>
          <w:sz w:val="28"/>
        </w:rPr>
        <w:t>|  |             |             |             |        2,71 |       38,39 |</w:t>
      </w:r>
    </w:p>
    <w:p>
      <w:pPr>
        <w:spacing w:after="0"/>
        <w:ind w:left="0"/>
        <w:jc w:val="both"/>
      </w:pPr>
      <w:r>
        <w:rPr>
          <w:rFonts w:ascii="Times New Roman"/>
          <w:b w:val="false"/>
          <w:i w:val="false"/>
          <w:color w:val="000000"/>
          <w:sz w:val="28"/>
        </w:rPr>
        <w:t>|  |             |             |             |             |        8,70 |</w:t>
      </w:r>
    </w:p>
    <w:p>
      <w:pPr>
        <w:spacing w:after="0"/>
        <w:ind w:left="0"/>
        <w:jc w:val="both"/>
      </w:pPr>
      <w:r>
        <w:rPr>
          <w:rFonts w:ascii="Times New Roman"/>
          <w:b w:val="false"/>
          <w:i w:val="false"/>
          <w:color w:val="000000"/>
          <w:sz w:val="28"/>
        </w:rPr>
        <w:t>|  |             |             |             |             |        4,90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|35|             |             |             |       15,00 |       60,00 |</w:t>
      </w:r>
    </w:p>
    <w:p>
      <w:pPr>
        <w:spacing w:after="0"/>
        <w:ind w:left="0"/>
        <w:jc w:val="both"/>
      </w:pPr>
      <w:r>
        <w:rPr>
          <w:rFonts w:ascii="Times New Roman"/>
          <w:b w:val="false"/>
          <w:i w:val="false"/>
          <w:color w:val="000000"/>
          <w:sz w:val="28"/>
        </w:rPr>
        <w:t>|  |             |             |             |       15,00 |       30,00 |</w:t>
      </w:r>
    </w:p>
    <w:p>
      <w:pPr>
        <w:spacing w:after="0"/>
        <w:ind w:left="0"/>
        <w:jc w:val="both"/>
      </w:pPr>
      <w:r>
        <w:rPr>
          <w:rFonts w:ascii="Times New Roman"/>
          <w:b w:val="false"/>
          <w:i w:val="false"/>
          <w:color w:val="000000"/>
          <w:sz w:val="28"/>
        </w:rPr>
        <w:t>|  |             |             |             |             |       30,00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|36|             |             |             |        1,21 |       53,91 |</w:t>
      </w:r>
    </w:p>
    <w:p>
      <w:pPr>
        <w:spacing w:after="0"/>
        <w:ind w:left="0"/>
        <w:jc w:val="both"/>
      </w:pPr>
      <w:r>
        <w:rPr>
          <w:rFonts w:ascii="Times New Roman"/>
          <w:b w:val="false"/>
          <w:i w:val="false"/>
          <w:color w:val="000000"/>
          <w:sz w:val="28"/>
        </w:rPr>
        <w:t>|  |             |             |             |        0,71 |       39,29 |</w:t>
      </w:r>
    </w:p>
    <w:p>
      <w:pPr>
        <w:spacing w:after="0"/>
        <w:ind w:left="0"/>
        <w:jc w:val="both"/>
      </w:pPr>
      <w:r>
        <w:rPr>
          <w:rFonts w:ascii="Times New Roman"/>
          <w:b w:val="false"/>
          <w:i w:val="false"/>
          <w:color w:val="000000"/>
          <w:sz w:val="28"/>
        </w:rPr>
        <w:t>|  |             |             |             |        0,50 |       14,62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|37|             |             |             |        7,00 |      194,26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|38|             |             |             |        7,23 |       30,77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|39|             |             |             |        2,40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|40|             |             |             |        8,50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|41|             |             |             |       17,50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|42|             |             |             |        3,92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|43|             |             |             |             |      110,00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|44|             |             |             |       20,00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Барлығы   |      273,94 |      190,11 |      419,69 |    1 131,98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1996-1998 жылдарға арналған  </w:t>
      </w:r>
    </w:p>
    <w:p>
      <w:pPr>
        <w:spacing w:after="0"/>
        <w:ind w:left="0"/>
        <w:jc w:val="both"/>
      </w:pPr>
      <w:r>
        <w:rPr>
          <w:rFonts w:ascii="Times New Roman"/>
          <w:b w:val="false"/>
          <w:i w:val="false"/>
          <w:color w:val="000000"/>
          <w:sz w:val="28"/>
        </w:rPr>
        <w:t xml:space="preserve">                                                мемлекеттік инвестициялар  </w:t>
      </w:r>
    </w:p>
    <w:p>
      <w:pPr>
        <w:spacing w:after="0"/>
        <w:ind w:left="0"/>
        <w:jc w:val="both"/>
      </w:pPr>
      <w:r>
        <w:rPr>
          <w:rFonts w:ascii="Times New Roman"/>
          <w:b w:val="false"/>
          <w:i w:val="false"/>
          <w:color w:val="000000"/>
          <w:sz w:val="28"/>
        </w:rPr>
        <w:t xml:space="preserve">                                                      бағдарламасына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13-жол өзгерді - ҚРҮ-нің 1999.03.02. N 192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P990192_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15-жол алынып тасталды - ҚРҮ-нің 1999.05.21. N 611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P990611_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кепілдігімен алынған мемлекеттік емес</w:t>
      </w:r>
    </w:p>
    <w:p>
      <w:pPr>
        <w:spacing w:after="0"/>
        <w:ind w:left="0"/>
        <w:jc w:val="both"/>
      </w:pPr>
      <w:r>
        <w:rPr>
          <w:rFonts w:ascii="Times New Roman"/>
          <w:b w:val="false"/>
          <w:i w:val="false"/>
          <w:color w:val="000000"/>
          <w:sz w:val="28"/>
        </w:rPr>
        <w:t xml:space="preserve">               сыртқы заемдар есебінен қаржыландырылатын                   </w:t>
      </w:r>
    </w:p>
    <w:p>
      <w:pPr>
        <w:spacing w:after="0"/>
        <w:ind w:left="0"/>
        <w:jc w:val="both"/>
      </w:pPr>
      <w:r>
        <w:rPr>
          <w:rFonts w:ascii="Times New Roman"/>
          <w:b w:val="false"/>
          <w:i w:val="false"/>
          <w:color w:val="000000"/>
          <w:sz w:val="28"/>
        </w:rPr>
        <w:t xml:space="preserve">                         жобалардың тізбесі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    Жобаның атауы     |  Орындаушы   |Қарыз алу көзі  |Қарыз    |Кепіл.</w:t>
      </w:r>
    </w:p>
    <w:p>
      <w:pPr>
        <w:spacing w:after="0"/>
        <w:ind w:left="0"/>
        <w:jc w:val="both"/>
      </w:pPr>
      <w:r>
        <w:rPr>
          <w:rFonts w:ascii="Times New Roman"/>
          <w:b w:val="false"/>
          <w:i w:val="false"/>
          <w:color w:val="000000"/>
          <w:sz w:val="28"/>
        </w:rPr>
        <w:t xml:space="preserve">|№ |                      |  агенттік    |                |сомасы   |дік   </w:t>
      </w:r>
    </w:p>
    <w:p>
      <w:pPr>
        <w:spacing w:after="0"/>
        <w:ind w:left="0"/>
        <w:jc w:val="both"/>
      </w:pPr>
      <w:r>
        <w:rPr>
          <w:rFonts w:ascii="Times New Roman"/>
          <w:b w:val="false"/>
          <w:i w:val="false"/>
          <w:color w:val="000000"/>
          <w:sz w:val="28"/>
        </w:rPr>
        <w:t>|  |                      |              |                |         |беріл.</w:t>
      </w:r>
    </w:p>
    <w:p>
      <w:pPr>
        <w:spacing w:after="0"/>
        <w:ind w:left="0"/>
        <w:jc w:val="both"/>
      </w:pPr>
      <w:r>
        <w:rPr>
          <w:rFonts w:ascii="Times New Roman"/>
          <w:b w:val="false"/>
          <w:i w:val="false"/>
          <w:color w:val="000000"/>
          <w:sz w:val="28"/>
        </w:rPr>
        <w:t xml:space="preserve">|  |                      |              |                |         |ген   </w:t>
      </w:r>
    </w:p>
    <w:p>
      <w:pPr>
        <w:spacing w:after="0"/>
        <w:ind w:left="0"/>
        <w:jc w:val="both"/>
      </w:pPr>
      <w:r>
        <w:rPr>
          <w:rFonts w:ascii="Times New Roman"/>
          <w:b w:val="false"/>
          <w:i w:val="false"/>
          <w:color w:val="000000"/>
          <w:sz w:val="28"/>
        </w:rPr>
        <w:t xml:space="preserve">|  |                      |              |                |         |жыл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 |          2           |       3      |       4        |    5    |   6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 |Алматы қаласында фар. |"Қазақ Аджан. |Үнді мемлекеттік|    6,00 | 1998 </w:t>
      </w:r>
    </w:p>
    <w:p>
      <w:pPr>
        <w:spacing w:after="0"/>
        <w:ind w:left="0"/>
        <w:jc w:val="both"/>
      </w:pPr>
      <w:r>
        <w:rPr>
          <w:rFonts w:ascii="Times New Roman"/>
          <w:b w:val="false"/>
          <w:i w:val="false"/>
          <w:color w:val="000000"/>
          <w:sz w:val="28"/>
        </w:rPr>
        <w:t xml:space="preserve">|  |цевтік зауыт салу     |та Фарма      |банкі           |         |      </w:t>
      </w:r>
    </w:p>
    <w:p>
      <w:pPr>
        <w:spacing w:after="0"/>
        <w:ind w:left="0"/>
        <w:jc w:val="both"/>
      </w:pPr>
      <w:r>
        <w:rPr>
          <w:rFonts w:ascii="Times New Roman"/>
          <w:b w:val="false"/>
          <w:i w:val="false"/>
          <w:color w:val="000000"/>
          <w:sz w:val="28"/>
        </w:rPr>
        <w:t xml:space="preserve">|  |                      |Лимитед" БК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|2 |Өзен мұнай кен орнын  |"Қазақойл"    |IВRD            |  109,00 | 1996 </w:t>
      </w:r>
    </w:p>
    <w:p>
      <w:pPr>
        <w:spacing w:after="0"/>
        <w:ind w:left="0"/>
        <w:jc w:val="both"/>
      </w:pPr>
      <w:r>
        <w:rPr>
          <w:rFonts w:ascii="Times New Roman"/>
          <w:b w:val="false"/>
          <w:i w:val="false"/>
          <w:color w:val="000000"/>
          <w:sz w:val="28"/>
        </w:rPr>
        <w:t xml:space="preserve">|  |жаңғырту              |ҰМҚ, "Өзен.   |                |         |      </w:t>
      </w:r>
    </w:p>
    <w:p>
      <w:pPr>
        <w:spacing w:after="0"/>
        <w:ind w:left="0"/>
        <w:jc w:val="both"/>
      </w:pPr>
      <w:r>
        <w:rPr>
          <w:rFonts w:ascii="Times New Roman"/>
          <w:b w:val="false"/>
          <w:i w:val="false"/>
          <w:color w:val="000000"/>
          <w:sz w:val="28"/>
        </w:rPr>
        <w:t xml:space="preserve">|  |                      |мұнайгаз" АҚ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|3 |"Жеңіл өнеркәсіп" сек.|"Легпром" АҚ  |КFW             |    3,40 | 1996 </w:t>
      </w:r>
    </w:p>
    <w:p>
      <w:pPr>
        <w:spacing w:after="0"/>
        <w:ind w:left="0"/>
        <w:jc w:val="both"/>
      </w:pPr>
      <w:r>
        <w:rPr>
          <w:rFonts w:ascii="Times New Roman"/>
          <w:b w:val="false"/>
          <w:i w:val="false"/>
          <w:color w:val="000000"/>
          <w:sz w:val="28"/>
        </w:rPr>
        <w:t xml:space="preserve">|  |торлық бағдарламасын  |              |                |         |      </w:t>
      </w:r>
    </w:p>
    <w:p>
      <w:pPr>
        <w:spacing w:after="0"/>
        <w:ind w:left="0"/>
        <w:jc w:val="both"/>
      </w:pPr>
      <w:r>
        <w:rPr>
          <w:rFonts w:ascii="Times New Roman"/>
          <w:b w:val="false"/>
          <w:i w:val="false"/>
          <w:color w:val="000000"/>
          <w:sz w:val="28"/>
        </w:rPr>
        <w:t xml:space="preserve">|  |қаржыландыру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|4 |"Темір жол" секторлық |I Темір жол   |КfW             |    3,06 | 1996 </w:t>
      </w:r>
    </w:p>
    <w:p>
      <w:pPr>
        <w:spacing w:after="0"/>
        <w:ind w:left="0"/>
        <w:jc w:val="both"/>
      </w:pPr>
      <w:r>
        <w:rPr>
          <w:rFonts w:ascii="Times New Roman"/>
          <w:b w:val="false"/>
          <w:i w:val="false"/>
          <w:color w:val="000000"/>
          <w:sz w:val="28"/>
        </w:rPr>
        <w:t xml:space="preserve">|  |бағдарламасын         |              |                |         |      </w:t>
      </w:r>
    </w:p>
    <w:p>
      <w:pPr>
        <w:spacing w:after="0"/>
        <w:ind w:left="0"/>
        <w:jc w:val="both"/>
      </w:pPr>
      <w:r>
        <w:rPr>
          <w:rFonts w:ascii="Times New Roman"/>
          <w:b w:val="false"/>
          <w:i w:val="false"/>
          <w:color w:val="000000"/>
          <w:sz w:val="28"/>
        </w:rPr>
        <w:t xml:space="preserve">|  |қаржыландыру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|5 |"Құрылыс материалдарын|Қазақстан     |КfW             |   13,61 | 1996 </w:t>
      </w:r>
    </w:p>
    <w:p>
      <w:pPr>
        <w:spacing w:after="0"/>
        <w:ind w:left="0"/>
        <w:jc w:val="both"/>
      </w:pPr>
      <w:r>
        <w:rPr>
          <w:rFonts w:ascii="Times New Roman"/>
          <w:b w:val="false"/>
          <w:i w:val="false"/>
          <w:color w:val="000000"/>
          <w:sz w:val="28"/>
        </w:rPr>
        <w:t xml:space="preserve">|  |өндіру" секторлық     |Эксимбанкі    |                |         |      </w:t>
      </w:r>
    </w:p>
    <w:p>
      <w:pPr>
        <w:spacing w:after="0"/>
        <w:ind w:left="0"/>
        <w:jc w:val="both"/>
      </w:pPr>
      <w:r>
        <w:rPr>
          <w:rFonts w:ascii="Times New Roman"/>
          <w:b w:val="false"/>
          <w:i w:val="false"/>
          <w:color w:val="000000"/>
          <w:sz w:val="28"/>
        </w:rPr>
        <w:t xml:space="preserve">|  |бағдарламасын         |              |                |         |      </w:t>
      </w:r>
    </w:p>
    <w:p>
      <w:pPr>
        <w:spacing w:after="0"/>
        <w:ind w:left="0"/>
        <w:jc w:val="both"/>
      </w:pPr>
      <w:r>
        <w:rPr>
          <w:rFonts w:ascii="Times New Roman"/>
          <w:b w:val="false"/>
          <w:i w:val="false"/>
          <w:color w:val="000000"/>
          <w:sz w:val="28"/>
        </w:rPr>
        <w:t xml:space="preserve">|  |қаржыландыру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|6 |"Джон Дир" американ   |"Кең дала" АҚ |Барлығы         |  114,73 | 1996 </w:t>
      </w:r>
    </w:p>
    <w:p>
      <w:pPr>
        <w:spacing w:after="0"/>
        <w:ind w:left="0"/>
        <w:jc w:val="both"/>
      </w:pPr>
      <w:r>
        <w:rPr>
          <w:rFonts w:ascii="Times New Roman"/>
          <w:b w:val="false"/>
          <w:i w:val="false"/>
          <w:color w:val="000000"/>
          <w:sz w:val="28"/>
        </w:rPr>
        <w:t xml:space="preserve">|  |фирмасынан астық жи.  |              |АҚШ Эксимбанкі  |   97,58 |      </w:t>
      </w:r>
    </w:p>
    <w:p>
      <w:pPr>
        <w:spacing w:after="0"/>
        <w:ind w:left="0"/>
        <w:jc w:val="both"/>
      </w:pPr>
      <w:r>
        <w:rPr>
          <w:rFonts w:ascii="Times New Roman"/>
          <w:b w:val="false"/>
          <w:i w:val="false"/>
          <w:color w:val="000000"/>
          <w:sz w:val="28"/>
        </w:rPr>
        <w:t xml:space="preserve">|  |найтын комбайндар мен |              |АБН АМРО Банк   |   17,15 |      </w:t>
      </w:r>
    </w:p>
    <w:p>
      <w:pPr>
        <w:spacing w:after="0"/>
        <w:ind w:left="0"/>
        <w:jc w:val="both"/>
      </w:pPr>
      <w:r>
        <w:rPr>
          <w:rFonts w:ascii="Times New Roman"/>
          <w:b w:val="false"/>
          <w:i w:val="false"/>
          <w:color w:val="000000"/>
          <w:sz w:val="28"/>
        </w:rPr>
        <w:t xml:space="preserve">|  |машиналар сатып алу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|7 |Табиғи тасты өндіру   |ІІМ ГУУИС     | АКА (Германия) |   11,33 | 1996 </w:t>
      </w:r>
    </w:p>
    <w:p>
      <w:pPr>
        <w:spacing w:after="0"/>
        <w:ind w:left="0"/>
        <w:jc w:val="both"/>
      </w:pPr>
      <w:r>
        <w:rPr>
          <w:rFonts w:ascii="Times New Roman"/>
          <w:b w:val="false"/>
          <w:i w:val="false"/>
          <w:color w:val="000000"/>
          <w:sz w:val="28"/>
        </w:rPr>
        <w:t xml:space="preserve">|  |және өңдеу жөніндегі  |              |                |         |      </w:t>
      </w:r>
    </w:p>
    <w:p>
      <w:pPr>
        <w:spacing w:after="0"/>
        <w:ind w:left="0"/>
        <w:jc w:val="both"/>
      </w:pPr>
      <w:r>
        <w:rPr>
          <w:rFonts w:ascii="Times New Roman"/>
          <w:b w:val="false"/>
          <w:i w:val="false"/>
          <w:color w:val="000000"/>
          <w:sz w:val="28"/>
        </w:rPr>
        <w:t xml:space="preserve">|  |өндіріс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|8 |Орал қаласында спирт  |"Батыс" АҚ    | CCF (Франция)  |   15,40 | 1996 </w:t>
      </w:r>
    </w:p>
    <w:p>
      <w:pPr>
        <w:spacing w:after="0"/>
        <w:ind w:left="0"/>
        <w:jc w:val="both"/>
      </w:pPr>
      <w:r>
        <w:rPr>
          <w:rFonts w:ascii="Times New Roman"/>
          <w:b w:val="false"/>
          <w:i w:val="false"/>
          <w:color w:val="000000"/>
          <w:sz w:val="28"/>
        </w:rPr>
        <w:t xml:space="preserve">|  |зауытын салу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|9 |Теледидар хабарларының|"Кателко" АҚ  | АҚШ Эксимбанкі |    7,39 | 1996 </w:t>
      </w:r>
    </w:p>
    <w:p>
      <w:pPr>
        <w:spacing w:after="0"/>
        <w:ind w:left="0"/>
        <w:jc w:val="both"/>
      </w:pPr>
      <w:r>
        <w:rPr>
          <w:rFonts w:ascii="Times New Roman"/>
          <w:b w:val="false"/>
          <w:i w:val="false"/>
          <w:color w:val="000000"/>
          <w:sz w:val="28"/>
        </w:rPr>
        <w:t xml:space="preserve">|  |Қазақстандық жалпы.   |              |                |         |      </w:t>
      </w:r>
    </w:p>
    <w:p>
      <w:pPr>
        <w:spacing w:after="0"/>
        <w:ind w:left="0"/>
        <w:jc w:val="both"/>
      </w:pPr>
      <w:r>
        <w:rPr>
          <w:rFonts w:ascii="Times New Roman"/>
          <w:b w:val="false"/>
          <w:i w:val="false"/>
          <w:color w:val="000000"/>
          <w:sz w:val="28"/>
        </w:rPr>
        <w:t xml:space="preserve">|  |ұлттық жүйесін құру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|10|Ақмола, Ақтөбе, Алматы|"Казаэронави. |Siсiеtе Gеnеrаl,|   15,79 | 1996 </w:t>
      </w:r>
    </w:p>
    <w:p>
      <w:pPr>
        <w:spacing w:after="0"/>
        <w:ind w:left="0"/>
        <w:jc w:val="both"/>
      </w:pPr>
      <w:r>
        <w:rPr>
          <w:rFonts w:ascii="Times New Roman"/>
          <w:b w:val="false"/>
          <w:i w:val="false"/>
          <w:color w:val="000000"/>
          <w:sz w:val="28"/>
        </w:rPr>
        <w:t xml:space="preserve">|  |қалаларына аэродром   |гация" РМК    | Barklays Bank  |         |      </w:t>
      </w:r>
    </w:p>
    <w:p>
      <w:pPr>
        <w:spacing w:after="0"/>
        <w:ind w:left="0"/>
        <w:jc w:val="both"/>
      </w:pPr>
      <w:r>
        <w:rPr>
          <w:rFonts w:ascii="Times New Roman"/>
          <w:b w:val="false"/>
          <w:i w:val="false"/>
          <w:color w:val="000000"/>
          <w:sz w:val="28"/>
        </w:rPr>
        <w:t xml:space="preserve">|  |радиолокаторларын     |              |                |         |      </w:t>
      </w:r>
    </w:p>
    <w:p>
      <w:pPr>
        <w:spacing w:after="0"/>
        <w:ind w:left="0"/>
        <w:jc w:val="both"/>
      </w:pPr>
      <w:r>
        <w:rPr>
          <w:rFonts w:ascii="Times New Roman"/>
          <w:b w:val="false"/>
          <w:i w:val="false"/>
          <w:color w:val="000000"/>
          <w:sz w:val="28"/>
        </w:rPr>
        <w:t xml:space="preserve">|  |жеткізу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|11|Қазақстанда орта және |"Шағын кәсіп. |ЕВRD            |   77,50 | 1995 </w:t>
      </w:r>
    </w:p>
    <w:p>
      <w:pPr>
        <w:spacing w:after="0"/>
        <w:ind w:left="0"/>
        <w:jc w:val="both"/>
      </w:pPr>
      <w:r>
        <w:rPr>
          <w:rFonts w:ascii="Times New Roman"/>
          <w:b w:val="false"/>
          <w:i w:val="false"/>
          <w:color w:val="000000"/>
          <w:sz w:val="28"/>
        </w:rPr>
        <w:t xml:space="preserve">|  |шағын бизнесті дамыту |керлікті дамы.|                |         |      </w:t>
      </w:r>
    </w:p>
    <w:p>
      <w:pPr>
        <w:spacing w:after="0"/>
        <w:ind w:left="0"/>
        <w:jc w:val="both"/>
      </w:pPr>
      <w:r>
        <w:rPr>
          <w:rFonts w:ascii="Times New Roman"/>
          <w:b w:val="false"/>
          <w:i w:val="false"/>
          <w:color w:val="000000"/>
          <w:sz w:val="28"/>
        </w:rPr>
        <w:t xml:space="preserve">|  |                      |ту қоры" ЖАҚ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|12|Отын өндіру жөніндегі |"Конденсат"   |Барлығы         |   38,25 | 1996 </w:t>
      </w:r>
    </w:p>
    <w:p>
      <w:pPr>
        <w:spacing w:after="0"/>
        <w:ind w:left="0"/>
        <w:jc w:val="both"/>
      </w:pPr>
      <w:r>
        <w:rPr>
          <w:rFonts w:ascii="Times New Roman"/>
          <w:b w:val="false"/>
          <w:i w:val="false"/>
          <w:color w:val="000000"/>
          <w:sz w:val="28"/>
        </w:rPr>
        <w:t xml:space="preserve">|  |Қарашығанақ шағын     |АҚ Батыс      |ЕDС (Канада)    |   15,50 |      </w:t>
      </w:r>
    </w:p>
    <w:p>
      <w:pPr>
        <w:spacing w:after="0"/>
        <w:ind w:left="0"/>
        <w:jc w:val="both"/>
      </w:pPr>
      <w:r>
        <w:rPr>
          <w:rFonts w:ascii="Times New Roman"/>
          <w:b w:val="false"/>
          <w:i w:val="false"/>
          <w:color w:val="000000"/>
          <w:sz w:val="28"/>
        </w:rPr>
        <w:t xml:space="preserve">|  |тонналық қондырғысы.  |Қазақстан     |INВ (Чехия)     |   10,00 |      </w:t>
      </w:r>
    </w:p>
    <w:p>
      <w:pPr>
        <w:spacing w:after="0"/>
        <w:ind w:left="0"/>
        <w:jc w:val="both"/>
      </w:pPr>
      <w:r>
        <w:rPr>
          <w:rFonts w:ascii="Times New Roman"/>
          <w:b w:val="false"/>
          <w:i w:val="false"/>
          <w:color w:val="000000"/>
          <w:sz w:val="28"/>
        </w:rPr>
        <w:t xml:space="preserve">|  |ның құрылысы          |облысы        |Нароliм (Изра-  |   12,75 |      </w:t>
      </w:r>
    </w:p>
    <w:p>
      <w:pPr>
        <w:spacing w:after="0"/>
        <w:ind w:left="0"/>
        <w:jc w:val="both"/>
      </w:pPr>
      <w:r>
        <w:rPr>
          <w:rFonts w:ascii="Times New Roman"/>
          <w:b w:val="false"/>
          <w:i w:val="false"/>
          <w:color w:val="000000"/>
          <w:sz w:val="28"/>
        </w:rPr>
        <w:t xml:space="preserve">|  |                      |              |иль)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|13|Ауылдық жерлер үшін   |"Индустрия    |Корея Республи. |   20,00 | 1998 </w:t>
      </w:r>
    </w:p>
    <w:p>
      <w:pPr>
        <w:spacing w:after="0"/>
        <w:ind w:left="0"/>
        <w:jc w:val="both"/>
      </w:pPr>
      <w:r>
        <w:rPr>
          <w:rFonts w:ascii="Times New Roman"/>
          <w:b w:val="false"/>
          <w:i w:val="false"/>
          <w:color w:val="000000"/>
          <w:sz w:val="28"/>
        </w:rPr>
        <w:t xml:space="preserve">|  |телекоммуникациялық   |паркі" ААҚ    |касының халық.  |         |      </w:t>
      </w:r>
    </w:p>
    <w:p>
      <w:pPr>
        <w:spacing w:after="0"/>
        <w:ind w:left="0"/>
        <w:jc w:val="both"/>
      </w:pPr>
      <w:r>
        <w:rPr>
          <w:rFonts w:ascii="Times New Roman"/>
          <w:b w:val="false"/>
          <w:i w:val="false"/>
          <w:color w:val="000000"/>
          <w:sz w:val="28"/>
        </w:rPr>
        <w:t>|  |жабдықтар шығару және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|аралық ынтымақ. |         |      </w:t>
      </w:r>
    </w:p>
    <w:p>
      <w:pPr>
        <w:spacing w:after="0"/>
        <w:ind w:left="0"/>
        <w:jc w:val="both"/>
      </w:pPr>
      <w:r>
        <w:rPr>
          <w:rFonts w:ascii="Times New Roman"/>
          <w:b w:val="false"/>
          <w:i w:val="false"/>
          <w:color w:val="000000"/>
          <w:sz w:val="28"/>
        </w:rPr>
        <w:t xml:space="preserve">|  |жаңарту               |              |тастық және     |         |      </w:t>
      </w:r>
    </w:p>
    <w:p>
      <w:pPr>
        <w:spacing w:after="0"/>
        <w:ind w:left="0"/>
        <w:jc w:val="both"/>
      </w:pPr>
      <w:r>
        <w:rPr>
          <w:rFonts w:ascii="Times New Roman"/>
          <w:b w:val="false"/>
          <w:i w:val="false"/>
          <w:color w:val="000000"/>
          <w:sz w:val="28"/>
        </w:rPr>
        <w:t xml:space="preserve">|  |                      |              |кооперация қоры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|14|Астана қаласының әуе. |Астана        |                |   20,00 | 1998 </w:t>
      </w:r>
    </w:p>
    <w:p>
      <w:pPr>
        <w:spacing w:after="0"/>
        <w:ind w:left="0"/>
        <w:jc w:val="both"/>
      </w:pPr>
      <w:r>
        <w:rPr>
          <w:rFonts w:ascii="Times New Roman"/>
          <w:b w:val="false"/>
          <w:i w:val="false"/>
          <w:color w:val="000000"/>
          <w:sz w:val="28"/>
        </w:rPr>
        <w:t xml:space="preserve">|  |жайын қайта жаңарту   |қаласының     |                |         |      </w:t>
      </w:r>
    </w:p>
    <w:p>
      <w:pPr>
        <w:spacing w:after="0"/>
        <w:ind w:left="0"/>
        <w:jc w:val="both"/>
      </w:pPr>
      <w:r>
        <w:rPr>
          <w:rFonts w:ascii="Times New Roman"/>
          <w:b w:val="false"/>
          <w:i w:val="false"/>
          <w:color w:val="000000"/>
          <w:sz w:val="28"/>
        </w:rPr>
        <w:t xml:space="preserve">|  |және инфрақұрылымын   |әкімшілігі    |                |         |      </w:t>
      </w:r>
    </w:p>
    <w:p>
      <w:pPr>
        <w:spacing w:after="0"/>
        <w:ind w:left="0"/>
        <w:jc w:val="both"/>
      </w:pPr>
      <w:r>
        <w:rPr>
          <w:rFonts w:ascii="Times New Roman"/>
          <w:b w:val="false"/>
          <w:i w:val="false"/>
          <w:color w:val="000000"/>
          <w:sz w:val="28"/>
        </w:rPr>
        <w:t xml:space="preserve">|  |дамыту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|16|Бетон бұйымдары       |"Ақмола Жаңа  |                |   28,09 | 1995 </w:t>
      </w:r>
    </w:p>
    <w:p>
      <w:pPr>
        <w:spacing w:after="0"/>
        <w:ind w:left="0"/>
        <w:jc w:val="both"/>
      </w:pPr>
      <w:r>
        <w:rPr>
          <w:rFonts w:ascii="Times New Roman"/>
          <w:b w:val="false"/>
          <w:i w:val="false"/>
          <w:color w:val="000000"/>
          <w:sz w:val="28"/>
        </w:rPr>
        <w:t xml:space="preserve">|  |зауытының құрылысы    |құрылысиндус. |                |         |      </w:t>
      </w:r>
    </w:p>
    <w:p>
      <w:pPr>
        <w:spacing w:after="0"/>
        <w:ind w:left="0"/>
        <w:jc w:val="both"/>
      </w:pPr>
      <w:r>
        <w:rPr>
          <w:rFonts w:ascii="Times New Roman"/>
          <w:b w:val="false"/>
          <w:i w:val="false"/>
          <w:color w:val="000000"/>
          <w:sz w:val="28"/>
        </w:rPr>
        <w:t xml:space="preserve">|  |                      |трия" ЖҮАҚ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|17|Ақмола қаласында      |"Ақмола.      |Барлығы         |   54,18 | 1996 </w:t>
      </w:r>
    </w:p>
    <w:p>
      <w:pPr>
        <w:spacing w:after="0"/>
        <w:ind w:left="0"/>
        <w:jc w:val="both"/>
      </w:pPr>
      <w:r>
        <w:rPr>
          <w:rFonts w:ascii="Times New Roman"/>
          <w:b w:val="false"/>
          <w:i w:val="false"/>
          <w:color w:val="000000"/>
          <w:sz w:val="28"/>
        </w:rPr>
        <w:t xml:space="preserve">|  |"Астана" қонақ        |стройинвест"  |Түркия Эксим.   |   40,00 |      </w:t>
      </w:r>
    </w:p>
    <w:p>
      <w:pPr>
        <w:spacing w:after="0"/>
        <w:ind w:left="0"/>
        <w:jc w:val="both"/>
      </w:pPr>
      <w:r>
        <w:rPr>
          <w:rFonts w:ascii="Times New Roman"/>
          <w:b w:val="false"/>
          <w:i w:val="false"/>
          <w:color w:val="000000"/>
          <w:sz w:val="28"/>
        </w:rPr>
        <w:t xml:space="preserve">|  |үйін салу             |АҚ            |банкі           |   14,18 |      </w:t>
      </w:r>
    </w:p>
    <w:p>
      <w:pPr>
        <w:spacing w:after="0"/>
        <w:ind w:left="0"/>
        <w:jc w:val="both"/>
      </w:pPr>
      <w:r>
        <w:rPr>
          <w:rFonts w:ascii="Times New Roman"/>
          <w:b w:val="false"/>
          <w:i w:val="false"/>
          <w:color w:val="000000"/>
          <w:sz w:val="28"/>
        </w:rPr>
        <w:t xml:space="preserve">|  |                      |              |АҚШ Эксимбанкі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|Барлығы                                               |  553,72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Икебаева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