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f038" w14:textId="820f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 құқығына лицензиялар беру, оларды қайта ресімдеу және лицензияларға өзгерістер енгізу, жер қойнауын пайдалану құқығына арналған лицензияларды қайтып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31 желтоқсан N 1392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"Жер қойнауы және жер қойнауын пайдалану туралы" Қазақстан Республикасы Президентінің 1996 жылғы 27 қаңтардағы N 2828 Заң күші бар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 1996 ж., N 2, 182-бап) 14, 23, 40 және 70 баптарына сәйкес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тізбеге (1-қосымша) сәйкес ұйымдарға термалды, минералды жерасты суларын және емдік саз балшықтарын барлауға және/немесе өндіруге лицензиялар берілсін.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тізбеге (2-қосымша) сәйкес ұйымдарға көмірсутегі шикізаты мен қатты пайдалы қазбаларды барлауға және/немесе өндіруге лицензиялар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тізбеге (3-қосымша) сәйкес жер қойнауын пайдалану құқығына лицензияларға өзгерістер енгізілсін.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 қойнауын пайдалану құқығына лицензиялар, қоса беріліп отырған тізбеге (4-қосымша) сәйкес, жер қойнауын пайдалану құқығының берілуіне байланысты жаңа жер қойнауын пайдаланушыларға қайта ресімделсін.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Қоса беріліп отырған тізбеге (5-қосымша) сәйкес лицензиялық талаптардың бұзылуына және жер қойнауын пайдаланушылардың лицензияларды қайтаруына байланысты бұрын берілген жер қойнауын пайдалану құқығына арналған лицензиялар қайтып алынсын.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инвестициялар жөніндегі мемлекеттік комитеті осы қаулыдан туындайтын қажетті шаралар қабылдасын.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Қаулы қол қойылған күннен бастап күшіне енеді.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 1998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желтоқсандағы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Жерасты суларын барлау және/немесе өндіру құқығына лицензиялар берілетін ұйымдардың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13,25,29,30,31,39-жолдар алып тасталды - ҚР Үкіметінің 2003.08.22. N 844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р/с|Жер қойнауын пайдаланушы|Лицензияның түрі және жер   |Пайдалы |Ескертпе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 |                        |қойнауын пайдалану объектісі|қазбаның|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|                        |                            |   түрі |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            2           |             3              |    4   |   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 |"Химфарм" ашық үлгідегі |Оңтүстік Қазақстан облысы.  |Жерасты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|акционерлік қоғамы      |ның Бадам-Сайрам кен орнын. |сулары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|дағы N3; N4; N6 скважиналар.|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|дың учаскесіндегі жерасты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|суларын өндіру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2. |"Алатау санаториі" ашық |Алматы облысының Алматы кен |Бұл да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|үлгідегі акционерлік    |орнындағы N 1/80; N25; N 26 |        |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|қоғамы                  |скважиналардың учаскесіндегі|        |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|жерасты суларын өндіру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3. |"Маңғышлақ атом энергия |Маңғыстау облысындағы       |Бұл да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|комбинаты" республикалық|Құйылыс-Меловое кен орнының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|мемлекеттік кәсіпорны   |жерасты суларын өндіру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4. |"Испат-Кармет" ашық үл. |Қарағанды облысындағы       |Бұл да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|гідегі акционерлік      |"Верхний бьеф" учаскесінде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|қоғамы                  |жерасты суларын өндіру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5. |"Сайрам-суы" жауапкерші.|Оңтүстік-Қазақстан облысын. |Бұл да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|лігі шектеулі серіктес. |дағы Тассай-Ақсу кен орны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|тігі                    |учаскесінде жерасты суларын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|өндіру        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6. |"Коммуналдық кәсіпорын. |Оңтүстік-Қазақстан облысының|Бұл да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|дар департаменті"       |Түркістан қаласын сумен қам.|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|мекемесі                |тамасыз ету үшін өзен шығару|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|конусы кен орнында жерасты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|суларын өндіру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7. |"Анис" жауапкершілігі   |Қарағанды облысындағы Қара. |Минерал.|Бұл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|шектеулі серіктестігі   |жал кен орнының N 229-А     |ды жер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|учаскесінде жерасты суларын |асты су.|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|өндіру                      |лары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8. |"Ақмола темір жолы" ен. |Павлодар облысындағы N229-92|Бұл да 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|шілес мемлекеттік кәсіп.|және N230-92 скважиналардың |        |және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|орны                    |учаскесіндегі жерасты сулар.|      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|рын барлау және өндіру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9. |"ТRАDЕ 7 Service" жауап.|Оңтүстік-Қазақстан облысының|Бұл да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|кершілігі шектеулі      |Темірлан кен орнындағы N 588|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|серіктестігі            |скважинаның учаскесінде жер.|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|асты суларын өндіру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10.|"ЭОС" жауапкершілігі    |Алматы облысының Алматы ми. |Термалды|Бұл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|шектеулі серіктестігі   |нералды сулы кен орнындағы  |минерал.|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|N 8-Т скважинаның учаскесін.|ды сулар|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|де жерасты суларын өндіру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11.|"Темірлан" жауапкершілі.|Оңтүстік-Қазақстан облысын. |Минерал.|Бұл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|гі шектеулі серіктестігі|дағы Темірлан кен орнының   |ды жерас|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|N2-ТМ скважинасы учаскесінде|ты сула.|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|жерасты суларын өндіру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12.|"Жеті ағайын" сауда-өнер|Павлодар облысындағы Ертіс  |Бұл да 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|кәсіптік компаниясы"    |артезиан бассейнінің палео. |        |және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|жауапкершілігі шектеулі |гендік қабаттарындағы жерас.|      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|серіктестігі            |ты суларын барлау және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|өндіру        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13.|&lt;*&gt;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14.|"Түркістан темір жолы"  |Оңтүстік-Қазақстан облысының|Бұл да 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|еншілес мемлекеттік     |Арыс артезиан бассейніндегі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|кәсіпорыны              |N 15 Т скважинаның учаскесін|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|де жерасты суларын барлау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15.|Қазақстан Республикасы  |Алматы облысындағы Алматы   |Бұл да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|Ішкі істер министрлігі. |минералды сулы кен орыны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|нің "Қазақстан" санато. |N8/85 скважинаның учаскесін.|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|риі мемлекеттік мекемесі|де жерасты суларын өндіру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16.|"Таутүрген М.Р." жауап. |Алматы облысының Түрген по. |Жерасты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|кершілігі шектеулі      |селкесіндегі N 1273 скважи. |сулары  |және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|серіктестігі            |наның учаскесінде жерасты   |      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|суларын барлау және өндіру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17.|"Ориен ЛТД" жауапкерші. |Шығыс-Қазақстан облысының   |Бұл да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|лігі шектеулі серіктес. |Семей қаласындағы эмульгия.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|тігі                    |ландырылған жерасты суларын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|өндіру-алу    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18.|Қазақстан Республикасы. |Алматы облысының Талғар     |Бұл да 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|ның азаматы Отыншиев    |ауданындағы N 195 скважина.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|Болат Ахметұлы          |ның учаскесіндегі жерасты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|суларын барлау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19.|"Арго" жауапкершілігі   |Павлодар облысы Павлодар    |Минерал.|Барлау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|шектеулі серіктестігі   |қаласыдағы "Арго" учаскесін.|дық жер.|және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|дегі жерасты суларын барлау |асты  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|және өндіру                 |сулары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20.|Су құбыры-канализация.  |Алматы облысының Николаев   |Жерасты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|лық шаруашылықтың Қапша.|кен орнында жерасты суларын |сулары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|ғай мемлекеттік еншілес |өндіру        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|кәсіпорыны              |              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21.|"Алматы Гринхауз Компа. |Алматы облысының Покровск   |Бұл да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|ни" жабық акционерлік   |кен орнындағы жерасты сула.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|қоғамы                  |рын өндіру    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22.|"Батыс-Қазақстан облыс. |Батыс-Қазақстан облысының   |Бұл да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|тық су құбыры және кана.|Орал кен орнында жерасты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|лизация басқармасы"     |суларын өндіру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|мемлекеттік коммуналдық |              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|кәсіпорны               |              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23.|"Аргус ЖШС кеншілерінің |Қарағанды қаласындағы Михай.|Бұл да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|мәдениет сарайы" мемле. |лов кен орны N 1 скважинаның|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|кеттік емес мекемесі    |учаскесінде жерасты суларын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|өндіру        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24.|"Харрикейн Құмкөл Мұнай"|Қарағанды облысының Қызылқұм|Бұл да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|ашық үлгідегі акционер. |кен орнында жерасты суларын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|лік қоғамы              |өндіру        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25.|&lt;*&gt;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26.|"Шымкентцемент" ашық    |Оңтүстік-Қазақстан облысының|Бұл да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|акционерлік қоғамы      |Бадам-Сайрам кен орнындағы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|N1, N4, N5, N 6 және N 7    |        |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|скважиналардың учаскесінде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|жерасты суларын өндіру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27.|"Горводоканал" Есіл мем.|Ақмола облысының Қызылсу кен|Бұл да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|лекеттік кәсіпорыны     |орнында жерасты суларын     |        |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|өндіру        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28.|"Игілік" ашық үлгідегі  |Солтүстік-Қазақстан облысы. |Бұл да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|акционерлік қоғамы      |ның Көкшетау қаласындағы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|N768-ДЭ, N 769-ДЭ, N 770-ДЭ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|скважиналардың учаскесінде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|жерасты суларын өндіру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29.|&lt;*&gt;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30.|&lt;*&gt;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31.|&lt;*&gt;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32.|"Қант" ашық акционерлік |Жамбыл облысындағы Талас-Асы|Бұл да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|қоғамы                  |кен орнының "Қант" акционер.|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|лік қоғамы су қорғаны учас.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|кесінде жерасты суларын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|өндіру        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33.|"Шымкент өндірістік құ. |Оңтүстік-Қазақстан облысын. |Бұл да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|рылыс" акционерлік ком. |дағы Бадам-Сайрам кен орны.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|паниясы" жабық үлгідегі |ның N 1 және N 2 скважина.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|акционерлік қоғамы      |лары учаскесінде жерасты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|суларын өндіру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34.|"Қарағанды конфеті" ашық|Қарағанды қаласындағы Михай.|Жерасты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|акционерлік қоғамы      |лов кен орнының N 509,      |сулары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|N 9142, N 1638, N 79э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|скважиналары учаскесінде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|жерасты суларын өндіру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35.|"Қарасу" жауапкершілігі |Алматы қаласындағы Алматы   |Жерасты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|шектеулі серіктестігі   |кен орнының N 172/1, N 173/1|сулары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|N 1070, N 1047, N 2273,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|N 1057, N 1048, N 2243 сква.|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|жиналары учаскесінде жерасты|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|суларын өндіру        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36.|"N 2 Қарағанды автоком. |Қарағанды қаласындағы N 5090|Жерасты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|бинаты" ашық үлгідегі   |скважинаның учаскесінде     |сулары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|акционерлік қоғамы      |жерасты суларын барлау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37.|"Маңғыстаумұнайгаз"     |Маңғыстау облысындағы Асар  |Жерасты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|акционерлік қоғамы      |мұнай кен орны алаңында     |сулары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|жерасты суларын өндіру      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39.|&lt;*&gt;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40.|"Ақ-Бура" тау-кен геоло.|Солтүстік-Қазақстан облысын.|Емдік   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|гиялық компаниясы"      |дағы Балпаш-Сор және Үлкен- |балшық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|өндірістік кооперативі  |Сор көлдерінде емдік балшық.|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|тарды барлау           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41.|"Шымкентмай" ашық үлгі. |Оңтүстік-Қазақстан облысының|Жерасты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|дегі акционерлік қоғамы |Шымкент қаласындағы Бадам-  |сулары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|Сайрам кен орнының N 1в, N2в|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|N 212 және N 213 скважиналар|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|учаскесінде жерасты суларын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|өндіру                 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42.|"Шымкент қорғасын       |Оңтүстік-Қазақстан облысын. |Жерасты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|зауыты" акционерлік     |дағы "Шымкент қорғасын      |сулары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|қоғамы                  |зауыты" АҚ су қорғаны  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|учаскесінде жерасты суларын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|өндіру                 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___|________________________|____________________________|_________|______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38-жол алынып тасталды - ҚР Үкіметінің 1999.07.08. N 944 қаулысымен.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 1998 жылғы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желтоқсандағы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Көмірсутегі шикізаты мен қатты пайдалы қазбаларды барлау және/немесе өндіру құқығына лицензиялар берілетін ұйымдардың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17-жол алып тасталды - ҚР Үкіметінің 2003.08.22. N 844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р/с|Жер қойнауын пайдаланушы| Жер қойнауын пайдалану    | Пайдалы |Ескертпе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                     |      объектісі            |қазбаның |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 |                           |   түрі  |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 ______ 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       2           |            3              |    4    |   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 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|"Семей" қаржы-өнеркәсіп |Шор кеніш байқалуы         |Мыс,    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|тобы                    |                           |молибден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 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|"АБС-Балқаш" тау-кен    |Ақсақал-Бескемпір кен орны |Алтын  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|компаниясы" ашық үлгіде.|                      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|гі акционерлік қоғамы   |                      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|"РЭП" жауапкершілігі    |Төменгі Қайрақты байыту    |Барит, 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|шектеулі серіктестігі   |фабрикасының техногендік   |полиметал|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 |минералдық құрылымдары     |дар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|"Тараз" жауапкершілігі  |Жангелді кен орны          |Мұнай  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|шектеулі серіктестігі   |                      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|"Е.М.Е" жауапкершілігі  |Масабай кен орны           |Бұл да  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|шектеулі серіктестігі   |                      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|"Батысгаз" ашық акцио.  |Саралжын кен орнының мына  |Газ     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|нерлік қоғамы           |блоктарында: ХХ-5-В (ішін.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 |ара), C (ішінара), Е(ішін.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 |ара),F(ішінара),ХХ-6-А(ішін.|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 |ара), D(ішінара).     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|"Олагер Ойл" жауапкер.  |Тамдыкөл кен орны, ХХІ-16-Е|Газ     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|шілігі шектеулі         |(ішінара), F (ішінара)     |         |және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|серіктестігі            |блоктарының шегінде        |       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|"ТММ" жабық үлгідегі    |Көктенкөл кен орны         |Молибден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|акционерлік қоғамы      |                      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|"Ақтөбемыс" ашық үлгіде.|Геофизикалық - Х11         |Хромиттар|Барлау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|гі акционерлік қоғамы   |                           |         |және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 |                           |       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10.|"Тентек" жауапкершілігі |Қарамола алаңы             |Марганец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|шектеулі серіктестігі   |                      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11.|"Би Эйч Пи Уолд Экс.    |Қолдар алаңы               |Алтын   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|плорейшн Инк."          |                           |және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 |                           |түсті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 |                           |металдар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12.|"Казмырыш" ашық акцио.  |Старковское кен орны       |Алтын   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|нерлік қоғамы           |                           |         |және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 |                           |       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13.|"Қазақмыс корпорациясы" |Жезқазған ойпатының Сорқұ. |Мыс және |Бұл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|ашық акционерлік қоғамы |дық-Жартас, Сарысу өңірі,  |қоспа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 |Жаман-Айбат учаскелерінің  |металдар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 |шегінде               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 |                      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14.|"Трансэнерго" жауапкер. |"Трансэнерго" ЖШС          |Көмір  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|шілігі шектеулі         |"Кировская" шахтасы   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|серіктестігі            |жерасты суларын өндіру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15.|"Үшбұлақ" жауапкершілігі|Черемошин учаскесі         |Бұл да  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|шектеулі серіктестігі   |                           |         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16.|"АБС-Балқаш" тау-кен    |Еңбекші кеніш байқалуы     |Алтын    |Барлау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|компаниясы" ашық үлгіде.|                           |         |және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|гі акционерлік қоғамы   |                           |         |өндіру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17.|&lt;*&gt;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___|________________________|___________________________|_________|______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 1998 жылғы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желтоқсандағы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1392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Енгізілетін өзгерістермен бірге жер қойнауын пайдалану құқығына лицензиялардың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№ | Лицензия |                    |        Енгізілетін өзгерістер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р/с|(сериясы, | Жер қойнауын       |______________________________________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|N, күні)  | пайдаланушы        |Құзыретті|Келісім-шартты |Жер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|орган    |жасасу мерзімі |пайдаланушы.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 |               |ның атауы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 2    |        3           |    4    |       5       |    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|Сериясы МГ|"Дидар" жауапкерші. |         |Келісім-шарттың|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1380    |лігі шектеулі       |         |жасалу мерзімін|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|19.02.98ж.|серіктестігі        |         |01.03.99ж.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 |дейін ұзарту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|Сериясы МГ|"Мұнай" жабық       |         |Келісім-шарттың|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1013    |акционерлік қоғамы  |         |жасалу мерзімін|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|04.12.97ж.|                    |         |01.04.1999 ж.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 |дейін ұзарту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|Сериясы МГ|"Геомайнинг"        |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1225Д   |бірлескен кәсіпорны |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|16.12.97ж.|                    |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 |Сериясы   |"Казмырыш" ашық     |         |Келісім-шарттың|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|№ГКИ N1486|акционерлік қоғамы  |         |жасалу мерзімін|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|19.02.98ж.|                    |         |19.02.1999ж.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 |дейін ұзарту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 |Сериясы МГ|"Шелл Эксплорейшн   |         |               |"Шелл Темир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955     |Б.В." және "Веба Ойл|         |               |Петролеум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|19.01.98ж.|Казахстан ГмбХ"     |         |               |Девеломпет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 |               |Б.В."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 |               |"ВЕБА Ойл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 |               |Казахстан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 |               |ГмбХ" п.п.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 |               |1.1.-тармақ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 |               |ша Шелл 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 |               |мир Петроле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 |               |ум Девелоп.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               |мент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               | В-60%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 |Сериясы МГ|"Тексуна Кемиклз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337ДД   |Инк."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|12.08.98ж.|  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 |Сериясы МГ|"Тексуна Кемиклз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339ДД   |Инк."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|12.08.98ж.|  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 |СериясыГКИ|"Ақтөбе хром қосын. |          |Келісім-шарттың|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10172   |дылары зауыты"      |          |жасалу мерзімін|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|08.12.97ж.|акционерлік қоғамы  |          |19.02.1999 ж.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|дейін ұзарту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9.|Сериясы МГ|"Бунашам" өндірістік|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55      |-өңдеу құрылыс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|30.12.94ж.|фирмасы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10.|Сериясы МГ|"Ай-Дан" жауапкер.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979,    |шілігі шектеулі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|12.06.97ж.|серіктестігі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11.|Сериясы МГ|"Қазақстан-АльТаджир|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999,    |мұнай компаниясы"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|04.12.97ж.|акционерлік қоғамы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12.|Сериясы МГ|"Аңдас-Алтын" жауап.|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102Д    |кершілігі шектеулі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|10.01.95ж.|серіктестігі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13.|Сериясы МГ|"Аңдас-Алтын" жауап.|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110Д    |кершілігі шектеулі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|10.01.95ж.|серіктестігі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14.|Сериясы МГ|"Алтыналмас" акцио.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381,    |нерлік компаниясы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|10.09.95ж.|  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15.|Сериясы МГ|"Жезқазғанкеніш"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160Д    |акционерлік қоғамы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|28.06.96ж.|  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16.|Сериясы МГ|"Алаш" акционерлік  |Инвестмем.|Келісім-шарттың|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920,    |қоғамы              |ком       |жасалу мерзімін|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|21.03.96ж.|                    |          |31.12.1998ж.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|дейін ұзарту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17.|Сериясы МГ|"Қазақтүрікмұнай    |Инвестмем.|Келісім-шарттың|"Қазақтүрік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307,    |ЛТД" бірлескен      |ком       |жасалу мерзімін|мұнай" жау.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|26.12.95ж.|кәсіпорыны          |          |30.06.1999 ж.  |апкершілігі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|дейін ұзарту   |шектеулі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               |серіктесті.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               |гі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 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18.|Сериясы МГ|"Горняк" старателдік|          |               |"Горняк"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489,    |артелі              |          |               |старателдік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|07.06.95ж.|                    |          |               |артелі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               |жауапкерші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               |лігі шектеу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               |лі серіктес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               |тігі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19.|СериясыГКИ|"Комкон" жауапкерші.|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1506    |лігі шектеулі серік.|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|21.09.98ж.|тестігі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20.|Сериясы МГ|"Казполмұнай" жабық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309-Д,  |акционерлік қоғамы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|23.05.97ж.|бірлескен кәсіпорыны|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21.|Сериясы МГ|"Каспимұнай" акцио.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995,    |нерлік қоғамы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|10.10.97ж.|  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22.|Сериясы МГ|"Қарақұдықмұнай"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|N№ 249,   |жабық акционерлік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|28.06.95ж.|қоғамы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23.|Сериясы МГ|"Қарағандыкөмір"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1353,   |ашық үлгідегі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|04.12.97ж.|акционерлік қоғамы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24.|Сериясы МГ|"ТЕПКО" жауапкерші.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987-Д   |лігі шектеулі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|15.06.98ж.|серіктестігі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25.|Сериясы МГ|"Керімағаш" санато.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10040,  |риі жауапкершілігі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|21.01.97ж.|шектеулі серіктесті.|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|гі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26.|Сериясы МГ|"Геомайнинг" бірлес.|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1218Д,  |кен кәсіпорыны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|16.12.97ж.|  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27.|СериясыГКИ|"Маңғыстаумұнайгаз"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936Д-1, |ашық үлгідегі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|08.12.97ж.|акционерлік қоғамы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28.|Сериясы МГ|"Оман Ойл Компани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|N№966,    |Лимитед" компаниясы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|29.11.96ж.|  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29.|СериясыГКИ|"Маңғыстаумұнайгаз"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934Д,   |ашық үлгідегі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|08.12.97ж.|акционерлік қоғамы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30.|Сериясы МГ|"Кезби Англо Каспиан|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957,    |Мунай" жауапкершілі.|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|04.12.97ж.|гі шектеулі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|серіктестігі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31.|Сериясы МГ|"ТЕК Қазинвест"     |          |Келісім-шарттың|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767Д,   |компаниясы          |          |жасалу мерзімін|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|04.12.97ж.|                    |          |01.01.1999 ж.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|дейін ұзарту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32.|Сериясы МГ|"Казгермұнай"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|МГ N 2в,  |бірлескен кәсіпорыны|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|15.11.96ж.|  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33.|Сериясы МГ|"Казгермұнай"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2б,     |бірлескен кәсіпорыны|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|15.11.96ж.|  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34.|Сериясы МГ|"Орта Азия мұнайы"  |Инвестмем.|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237-Д,  |бірлескен           |ком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|01.11.96ж.|кәсіпорыны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35.|Сериясы МГ|"Орта Азия мұнайы"  |Инвестмем.|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250-Д,  |бірлескен кәсіпорыны|ком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|01.11.96ж.|  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36.|Сериясы МГ|"Орта Азия мұнайы"  |Инвестмем.|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301-Д,  |бірлескен кәсіпорыны|ком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|01.11.96ж.|  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37.|Сериясы МГ|"Орта Азия мұнайы"  |Инвестмем.|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952-Д,  |бірлескен кәсіпорыны|ком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|12.06.97ж.|  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38.|Сериясы МГ|Жапон ұлттық мұнай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954,    |компаниясы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|19.04.94ж.|  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39.|СериясыГКИ|"КАТЭП" акционерлік |          |Келісім-шартқа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188Д,   |қоғамы              |          |қосымшаның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|15.06.98ж.|                    |          |жасалу мерзімі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|01.02.99 жылға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|дейін ұзарту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40.|Сериясы МГ|"Экип Текник Сантан |          |Келісім-шарттың|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1010,   |дреу" акционерлік   |          |жасалу мерзімін|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|22.10.97ж.|қоғамы              |          |01.03.99 жылға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|дейін ұзарту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41.|Сериясы МГ|"Экип Текник Сантан.|          |Келісім-шарттың|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1011,   |дреу" акционерлік   |          |жасалу мерзімін|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|22.10.97ж.|қоғамы              |          |01.03.99 жылға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|дейін ұзарту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42.|Сериясы МГ|"Экип Текник Сантан.|          |Келісім-шарттың|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1012,   |дреу" акционерлік   |          |жасалу мерзімін|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|22.10.97ж.|қоғамы              |          |01.03.99 жылға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|дейін ұзарту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43.|Сериясы МГ|"Шығыс-Қазақстан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197,    |мыс-химиялық комби.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|10.05.95ж.|наты" акционерлік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|қоғамы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44.|СериясыГКИ|"Бесшоқы" жауапкер. |          |Келісім-шарттың|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845Д,   |шілігі шектеулі     |          |жасалу мерзімін|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|14.02.98ж.|серіктестігі        |          |01.03.99 жылға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          |          |дейін ұзарту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45.|Сериясы МГ|"Феррохром"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1196,   |акционерлік қоғамы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|09.09.96ж.|      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46.|Сериясы МГ|"МЖК ұйымдастыру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10028,  |комитеті" жабық үл.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|10.02.97ж.|гідегі акционерлік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|қоғамы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47.|Сериясы МГ|"Ақмола-Голд" жабық |Инвестмем.|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63Д,    |үлгідегі акционерлік|ком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|қоғамы              |          |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___|__________|____________________|__________|_______________|___________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Таблицаның жалғасы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|Лицензиялардың қолда. |   Ең шағын       | Геологиялық    |  Басқалары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|нылу мерзімін ұзарту, |  бағдарламаның   |(тау-кен) бөлі.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|жер қойнауын пайдала. |   өзгеруі        |нісінің өзгеруі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|нудың жаңа түрлері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 7          |         8        |       9        |      10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1.|               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2.|               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3.|Күміс, мыс, қорғасын,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|мырыш, молибден, воль.|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|фрам, қалайы, метал.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|дарын барлауды қосу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4.|               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5.|               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6.|Лицензия 07.06.95 ж.  |6.2-тармақша Нор.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|бастап қолданылады    |мативтік шығындар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|мен құнсыздануын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|жою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7.|Лицензияның қолданылу.|6.2-тармақ Кеннің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|ының басталуы         |нормаға сәйкес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|07.06.95 ж. бастап    |шығындары мен құн.|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|сыздануын жою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8.|                      |                  |                |2.1.-тармақ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|ша. Суайыр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|удың мөлше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|рі4863,76м3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9.|4-тармақ. Лицензия 20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|жылға беріледі, оның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|ішінде іздеу-бағалау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|және барлау жұмыстары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|на 5 жыл       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10.|                      |                  |Геологиялық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|бөліністің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|өзгеруі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11.|                      |                  |Геологиялық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|бөліністің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|өзгеруі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12.|                      |                  |                |1.4.-тармақ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|шаСЕNТRАМINI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|NG LIMITED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|жауапкерші.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|лігі шектеу.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|лі компания.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|сы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 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13.|                      |                  |                |1.4.-тармақ.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|шаСЕNТRАМINI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|NG LIMITED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|жауапкерші.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|лігі шектеу.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|лі компания.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|сы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14.|4-тармақ. Лицензияның |1998 ж. - 6 млн.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|қолданылу мерзімі бе. |теңге, 1999 ж. -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|рілген күнінен бастап |3 млн. теңге,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|20 жыл. Барлау мерзімі|2000 ж. - 1 млн.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|5 жыл                 |теңге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15.|4-тармақ. Лицензияның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|қолданылу мерзімі 22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|жыл, оның ішінде кен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|орнының қанаттарын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|барлау 4 жыл; 7.2.-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|тармақша. Жер қойнауын|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|пайдалану жөніндегі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|жұмыстың басталуы,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|Келісім-шарттың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|тіркелген күні 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16.|               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17.|                      |8.3.-тармақша.    |                |12-тармақ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|1999-2000 ж. - 1,5|                |алынып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|млн. АҚШ доллары; |                |тасталсын.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|2001ж.-1,5 млн.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доллары;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|2002ж.-11 млн.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доллары;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|2003ж.-13 млн.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доллары;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|2004ж.-6 млн.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доллары;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|8.3.1. және 12-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|тармақтар алынып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|тасталсын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18.|               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19.|                      |                  |Геологиялық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|бөліністің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|өзгеруі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20.|                      |Ең төменгі жұмыс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|бағдарламасы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|1997 ж. 0,3 млн.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долл;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|1998 ж. 2 млн.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долл;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|1999 ж. 5 млн.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долл;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|2000 ж. 3 млн.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долл.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|2000 ж. 3 млн.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долл.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21.|                      |                  |Геологиялық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|бөліністің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|өзгеруі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22.|                      |Ең төменгі жұмыс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|бағдарламасы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|31.12.98 ж. дейін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|16 500 000 АҚШ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|доллары;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|31.12.99 ж. дейін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|30 000 000 АҚШ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|доллары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23.|                      |                  |Тау-кен бөліні. |2.1.-тармақ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|сінің өзгеруі   |ша.Лицензия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|берілген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|сәтте Мемле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|кеттік 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|ланста бол.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|ған барлық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|барланған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|запастарға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|N 1 (Киров.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|ская шахта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|сы), N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|(Горбачев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|шахтасы),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|N 3 (Байжан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|ов шахтасы)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|шахталар.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|дың алаң.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|дарына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|көмір өн.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|діру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|беріледі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24.|Лицензияның қолданылу |Ең төменгі жұмыс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|мерзімі лицензияға    |бағдарламасы: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|қол қойылған күннен   |Бірінші кезең (2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|бастап 4 жыл 6 ай     |жыл 6 ай) - 9 млн.|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доллары;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|Екінші кезең (2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|жыл)- 13 млн.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доллары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25.|Лицензияның қолданылу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|мерзімін 31.12.99 ж.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|дейін ұзарту   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26.|Металдарды барлауды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|қосу: мырыш    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27.|                      |                  |Геологиялық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|бөліністің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|өзгеруі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28.|                      |8.4.1.-тармақша.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|Ең төменгі жұмыс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|бағдарламасы: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|1998 ж.-өндірілген|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|жоқ; 1999 ж.-60,0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|мың тонна, 2000 ж.|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|-175,0 мың тонна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29.|                      |                  |Геологиялық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|бөліністің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|өзгеруі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30.|                      |                  |Геологиялық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|бөліністің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|өзгеруі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31.|               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32.|Барлау кезеңі 2001    |8.3.-тармақ.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|жылға дейін           |1999-2001 жылдар-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|барлау аяқтау жо.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|басы, сейсмикалық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|деректерді жүргізу|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|және өңдеу, 2001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|жылдың наурызына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|дейін қорларды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|есептеу. Барлау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|бойынша шығындар-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|1999 ж.-0,2 млн.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доллары,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|2000 ж.-1,5 млн.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доллары,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|2001 ж.-0,6 млн.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доллары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33.|Барлау кезеңі         |8.3.-тармақ. 1999-|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|2001 жылға дейін      |2001 жылдар - бар.|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|лауды аяқтау жоба.|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|сы, сейсмикалық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|деректерді жүргізу|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|және өңдеу, 2001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|жылдың наурызына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|дейін қорларды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|есептеу. Барлау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|бойынша шығындар-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|1999 ж.-0,3 млн.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доллары,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|2000 ж. - 1,0 млн.|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доллары,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|2001 ж. -0,2 млн.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доллары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34.|                      |8.3.3.-тармақ     |                |1.4.-тармақ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|Ұзына бойы 750 км |                |Амеранда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|МГОТ сейсмикалық  |                |Хесс (ЦАН)-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|бейіндері, 2Д     |                |52,5%,Гео.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|8.3.5.-тармақ     |                |текс-25Ғ,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|1 барлау кезеңінің|                |ФИОК-22,5%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|бұрғылау көлемі   |                |1.7.-тармақ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|- 1200 м.         |                |Мұнай опера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|циялары.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|1.8.-тармақ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|Көмірсутегі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|кен орында.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|рын барлау.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|1.9.-тармақ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|Шетелдік 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35.|                      |8.3.3.-тармақ.    |                |1.4.-тармақ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|Ұзына бойы 400 км |                |Амеранда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|МГОТ сейсмикалық  |                |Хесс(ЦАН)-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|бейіндері, 2Д.    |                |52,5%,Гео-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|8.3.5.-тармақ     |                |текс-25%,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|бұрғылау көлемі-  |                |ФИОК-22,5%.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|2500 м.           |                |1.7.-тармақ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|8.3.7.-тармақ.    |                |Мұнай опера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|Ұзына бойы 2500 км|                |циялары.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|МГОТ сейсмикалық  |                |1.8.-тармақ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|барлау бейіндері, |                |Көмірсутегі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|2Д.               |                |кен орында.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|рын 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|1.9.-тармақ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|Шетелдік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|инвестиция.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|лар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36.|5.1.-тармақ. Барлау   |8.3.5.-тармақ.    |                |1.4.-тармақ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|мерзімінің 1 кезеңінің|Ұзына бойы 400 км |                |Амеранда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|ұзақтығы - 4 жыл.     |МГОТ сейсмикалық  |                |Хесс (ЦАН)-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|5.2.-тармақ Барлау    |бейіндері, 2Д.    |                |52,5%, Гео.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|мерзімінің  ІІ кезеңі.|8.3.8.-тармақ.    |                |текс-25%,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|нің ұзақтығы - 1 жыл. |Бұрғылау-3000 м.  |                |ФИОК-22,5%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|ГИС-ұзына бойы -  |                |1.7.-тармақ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|3000 м.           |                |Мұнай опера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|Байқау - 5 қабат  |                |циялары.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|1.9.-тармақ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|Шетелдік 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37.|5-тармақ. Лицензияның |8.3.5.-тармақ     |                |1.4.-тармақ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|қолданылу мерзімі - 6 |Скважиналарды     |                |Амеранда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|жыл. 5.1.-тармақ.     |бұрғылау-2х1500 м.|                |Хесс (ЦАН)-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|Барлау мерзімінің     |=3000 м. ГИС-ұзына|                |52,5%, Гео.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 кезеңінің ұзақтығы- |бойы 3000 м.      |                |текс-25%,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|3-жыл                 |Байқау-8 қабат    |                |ФИОК-22,5%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|1.7.-тармақ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|Мұнай опера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|циялары.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|1.9.-тармақ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|Шетелдік 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38.|Лицензияның қолданылу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|мерзімін 18.10.99 жыл.|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|ға дейін ұзарту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39.|                      |                  |                |6-тармақ.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|Өндірудің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|жобалық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|дық көлемі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|30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40.|               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41.|               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42.|               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43.|Көмір мен полиметал.  |                  |Геологиялық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|дарды барлауды қосу   |                  |бөліністі қосу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44.|                      |1998 ж.-170 мың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доллары;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|1999 ж. - 300 мың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доллары;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|2000 ж. - 500 мың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|АҚШ доллары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45.|Барлау мерзімін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|01.01.2001 жылға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|дейін ұзарту          |       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46.|                      |                  |                |7.3.-тармақ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|Су айырудың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|мөлшері пай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|даланудың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|үзіліссіз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|режимінде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|тәулігіне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   |                |130 м3.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47.|                      |Төртінші жылы -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|350 мың АҚШ долла.|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|ры; Бесінші жылы -|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|200 мың АҚШ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|доллары           |                |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___|______________________|__________________|________________|___________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1998 жылғы 31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1392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қойнауын пайдалану құқығының берілуіне байланысты жаңа жер қойнауын пайдаланушыларға қайта ресімдеуге жататын жер қойнауын пайдалану құқығына лицензиялардың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№ |Лицензияның  |Бұрынғы жер қойнауын     | Жаңа жер қойнауын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 нөмірі      |  пайдаланушы            |  пайдаланушы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 2      |            3            |              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1.|МГ N 1337,   |"Қазатомөнеркәсіп" ашық  |"Катко" Қазақстан-француз-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|29.04.97 ж.  |акционерлік қоғамы       |швейцар бірлескен кәсіпорыны"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              |жауапкершілігі шектеулі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              |серіктестігі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2.|МГ N 886,    |"Қазатомөнеркәсіп" ашық  |"Катко" Қазақстан-француз-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|29.04.97 ж.  |акционерлік қоғамы       |швейцар бірлескен кәсіпорыны"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              |жауапкершілігі шектеулі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              |серіктестігі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3.|МГ N 159,    |"Балқашмыс" акционерлік  |"Қазақмыс корпорациясы" ашық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|14.02.95 ж.  |қоғамы                   |үлгідегі акционерлік қоғамы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4.|МГ N 31Д,    |"Обуховс КБК" жауапкерші.|"Обуховск КБК-2" ашық акционер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|07.02.97 ж.  |лігі шектеулі            |лік қоғамы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|серіктестігі             |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5.|МГ N 10017,  |"ТЕМ" жабық үлгідегі     |"Ақсұлтан" жауапкершілігі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|21.01.97 ж.  |акционерлік қоғамы       |шектеулі серіктестігі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6.|МГ N 10145,  |"Суағызу" Кентау         |Республикалық"Кентаукеніштара.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|04.12.97 ж.  |мемлекеттік коммуналдық  |ту" мемлекеттік кәсіпорыны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|кәсіпорыны               |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7.|ГКИ N 10200, |"Суағызу" Кентау мемлеке.|Республикалық"Кентаукеніштара.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|08.12.97 ж.  |ттік коммуналдық         |ту" мемлекеттік кәсіпорыны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|кәсіпорыны               |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8.|ГКИ N 10214, |"ПРИС" жауапкершілігі    |"Галлахер Казахстан" жауапкер.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|19.02.98 ж.  |шектеулі серіктестігі    |шілігі шектеулі серіктестігі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9.|ГКИ N 10198, |"Өскемен титан-магний    |"Новое Согра" мемлекеттік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|08.12.97 ж.  |комбинаты" ашық үлгідегі |кәсіпорыны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|акционерлік қоғамы       |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10.|МГ N 212,    |"Васильков тау-кенбайыту |"Степняк-Майнинг" жабық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|07.03.97 ж.  |комбинаты" акционерлік   |акционерлік қоғамы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|қоғамы                   |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11.|МГ N 760,    |"Ертіс" акционерлік      |"Өскемен титан-магний комбина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|08.01.96 ж.  |қоғамы                   |ты" ашық үлгідегі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              |қоғамы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12.|ГКИ N 10323, |"Әрекет" жауапкершілігі  |"Алекс" жауапкершілігі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|23.09.98 ж.  |шектеулі серіктестігі    |шектеулі серіктестігі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13.|МГ N 10041   |"Колос" ашық үлгідегі    |Жабық акционерлік қоғамы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|10.02.97 ж.  |акционерлік қоғамы       |"ЭФЕС Караганда пивоваренный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              |завод" шетел өнеркәсібі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14.|МГ N 1371,   |"Қазатомөнеркәсіп"       |"Инкай" бірлескен кәсіпорыны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|15.11.97 ж.  |ұлттық атом компаниясы   |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15.|МГ N 1370,   |"Қазатомөнеркәсіп"       |"Инкай" бірлескен кәсіпорыны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|15.11.97 ж.  |ұлттық атом компаниясы   |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16.|Сериясы МГ   |"Поиск" старателдер      |"Поиск" старателдер артелі"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|N 374,       |артелі" ашық акционерлік |ашық акционерлік қоғамының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|18.07.95 ж.  |қоғамы                   |"Секисовск" тау-кенөнеркәсібі"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              |еншілес жауапкершілігі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              |шектеулі серіктестігі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___|_____________|_________________________|______________________________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 1998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желтоқсандағы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1392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қойнауын пайдалану құқығына арналған қайтып алынатын лицензиялардың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№ | Лицензия,    |                     |          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р/с|(сериясы N,   |  Жер қойнауын       |       Объекті     | Ескертпелер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|күні)         |  пайдаланушы        |          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 2        |          3          |          4        |      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1.|МГ N 721,     |"Азиягео" жауапкер.  |      Тасоба       |Жер қойнауын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|11.12.95 ж.   |шілігі шектеулі      |                   |пайдаланушының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|серіктестігі         |                   |бас тартуы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2.|МГ N 1173,    |"Ресурстар мен қор.  |Бесшоқы учаскесін  |Құзыретті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|07.04.96 ж.   |лар" жауапкершілігі  |барлау             |органмен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|шектеулі             |                   |келісім-шарт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|серіктестігі         |                   |жасалған жоқ,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|ең төменгі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|жұмыс бағдар.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|ламасы 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|далмай отыр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3.|МГ N 1174,    |Бұл да               |Тасарал учаскесін 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|07.04.96 ж.   |                     |барлау    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4.|МГ N 1175,    |Бұл да               |Қосқұдық учаскесін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|07.04.96 ж.   |                     |барлау    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5.|МГ N 1172,    |Бұл да               |Балдыкөл учаскесін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|07.04.96 ж.   |                     |барлау    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6.|МГ N 1181,    |"УМК Казахстан ЛТД"  |Соналы, Қожаншат,  |Жер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|07.02.97 ж.   |компаниясы           |Нұрым учаскелерін  |пайдаланушы.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|барлау             |ның бас 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|туы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7.|МГ N 1271,    |Бұл да               |Қасқырмыс және    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|07.02.97 ж.   |                     |Восток 1,2,3 кен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|орындарын қоса ал.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|ғанда, Алматы облы.|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|сының аумағын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|барлау    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8.|МГ N№1302,    |"Еr Sana" жеке       |Құлантау кен орнын.|Лицензия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|04.12.97 ж.   |меншік фирмасы       |дағы вермикулит    |талап етілген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|кеніштерін өндіру  |жоқ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9.|МГ N 895,     |"Калтек" жауапкерші. |Шунгитті кейін өң. |Құзыретті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|06.09.97 ж.   |лігі шектеулі        |дей отырып, барлау |органмен келі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|серіктестігі         |                   |сім-шарт 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|салған жоқ,ең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|төменгі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|орындалмай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|отыр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10.|МГ N 893,     |Бұл да               |Алматы облысында  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|06.09.97 ж.   |                     |кейін игеру үшін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|алтын барлау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11.|МГ N 894,     |Бұл да               |Алтын және титан  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|06.09.97 ж.   |                     |сусымасын кейін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|өндіре отырып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|барлау    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12.|МГ N 112,     |"Қазақалтын" акцио.  |Оңтүстік Қарауыл.  |Құзыретті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|07.06.95 ж.   |нерлік қоғамы        |төбе кен орнында   |органмен келі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|құрамында алтыны   |сім-шарт 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|бар кеніштерді     |салған жоқ,ең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|геологиялық зерде. |төменгі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|леу және өндіру    |бағдарламасы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|орындалмай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|отыр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13.|МГ N 1299,    |"Хиллкрест Ресоурсес"|Алтын, күміс, пла.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|04.12.97 ж.   |компаниясы           |тина тобының метал.|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|дарын, сирек кезде.|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|сетін және түсті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|металдарды барлау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14.|МГ N 823,     |"Нұржан" фирмасы     |Тарөзен өзеніндегі |Лицензиялық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|21.03.96 ж.   |                     |алтыны бар құрам.  |шарттар 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|дарды игеру және   |далмай отыр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|Саясу, Үлкен Көк.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|бұлақ, Жыланды,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|Құлан, Тарөзен,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|Көкөзен өзендерінің|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|бойындағы алтыны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|бар құмдарды геоло.|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|гиялық зерделеу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15.|МГ N 377,     |"Ақшатау кен-байыту  |Қараоба кен орнын  |Жамбыл атында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|07.06.95 ж.   |комбинаты" акционер. |игеру              |ғы кеніштің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|лік қоғамы           |                   |мүліктік кеше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|нін сату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16.|МГ N 606Д,    |"Кентау эксплорейшн  |Үлкен Қаратау      |Жер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|04.04.97 ж.   |энд Майнинг жабық    |жотасын барлау     |пайдаланушы.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|үлгідегі акционерлік |                   |ның бас 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|қоғамы               |                   |туы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17.|МГ N 948,     |"Сырдариямұнай"      |Көмірсутегі шикіза.|Лицензиялық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|07.08.96 ж.   |акционерлік қоғамы   |тын барлау         |шарттар орын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|далмай отыр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19.|МГ N 443,     |"Әлеует" жабық       |Ақсай марганец кені|Барлауды аяқ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|07.06.95 ж.   |үлгідегі акционерлік |байқалған жерді    |тау,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|қоғамы               |барлау             |жұмыстардан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|бас тартуы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20.|МГ N 444,     |Бұл да               |Керегежайған марга.|Бұл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|07.06.95 ж.   |                     |нец кені байқалған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|жерді барлау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21.|МГ N 445,     |Бұл да               |Қартобай марганец 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|07.06.95 ж.   |                     |кені байқалған жер.|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|ді барлау 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22.|МГ N 205Д,    |"Алтыналмас"         |Бескемпір-Ақсақал  |Жер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|09.10.97 ж.   |акционерлік қоғамы   |кен орнын барлау   |пайдаланушының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|бас тартуы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23.|ГКИ N 1294,   |"Стройкерамика"      |Жолпақ агат кені  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|04.12.97 ж.   |ғылыми-өнідірістік   |байқалған жерді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|кооперативі          |барлау    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24.|МГ N 1260,    |"Компас" жауапкерші. |Константиновск     |Лицензия 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|05.03.97 ж.   |лігі шектеулі        |кенішіндегі техно. |лап етілген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|серіктестігі         |гендік минералдық  |жоқ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|құрылымдарды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|өндіру    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25.|МГ N 1286,    |"Центргеолсъемка"    |Шатыбас учаскесінде|Құзыретті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|10.02.97 ж.   |акционерлік қоғамы   |қара металдарды    |органмен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|барлау             |келісім-шарт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|жасалған жоқ,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|ең төменгі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|жұмыс бағдар.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|ламасы 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|далмай отыр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26.|МГ N 1287,    |Бұл да               |Спасск алаңы      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|10.02.97 ж.   |                     |учаскесінде түсті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|және асыл металдар.|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|да барлау 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27.|МГ N 1288,    |Бұл да               |Арап кен орнында  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|10.02.97 ж.   |                     |түсті және қара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|металдарды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|барлау    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28.|МГ N 1289,    |Бұл да               |Кен байқалған     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|10.02.97 ж.   |                     |Шығыс Сюртысу 1-де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|түсті және қара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|металдарды барлау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29.|МГ N 1290,    |Бұл да               |Амантөбе алаңында 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|10.02.97 ж.   |                     |қара металдарды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|барлау    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30.|МГ N 10010,   |"Сарыағаш суы"       |N 22-Т скважина   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|21.01.97 ж.   |акционерлік қоғамы   |учаскесінде мине.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|ралды суларды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|өндіру    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31.|МГ N 534,     |"Кендерлік-Сланец"   |Путинцев кен орны.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|12.10.95 ж.   |жауапкершілігі       |ның юбилейный қаба.|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|шектеулі серіктестігі|тынан алтынды бар.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|лау және өндіру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32.|МГ N 925,     |"Лениногор" полиме.  |Долинное кен орнын.|Құзыретті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|28.06.96 ж.   |талл комбинаты"      |дағы құрамында ал. |органмен келі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|акционерлік қоғамы   |тыны бар кендерді  |сім-шарт 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|кейін өндіре отырып|салған жоқ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|барлау         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33.|МГ N 750,     |"Балқаш ЛТД АГРК"    |Хрустальное алаңын.|Лицензиялық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|11.12.95 ж.   |                     |дағы алтынды барлау|шарттар 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|және өндіру        |далмай отыр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34.|МГ N 58,      |"Зырьянов қорғасын   |Мамонтов кен орнын |Құзыретті 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|07.04.95 ж.   |комбинаты" акционер. |игеру              |ганмен келі.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|лік қоғамы           |                   |сім-шарт 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                   |салған жоқ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35.|МГ N 52,      |"Қазақмарганец"      |Промежуточное кен  |Бұл 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|10.05.96 ж.   |акционерлік қоғамы   |орнындағы марганец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|кендерін өндіру    |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36.|МГ N 19,      |"Медеу" бірлескен    |Ойқарағай қоңыр    |Лицензиялық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|15.11.94 ж.   |өндірістік кәсіпорыны|көмір кен орнын    |шарттар 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        |игеру              |далмай отыр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___|______________|_____________________|___________________|_____________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18-жол алынып тасталды - ҚР Үкіметінің 1999.07.08. N 944 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