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9bcb" w14:textId="5b79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"Дарын" Мемлекеттік жастар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4 қаңтар N 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Қоғамдық, кәсіби танылуға ие болған, жемісті ғылыми, шығармашылық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қоғамдық қызметі үшін мыналарға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жылғы "Дарын" Мемлекеттік жастар сыйлығы берілсін: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Әлтаев Аманжол       - Е. Букетов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Дүйсенбайұлына         Қарағанды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университеті оқытушысына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Байсейітов Бахтияр   - Грек-рим күресінен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Бағашарұлына           Республикасы ұлттық құрама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командасының мүшесіне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Ефременко Алексей    - Республикалық Гвардияның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Павловичке             Президент оркестрінің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орындаушысына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Жақып Бауыржан       - Қазақтың Әл-Фараби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Өміржанұлына           атындағы мемлекеттік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университеті оқытушысына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Қауықов Сержан       - Қазақ Академиялық опера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Тоқтарбайұлына         балет театрының жетекші бишісіне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Қожағұлов Тоққожа    - Абай атындағы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Мұқажанұлына           мемлекеттік университеті оқытушысына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Қосанова Айгүл       - Республикалық Гвардияның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Шоданқызына            Президент оркестрінің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орындаушысына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Қосылбеков Дидар     - "Хабар"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Амантайұлына           қоғамының редакторына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Сәдуақасов Дәрмен    - Л.Гумилев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Қанатұлына             Еуразиялық университеттің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студентіне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Садықов Махат        - "Хабар"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Кәбірұлына             қоғамы филиалының директорына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Тазабеков Мұхамеджан - Қазақтың Әл-Фараби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Оразбайұлына           атындағы мемлекеттік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университетінің аспирантына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 құрамдағы авторлар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ұжымына: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Әбен Ерлан           - Қазақстан даму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Мүбәракұлына           вице-президентіне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Спанов Мағбат        - Қазақстан даму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Уарысбекұлына          вице-президентіне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Арын Ризат           - Қазақстан даму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Сансызбайқызына        аға ғылыми қызметкеріне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Машан Мейіржан       - Қазақстан даму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Серікұлына             аға ғылыми қызметкеріне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Оқығандар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