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2bfb" w14:textId="ca92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12 қаңтар N 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фосфор саласын қолдау жөніндегі қосымша шаралар туралы" 1998 жылғы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N 1372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1-тармақтағы "Қаратау" акционерлік қоғамы" деген сөздер "Қаратау"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КБК"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