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a249" w14:textId="0e2a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сатып алу жөніндегі агенттігінің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19 қаңтар N 35. Күші жойылды - ҚР Үкіметінің 1999.09.03. N 1301 қаулысымен. ~P991301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Президентінің "Қазақстан Республикасының 
Мемлекеттік сатып алу жөніндегі агенттігін құру туралы" 1998 жылғы 14 
желтоқсандағы N 4173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U984173_ </w:t>
      </w:r>
      <w:r>
        <w:rPr>
          <w:rFonts w:ascii="Times New Roman"/>
          <w:b w:val="false"/>
          <w:i w:val="false"/>
          <w:color w:val="000000"/>
          <w:sz w:val="28"/>
        </w:rPr>
        <w:t>
  Жарлығына сәйкес Қазақстан Республикасының 
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1-тармақ және ережемен құрылым күшін жойды - ҚР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1999.03.26. N 304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P990304_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Мемлекеттік сатып алу жөніндегі агенттігі 
қызметкерлерінің штат саны 23 адам болып белгіленсін.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Мемлекеттік сатып алу жөніндегі 
агенттігінің төрағасына бір орынбасары, сондай-ақ 5 адам санында алқа 
болуға рұқсат етілсін.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Мемлекеттік сатып алу жөніндегі агенттігі 
үшін 2 қызметтік жеңіл автокөлік лимиті белгіленсін.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Республикасының Қаржы министрлігі республикалық бюджетте 
орталық атқарушы органдарды ұстауға көзделген қаржының есебінен Қазақстан 
Республикасының Мемлекеттік сатып алу жөніндегі агенттігін қаржыландыруды 
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Қазақстан Республикасы Үкіметінің "Қазақстан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Энергетика, индустрия және сауда министрлігінің Мемлекеттік сатып алу 
жөніндегі департаменті туралы ережені бекіту туралы" 1998 жылғы 16 
қыркүйектегі N 903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P980903_ </w:t>
      </w:r>
      <w:r>
        <w:rPr>
          <w:rFonts w:ascii="Times New Roman"/>
          <w:b w:val="false"/>
          <w:i w:val="false"/>
          <w:color w:val="000000"/>
          <w:sz w:val="28"/>
        </w:rPr>
        <w:t>
  қаулысының (Қазақстан Республикасының ПҮАЖ-ы, 
1998 ж., N 33, 293-құжат) күші жойылған деп танылсын.
     7. Осы қаулы қол қойылған күнінен бастап күшіне енеді.
     Қазақстан Республикасының
         Премьер-Министрі
   Оқығандар:     
  Қобдалиева Н.
  Икебаева А.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