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ae2e" w14:textId="17aa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Үкіметінің, Ресей Федерациясы Үкіметінің және Америка Құрама Штаттары Үкіметінің арасында Ресейдің "Байқоңыр" ғарыш айлағынан оған қатысты АҚШ-тың лицензиялары бар ғарыштық аппараттарды ұшыруына байланысты технологияларды қорғау жөніндегі шаралар туралы келісім жасау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23 қаңтар N 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Ресейдің "Байқоңыр" ғарыш айлағынан АҚШ-тың лицензиялары бар ғарыштық аппараттарды ұшыруына байланысты технологияларды қорғау жөніндегі шаралар туралы қол жеткізілген уағдаластықтарды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Үкіметінің, Ресей Федерациясы Үкіметінің және Америка Құрама Штаттары Үкіметінің арасында Ресейдің "Байқоңыр" ғарыш айлағынан оған қатысты АҚШ-тың лицензиялары бар ғарыштық аппараттарды ұшыруына байланысты технологияларды қорғау жөніндегі шаралар туралы келісім жасалсын.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Ресей Федерациясындағы Төтенше және өкілетті елшісі Таиыр Айтмұхамедұлы Мансұровқа Қазақстан Республикасы Үкіметінің атынан Қазақстан Республикасы Үкіметінің, Ресей Федерациясы Үкіметінің және Америка Құрама Штаттары Үкіметінің арасындағы Ресейдің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"Байқоңыр" ғарыш айлағынан оған қатысты Ақш-тың лицензиялары бар ғарыштық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аппараттарды ұшыруына байланысты технологияларды қорғау жөніндегі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келісімді жасасуға уәкілеттік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Икебаева А.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