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f1d77" w14:textId="80f1d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жылғы 16 наурыздағы N 220 қаулысының күші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27 қаңтар N 64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1998 жылғы 18 қыркүйектегі "Мемлекеттік қызметшілерді даярлау, қайта даярлау және біліктілігін арттыруды жетілдіру жөнінде одан әрі жүргізілетін шаралар туралы" N 4075 </w:t>
      </w:r>
      <w:r>
        <w:rPr>
          <w:rFonts w:ascii="Times New Roman"/>
          <w:b w:val="false"/>
          <w:i w:val="false"/>
          <w:color w:val="000000"/>
          <w:sz w:val="28"/>
        </w:rPr>
        <w:t xml:space="preserve">U984075_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(Қазақстан Республикасының ПҮАЖ-ы, 1998 ж., N 31, 268-құжат) сәйкес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Үкіметінің жанындағы Мемлекеттік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қызметшілерді қайта даярлау және біліктілігін арттыру институтын Ақмола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облысының Шортанды поселкесіне көшіру туралы"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Үкіметінің 1998 жылғы 16 наурыздағы N 220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P980220_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қаулысының күші жойылған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деп 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Икебаева А.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