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90d4" w14:textId="4b19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1376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4 ақпандағы N 83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"Тауарлардың импорты кезінде уақытша шектеулер енгізу туралы" 1998 жылғы 31 желтоқсандағы N 1376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P981376_ </w:t>
      </w:r>
      <w:r>
        <w:rPr>
          <w:rFonts w:ascii="Times New Roman"/>
          <w:b w:val="false"/>
          <w:i w:val="false"/>
          <w:color w:val="000000"/>
          <w:sz w:val="28"/>
        </w:rPr>
        <w:t>
 қаулысына мынадай өзгерістер мен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екінші абзацы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"1999 жылдың 11 қаңтарынан 23 маусымына дейін Қазақстан Республикасының аумағына, қосымшаға сәйкес, шыққан елі Ресей Федерациясы болып табылатын тауарларды, сондай-ақ: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Федерациясының аумағы арқылы транзитпен өткізілетін тауарлардың алушысы Қазақстан Республикасы немесе үшінші елдер болып табылатын;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Федерациясының Қазақстан Республикасының аумағында уақытша орналасқан әскери құралымдарының жүктері әскери көліктің нөмірлерімен теміржол көлігімен жеткізілетін жағдайларды қоспағанда, кедендік ресімдеу Ресей Федерациясының аумағында жүргізілген үшінші елдердің тауарларын әкелуге тыйым салынсын;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3-тармақтағы "сондай-ақ Өзбекстан Республикасының Үкіметін"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қаулыға қосымшада: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аумағына тауарлар әкелу кезінде оларға қатысты уақытша тыйым салу қолданылатын тауарлардың тізбесі";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"СЭҚ ТН коды Тауарлардың қысқаша атауы" деген бағандарда: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"040700" деген жолдағы "немесе пісірілген" деген сөздер "(Қазақстан Республикасының Ауыл шаруашылығы министрлігі Мемлекеттік асыл тұқымды мал өсіруді қадағалауының рұқсаты болған кезде инкубаторға арналған құстардың жұмыртқаларын қоспағанда)"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1001 жолдағы "Бидай мен меслин" деген сөздерден кейін "(өндіру немесе селекциялық жұмыстар үшін әкелінетін Ресей селекциясының бидайы сорттарын қоспағанда)"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"1902                  Спагетти, макарондар, кеспе сияқты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жылумен өңдеуге жатқызылған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жатқызылмаған, ашымаған қамырдан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жасалған бұйымдар"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деген жолдан кейін: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"210210                Жылдам ашытқылар"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деген жолмен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