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34b26" w14:textId="7234b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"Әскери мақсаттағы арнаулы жүктер мен өнімдерді тасымалдау туралы келісімді бекіту туралы"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1999 жылғы 5 ақпан N 85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Қазақстан Республикасының "Әскери мақсаттағы арнаулы жүктер мен </w:t>
      </w:r>
    </w:p>
    <w:p>
      <w:pPr>
        <w:spacing w:after="0"/>
        <w:ind w:left="0"/>
        <w:jc w:val="both"/>
      </w:pPr>
      <w:r>
        <w:rPr>
          <w:rFonts w:ascii="Times New Roman"/>
          <w:b w:val="false"/>
          <w:i w:val="false"/>
          <w:color w:val="000000"/>
          <w:sz w:val="28"/>
        </w:rPr>
        <w:t xml:space="preserve">өнімдерді тасымалдау туралы келісімді бекіту туралы" Заңының жобасы  </w:t>
      </w:r>
    </w:p>
    <w:p>
      <w:pPr>
        <w:spacing w:after="0"/>
        <w:ind w:left="0"/>
        <w:jc w:val="both"/>
      </w:pPr>
      <w:r>
        <w:rPr>
          <w:rFonts w:ascii="Times New Roman"/>
          <w:b w:val="false"/>
          <w:i w:val="false"/>
          <w:color w:val="000000"/>
          <w:sz w:val="28"/>
        </w:rPr>
        <w:t>Қазақстан Республикасының Парламенті Мәжілісінің қарауына ұсынылсын.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мақсаттағы арнаулы жүктер мен өнімдерді</w:t>
      </w:r>
    </w:p>
    <w:p>
      <w:pPr>
        <w:spacing w:after="0"/>
        <w:ind w:left="0"/>
        <w:jc w:val="both"/>
      </w:pPr>
      <w:r>
        <w:rPr>
          <w:rFonts w:ascii="Times New Roman"/>
          <w:b w:val="false"/>
          <w:i w:val="false"/>
          <w:color w:val="000000"/>
          <w:sz w:val="28"/>
        </w:rPr>
        <w:t>           тасымалдау туралы келісімді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1995 жылғы 26 мамырда Минск қаласында жасалған Әскери мақсаттағы </w:t>
      </w:r>
    </w:p>
    <w:p>
      <w:pPr>
        <w:spacing w:after="0"/>
        <w:ind w:left="0"/>
        <w:jc w:val="both"/>
      </w:pPr>
      <w:r>
        <w:rPr>
          <w:rFonts w:ascii="Times New Roman"/>
          <w:b w:val="false"/>
          <w:i w:val="false"/>
          <w:color w:val="000000"/>
          <w:sz w:val="28"/>
        </w:rPr>
        <w:t>арнаулы жүктер мен өнімдерді тасымалдау туралы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Заң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Арнайы жүктер мен әскерм мақсаттағы</w:t>
      </w:r>
    </w:p>
    <w:p>
      <w:pPr>
        <w:spacing w:after="0"/>
        <w:ind w:left="0"/>
        <w:jc w:val="both"/>
      </w:pPr>
      <w:r>
        <w:rPr>
          <w:rFonts w:ascii="Times New Roman"/>
          <w:b w:val="false"/>
          <w:i w:val="false"/>
          <w:color w:val="000000"/>
          <w:sz w:val="28"/>
        </w:rPr>
        <w:t>                      өнімдерді тасымалдау туралы</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Ресми түрде бекітілген мәтін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Баспасөзде басылуға жатпайды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Арнайы жүктердi және әскери мақсаттағы өнiмдердi</w:t>
      </w:r>
    </w:p>
    <w:p>
      <w:pPr>
        <w:spacing w:after="0"/>
        <w:ind w:left="0"/>
        <w:jc w:val="both"/>
      </w:pPr>
      <w:r>
        <w:rPr>
          <w:rFonts w:ascii="Times New Roman"/>
          <w:b w:val="false"/>
          <w:i w:val="false"/>
          <w:color w:val="000000"/>
          <w:sz w:val="28"/>
        </w:rPr>
        <w:t>                      тасымалдау туралы</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қатысушы-мемлекеттер, бұдан былай Тараптар,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өздерiнiң арасындағы экономикалық байланыстарды дамытуда кәсiпорындардың (ұйымдардың) өндiрiстiк және ғылыми-техникалық бiрiгуiн сақтау мен жетiлдiру қажеттігiн мойындай отырып, </w:t>
      </w:r>
      <w:r>
        <w:br/>
      </w:r>
      <w:r>
        <w:rPr>
          <w:rFonts w:ascii="Times New Roman"/>
          <w:b w:val="false"/>
          <w:i w:val="false"/>
          <w:color w:val="000000"/>
          <w:sz w:val="28"/>
        </w:rPr>
        <w:t xml:space="preserve">
      өздерiнiң арасында арнайы жүктер мен әскери мақсаттағы өнiмдердi тасымалдауды жүзеге асыру, сондай-ақ оларды экспорт-импортқа жеткiзiп тұру кезiнде оларды өткiн тасымалдау қажеттiгiн назарға ала отырып, </w:t>
      </w:r>
      <w:r>
        <w:br/>
      </w:r>
      <w:r>
        <w:rPr>
          <w:rFonts w:ascii="Times New Roman"/>
          <w:b w:val="false"/>
          <w:i w:val="false"/>
          <w:color w:val="000000"/>
          <w:sz w:val="28"/>
        </w:rPr>
        <w:t xml:space="preserve">
      арнайы жүктер мен әскери мақсаттағы өнiмдердi тасымалдау кезiнде қауiпсiздiк талаптарын орындауды қамтамасыз ету және дене күшiмен қорғау маңыздылығын ескере отырып, </w:t>
      </w:r>
      <w:r>
        <w:br/>
      </w:r>
      <w:r>
        <w:rPr>
          <w:rFonts w:ascii="Times New Roman"/>
          <w:b w:val="false"/>
          <w:i w:val="false"/>
          <w:color w:val="000000"/>
          <w:sz w:val="28"/>
        </w:rPr>
        <w:t xml:space="preserve">
      жалпыға танымал халықаралық құқық нормаларын, Тәуелсiз Мемлекеттер Достастығы шегiнде қол жеткiзiлген уағдаластықтарды, сондай-ақ екi (көп) жақты келiсiмдердi басшылыққа ала отырып, </w:t>
      </w:r>
      <w:r>
        <w:br/>
      </w:r>
      <w:r>
        <w:rPr>
          <w:rFonts w:ascii="Times New Roman"/>
          <w:b w:val="false"/>
          <w:i w:val="false"/>
          <w:color w:val="000000"/>
          <w:sz w:val="28"/>
        </w:rPr>
        <w:t xml:space="preserve">
      төмендегiлер жөнiнде келiстi: </w:t>
      </w:r>
      <w:r>
        <w:br/>
      </w:r>
      <w:r>
        <w:rPr>
          <w:rFonts w:ascii="Times New Roman"/>
          <w:b w:val="false"/>
          <w:i w:val="false"/>
          <w:color w:val="000000"/>
          <w:sz w:val="28"/>
        </w:rPr>
        <w:t>
 </w:t>
      </w:r>
      <w:r>
        <w:br/>
      </w:r>
      <w:r>
        <w:rPr>
          <w:rFonts w:ascii="Times New Roman"/>
          <w:b w:val="false"/>
          <w:i w:val="false"/>
          <w:color w:val="000000"/>
          <w:sz w:val="28"/>
        </w:rPr>
        <w:t xml:space="preserve">
                             1 -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мақсаты үшiн төмендегi терминдер мынадай ұғымды бiлдiредi: </w:t>
      </w:r>
      <w:r>
        <w:br/>
      </w:r>
      <w:r>
        <w:rPr>
          <w:rFonts w:ascii="Times New Roman"/>
          <w:b w:val="false"/>
          <w:i w:val="false"/>
          <w:color w:val="000000"/>
          <w:sz w:val="28"/>
        </w:rPr>
        <w:t xml:space="preserve">
      арнайы жүктер - қорғаныс және мемлекеттiк мәнi бар аса маңызды, өте құпия және құпия бұйымдар мен олардың құрамдас бөлiктерi; аса маңызды, өте құпия және құпия заттар мен материалдар, авария бола қалған жағдайда халық пен қоршаған ортаға жоғары қауiптiлiк тудыратын барлық ядролық заттар мен материалдарды қоса; аса көп мөлшердегi құндылықтар; Тараптар арнайы жүктердiң осы санатына жатады деп белгілеген басқа да жүктер; </w:t>
      </w:r>
      <w:r>
        <w:br/>
      </w:r>
      <w:r>
        <w:rPr>
          <w:rFonts w:ascii="Times New Roman"/>
          <w:b w:val="false"/>
          <w:i w:val="false"/>
          <w:color w:val="000000"/>
          <w:sz w:val="28"/>
        </w:rPr>
        <w:t xml:space="preserve">
      әскери мақсаттағы өнiмдер - арнайы мүлiктер (БҰҰ Экономикалық және Әлеуметтiк Кеңесiнiң және Атомдық энергия, қару-жарақ әскери техника мен мүлiк жөнiндегi Халықаралық агенттігiнiң қауiптi жүктердi тасымалдау жөнiндегi Ұсынымдарында көрсетiлген қауiптi жүктер, оған қоса берiлетiн жинақтаушы бұйымдар, өндiрiстiк-техникалық мақсаттағы өнiмдердi қоса,) және Тараптар қорғаныс министрлiктерiнiң, iшкi iстерiнiң, шекара қызметтерiнiң, қауiпсiздiк органдары мен өзге де мемлекеттiк әскерилендiрiлген құрылымдарының әскери бөлiмдерi мен мекемелерi жiберушiлерi немесе алушылары табылатын әскери жүктер; </w:t>
      </w:r>
      <w:r>
        <w:br/>
      </w:r>
      <w:r>
        <w:rPr>
          <w:rFonts w:ascii="Times New Roman"/>
          <w:b w:val="false"/>
          <w:i w:val="false"/>
          <w:color w:val="000000"/>
          <w:sz w:val="28"/>
        </w:rPr>
        <w:t xml:space="preserve">
      арнайы жүктердi және әскери мақсаттағы өнiмдердi тасымалдау - екi немесе одан да көп мемлекеттер аумағы бойынша арнайы жүктер мен әскери мақсаттағы өнiмдердi тасымалдау және олардың аумағы бойынша өткiн алып жүру; </w:t>
      </w:r>
      <w:r>
        <w:br/>
      </w:r>
      <w:r>
        <w:rPr>
          <w:rFonts w:ascii="Times New Roman"/>
          <w:b w:val="false"/>
          <w:i w:val="false"/>
          <w:color w:val="000000"/>
          <w:sz w:val="28"/>
        </w:rPr>
        <w:t xml:space="preserve">
      қарауыл - арнайы жүктер мен әскери мақсаттағы өнімдердi күзету мен қорғау жөнiндегi міндеттерді орындаушы мемлекеттiк органдардың қаруланған бөлiмшесi; </w:t>
      </w:r>
      <w:r>
        <w:br/>
      </w:r>
      <w:r>
        <w:rPr>
          <w:rFonts w:ascii="Times New Roman"/>
          <w:b w:val="false"/>
          <w:i w:val="false"/>
          <w:color w:val="000000"/>
          <w:sz w:val="28"/>
        </w:rPr>
        <w:t xml:space="preserve">
      маман - жүктi жөнелтушi (жүктi алушы) тағайындаған, алып жүретiн арнайы жүктер мен әскери мақсаттағы өнiмдердiң қасиетiн бiлетiн және жол жүру барысында авария бола қалған жағдайда iс-қимылдарға дайын лауазымды адам.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арнайы жүктердi және әскери мақсаттағы өнiмдердi тасымалдау өзара келiсiлген тәртiбiн қабылдауға дейiнгi кезеңге Төуелсiз Мемлекеттер Достастығы шеңберiнде қол қойылған екi және көп жақты негiздегi келiсiмдер мен нормативтiк құжаттарды, оның iшiнде Тәуелсiз Мемлекеттер Достастығына қатысушы-мемлекеттердiң Қорғаныс министрлерi Кеңесiнiң Шешiмiмен бекiтiлген (1992 ж. 4 қараша) Әскери мемлекетаралық темiржол тасымалдарын жоспарлау жөнiндегi Уақытша нұсқаулықты және Тәуелсiз Мемлекеттер Достастығына қатысушы-мемлекеттердiң әскери мемлекетаралық темiржол тасымалдарын ұйымдастыру жөнiндегi Уақытша ереженi басшылыққа алады, сондай-ақ бұрынғы Кеңестер Одағы аумағында қолданыста болған осындай жүктердi жоспарлау, орындау және оның қауiпсiздiгiн қамтамасыз ету тәртiбiн, егер бұл тәртiп Тәуелсiз Мемлекеттер Достастығы шеңберiнде қол қойылған нормативтiк құжаттарға қайшы келмесе, сақтайды.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Арнайы жүктер мен әскери мақсаттағы өнiмдердi тасымалдау Тараптардың тиiстi құзыреттi органдарының тасымалды жоспарлау кезiнде оларды алдын-ала келiсуiнен кейiн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арнайы жүктер мен әскери мақсаттағы өнiмдердi тасымалдауды бiрiнше кезекте, оның құпиялылығын қамтамасыз ете отырып және ақпараттың жария болуын жоққа шығаратын тиiстi шараларды қабылдай отырып жүзеге асырады. </w:t>
      </w:r>
      <w:r>
        <w:br/>
      </w:r>
      <w:r>
        <w:rPr>
          <w:rFonts w:ascii="Times New Roman"/>
          <w:b w:val="false"/>
          <w:i w:val="false"/>
          <w:color w:val="000000"/>
          <w:sz w:val="28"/>
        </w:rPr>
        <w:t xml:space="preserve">
      Олардың орындалуына барлық көлiк түрлерiнде осы тасымалдарды басқару органдары тарапынан үнемi жедел бақылау жүргiзiлетiн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Арнайы жүктер мен әскери мақсаттағы өнiмдердi барлық көлiк түрлерiнде тасымалдау өзара келiсілген ережелерде көзделген жағдайларда, тасымалдау барлық маршрутында (жол барысында) жүктi жөнелтушiнiң (жүктi қабылдап алушының) мамандары бiрге алып жүредi. </w:t>
      </w:r>
      <w:r>
        <w:br/>
      </w:r>
      <w:r>
        <w:rPr>
          <w:rFonts w:ascii="Times New Roman"/>
          <w:b w:val="false"/>
          <w:i w:val="false"/>
          <w:color w:val="000000"/>
          <w:sz w:val="28"/>
        </w:rPr>
        <w:t xml:space="preserve">
      Арнайы жүктер мен әскери мақсаттағы өнiмдердi алып жүрушi мамандар осы жүктермен болуы мүмкiн авариялық жағдайлардағы iс-қимылға даяр болуы және оларды жүктi жөнелтушi жеке басын қорғауға қажеттi аспаптармен, құрал-жабдықтармен, материалдармен және басқа да құралдармен жабдықтауы қажет. </w:t>
      </w:r>
      <w:r>
        <w:br/>
      </w:r>
      <w:r>
        <w:rPr>
          <w:rFonts w:ascii="Times New Roman"/>
          <w:b w:val="false"/>
          <w:i w:val="false"/>
          <w:color w:val="000000"/>
          <w:sz w:val="28"/>
        </w:rPr>
        <w:t xml:space="preserve">
      Жеке басын қорғау құралдарымен, сондай-ақ осы жүктердi күзетудi жүзеге асыратын қарауылдың жеке құрамы қамтамасыз 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Арнайы жүктер мен әскери мақсаттағы өнiмдердi барлық жол бағытында қаруланған қарауыл күзетi жүзеге асырады, ал жекелеген жағдайларда әскери мақсаттағы өнімдер жiберушi, тасымалдаушы мемлекеттердiң өзара келiсiмi бойынша қарауылсыз тасымалдануы мүмкiн. </w:t>
      </w:r>
      <w:r>
        <w:br/>
      </w:r>
      <w:r>
        <w:rPr>
          <w:rFonts w:ascii="Times New Roman"/>
          <w:b w:val="false"/>
          <w:i w:val="false"/>
          <w:color w:val="000000"/>
          <w:sz w:val="28"/>
        </w:rPr>
        <w:t xml:space="preserve">
      Қарауылды бөлу және оны материалдық-тұрмыстық қамтамасыз ету осы арнайы жүктер мен әскери мақсаттағы өнiмдер тасымалдау қай Тараптың мүддесi үшiн жүргiзiлетiн болса сол Тараптың келiсiмi бойынша жүргiзiледi. </w:t>
      </w:r>
      <w:r>
        <w:br/>
      </w:r>
      <w:r>
        <w:rPr>
          <w:rFonts w:ascii="Times New Roman"/>
          <w:b w:val="false"/>
          <w:i w:val="false"/>
          <w:color w:val="000000"/>
          <w:sz w:val="28"/>
        </w:rPr>
        <w:t xml:space="preserve">
      Уақытша, шекараны өтудiң келiсiлген орындарын техникалық, технологиялық, материалдық және тұрмыстық жағынан жабдықтауға дейiн, арнайы жүктер мен әскери мақсаттағы өнiмдердi күзетудi тасымалдаудың бастапқы орнынан соңғы орнына дейiн бiр қарауыл жүзеге асырады. Радиоактивтi материалдары күзетудiң өзге тәртiбi тиiстi Тараптар арасындағы екi жақты (көп жақты) келiсiмдер негiзiнде белгiленуi мүмкiн. </w:t>
      </w:r>
      <w:r>
        <w:br/>
      </w:r>
      <w:r>
        <w:rPr>
          <w:rFonts w:ascii="Times New Roman"/>
          <w:b w:val="false"/>
          <w:i w:val="false"/>
          <w:color w:val="000000"/>
          <w:sz w:val="28"/>
        </w:rPr>
        <w:t xml:space="preserve">
      Жүктi жiберушi, тасымалдаушы және бағытталған орнына жеткiзушi мемлекет арнайы жүктер мен әскери мақсаттағы өнiмдердi алып жүретiн мамандарға және қарауыл жеке құрамына олардың алдына қойылған мiндеттердi орындауын қамтамасыз ететiн шараларды қабылдайды, қажет болғанда оларға байланыс құралдарын берудi және материалдық, тұрмыстық қамтамасыз етудi, медициналық және басқа да қызмет түрлерiн сондай-ақ қарауыл мен олардың қаруын тұрақты орналасқан орнына бiрiншi кезекте жiберудi жүзуге асырады. </w:t>
      </w:r>
      <w:r>
        <w:br/>
      </w:r>
      <w:r>
        <w:rPr>
          <w:rFonts w:ascii="Times New Roman"/>
          <w:b w:val="false"/>
          <w:i w:val="false"/>
          <w:color w:val="000000"/>
          <w:sz w:val="28"/>
        </w:rPr>
        <w:t xml:space="preserve">
      Жүктердi алып жүретiн мамандар мен қарауылды қамтамасыз етуге байланысты шығыстардың орнын оларды жiберген Тарап толтырады.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Арнайы жүктер мен әскери мақсаттағы өнiмдердi алып жүретiн қарауыл жеке құрамы мен мамандар өз елiнiң және келген мемлекеттiң құқықтық қорғауында болады, өздерiн жiберген мемлекеттiң нормативтiк актiлерiне сәйкес өз қызметтерiн орындайды. </w:t>
      </w:r>
      <w:r>
        <w:br/>
      </w:r>
      <w:r>
        <w:rPr>
          <w:rFonts w:ascii="Times New Roman"/>
          <w:b w:val="false"/>
          <w:i w:val="false"/>
          <w:color w:val="000000"/>
          <w:sz w:val="28"/>
        </w:rPr>
        <w:t xml:space="preserve">
      Арнайы жүктер мен әскери мақсаттағы өнiмдердi алып жүретiн қарауыл жеке құрамы мен мамандар жасаған қылмыстар мен әкiмшiлiк құқық бұзушылық женiндегi iстер бойынша құқық бұзушылық жасалған орындағы мемлекеттiң заңы қолданылады. </w:t>
      </w:r>
      <w:r>
        <w:br/>
      </w:r>
      <w:r>
        <w:rPr>
          <w:rFonts w:ascii="Times New Roman"/>
          <w:b w:val="false"/>
          <w:i w:val="false"/>
          <w:color w:val="000000"/>
          <w:sz w:val="28"/>
        </w:rPr>
        <w:t xml:space="preserve">
      Қызмет мiндеттерiн орындауға байланысты құқық бұзушылық жөнiндегi iстер бойынша, сондай-ақ әскери қылмыстар жөнiндегi iстер бойынша материалдар құқық бұзушылық жасалған орындағы мемлекетгiң құқық қорғау органдарының шешiмi бойынша қарауылды немесе әскери мақсаттағы өнiмдi жiберген мемлекеттiң құқық қорғау органдарына берiлуi мүмкiн. </w:t>
      </w:r>
      <w:r>
        <w:br/>
      </w:r>
      <w:r>
        <w:rPr>
          <w:rFonts w:ascii="Times New Roman"/>
          <w:b w:val="false"/>
          <w:i w:val="false"/>
          <w:color w:val="000000"/>
          <w:sz w:val="28"/>
        </w:rPr>
        <w:t xml:space="preserve">
      Арнайы жүктер мен әскери мақсаттағы өнiмдердi алып жүретiн қарауыл жеке құрамы мен мамандарға өздерi келген мемлекеттің құзыреттi органдарымен келiсiлген жағдайлардан басқа, өздерi орналасқан вагоннан, купеден, каютадан және салоннан кетуге және келген мемлекет аумағында өз қызметін орындауға байланысты жағдайлардан басқа кiдiруге рұқсат етiлмейдi. </w:t>
      </w:r>
      <w:r>
        <w:br/>
      </w:r>
      <w:r>
        <w:rPr>
          <w:rFonts w:ascii="Times New Roman"/>
          <w:b w:val="false"/>
          <w:i w:val="false"/>
          <w:color w:val="000000"/>
          <w:sz w:val="28"/>
        </w:rPr>
        <w:t xml:space="preserve">
      Арнайы жүктер мен әскери мақсаттағы өнiмдердi алып жүретiн қарауыл жеке құрамы мен мамандар өздерi келген мемлекеттiң егемендiгiн құрметтеуге, заңын сақтауға, оның iшкi iстерiне араласпауға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Шекараны кесiп өткен кездегi шекаралық, кедендiк және өзге де мемлекеттiк бақылау түрлерiн, сондай-ақ арнайы жүктер мен әскери мақсаттағы өнiмдердiң, оларды алып жүретiн қарауылдар мен мамандардың рұхсатнамасын ресiмдеудi, егер осы Келiсiмге қатысушы шектес мемлекеттердiң жекелеген екi жақты немесе көп жақты келiсiмдерiнде өзгеше көрсетiлмесе, Тараптардың ұлттық заңдарына сәйкес басымдылық тәртiппен Тараптардың шекара, кеден және өзге де мемлекеттiк органдары жүргiзедi. </w:t>
      </w:r>
      <w:r>
        <w:br/>
      </w:r>
      <w:r>
        <w:rPr>
          <w:rFonts w:ascii="Times New Roman"/>
          <w:b w:val="false"/>
          <w:i w:val="false"/>
          <w:color w:val="000000"/>
          <w:sz w:val="28"/>
        </w:rPr>
        <w:t xml:space="preserve">
      Тараптардың құзыретті органдары арнайы жүктер мен әскери мақсаттағы өнiмдердi өз аумақтары арқылы өткiзу тәртiбi туралы бiр-бiрiн дер кезiнде хабардар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Төтенше оқиғалар туындаған, оның iшiнде арнайы жүктер мен әскери мақсаттағы өнiмдердi тасымалдау кезiнде авария болған жағдайда, Тараптар 1993 жылғы 22 қаңтардағы табиғи және техногендiк сипаттағы төтенше жағдайлардан сақтандыру және олардың зардаптарын жою саласындағы өзара iс-әрекет туралы Келiсiмге және/немесе төтенше жағдайлардан сақтандыру және оларды жою саласындағы Тәуелсiз Мемлекеттер Достастығына қатысушы мемлекеттер арасындағы басқа да екi жақты (көп жақты) келiсiмдерге сәйкес апат зардаптарын жою жөнiндегi жұмыстарды жүзеге асыру үшiн зардап шеккен Тарапқа қажет болған жағдайда тиiстi ақпарат, күштер мен құралдарды тез арада бере отырып, олардың зардаптарын дер кезінде жою және оқиға себептерін тексеру үшін тиісті шалалар қолданады. </w:t>
      </w:r>
      <w:r>
        <w:br/>
      </w:r>
      <w:r>
        <w:rPr>
          <w:rFonts w:ascii="Times New Roman"/>
          <w:b w:val="false"/>
          <w:i w:val="false"/>
          <w:color w:val="000000"/>
          <w:sz w:val="28"/>
        </w:rPr>
        <w:t xml:space="preserve">
      Тараптар төтенше жағдайлардан, оның ішінде авариядан зардап шеккен тарапқа аумағында апат болған мемлекет заңдарына сәйкес залалды өтеуге кепіл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Арнайы жүткер мен әскери мақсаттағы өнімдерді тасымалдау кезінде туындауы мүмкін барлық даулы мәселелер Тараптардың құзыретті органдарының тиісті деңгейде келіссөздер және консультациялар жүргізу жолымен, егер Тараптардың екі жақты немесе көп жақты келісімдерінде басқа жағдай </w:t>
      </w:r>
    </w:p>
    <w:bookmarkEnd w:id="1"/>
    <w:bookmarkStart w:name="z2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көзделмесе, шешуге жатады.</w:t>
      </w:r>
    </w:p>
    <w:p>
      <w:pPr>
        <w:spacing w:after="0"/>
        <w:ind w:left="0"/>
        <w:jc w:val="both"/>
      </w:pPr>
      <w:r>
        <w:rPr>
          <w:rFonts w:ascii="Times New Roman"/>
          <w:b w:val="false"/>
          <w:i w:val="false"/>
          <w:color w:val="000000"/>
          <w:sz w:val="28"/>
        </w:rPr>
        <w:t xml:space="preserve">     Тараптар арасында қажет болған жағдайда, осы Келісімді орындау </w:t>
      </w:r>
    </w:p>
    <w:p>
      <w:pPr>
        <w:spacing w:after="0"/>
        <w:ind w:left="0"/>
        <w:jc w:val="both"/>
      </w:pPr>
      <w:r>
        <w:rPr>
          <w:rFonts w:ascii="Times New Roman"/>
          <w:b w:val="false"/>
          <w:i w:val="false"/>
          <w:color w:val="000000"/>
          <w:sz w:val="28"/>
        </w:rPr>
        <w:t>мәселелері жөнінде консультациялар жүргізіледі.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 бойынша барлық міндеттерді толық көлемде орындауға дайын </w:t>
      </w:r>
    </w:p>
    <w:p>
      <w:pPr>
        <w:spacing w:after="0"/>
        <w:ind w:left="0"/>
        <w:jc w:val="both"/>
      </w:pPr>
      <w:r>
        <w:rPr>
          <w:rFonts w:ascii="Times New Roman"/>
          <w:b w:val="false"/>
          <w:i w:val="false"/>
          <w:color w:val="000000"/>
          <w:sz w:val="28"/>
        </w:rPr>
        <w:t>мүдделі мемлекеттерді кірістіру үшін осы Келісім 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орындау кезінде жұмыс тілі болып орыс тілі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Келісім қол қойылған күннен бастап уақытша пайдаланылады және оған қол қойған Тараптар оның күшіне енуіне қажетті ішкі мемлекеттік процедураларды орындағандығы жөнінде үшінші мәлімдеменің депозитарийін сақтауға тапсырған күннен бастап күшіне енеді. </w:t>
      </w:r>
      <w:r>
        <w:br/>
      </w:r>
      <w:r>
        <w:rPr>
          <w:rFonts w:ascii="Times New Roman"/>
          <w:b w:val="false"/>
          <w:i w:val="false"/>
          <w:color w:val="000000"/>
          <w:sz w:val="28"/>
        </w:rPr>
        <w:t xml:space="preserve">
      Тәуелсіз Мемлекеттер Достастығының Атқарушы Секретариаты осы Келісімнің депозитарийі болып табылады. </w:t>
      </w:r>
      <w:r>
        <w:br/>
      </w:r>
      <w:r>
        <w:rPr>
          <w:rFonts w:ascii="Times New Roman"/>
          <w:b w:val="false"/>
          <w:i w:val="false"/>
          <w:color w:val="000000"/>
          <w:sz w:val="28"/>
        </w:rPr>
        <w:t xml:space="preserve">
      Келісім күшіне енген Тараптар, осы Келісімге қол қойылған күннен бастап бір жыл өткеннен кейін Келісім уақытша қолданылатын Тараптардың Келісімге қатысуы жөнінде шешім қабылдай алады. </w:t>
      </w:r>
      <w:r>
        <w:br/>
      </w:r>
      <w:r>
        <w:rPr>
          <w:rFonts w:ascii="Times New Roman"/>
          <w:b w:val="false"/>
          <w:i w:val="false"/>
          <w:color w:val="000000"/>
          <w:sz w:val="28"/>
        </w:rPr>
        <w:t xml:space="preserve">
      Келісім 5 жыл мерзімге жасалған және егер Тараптар өзге шешім </w:t>
      </w:r>
    </w:p>
    <w:bookmarkStart w:name="z2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қабылдамасы, оның қолданысы келесі бес жылдық мерзімге өзінен-өзі </w:t>
      </w:r>
    </w:p>
    <w:p>
      <w:pPr>
        <w:spacing w:after="0"/>
        <w:ind w:left="0"/>
        <w:jc w:val="both"/>
      </w:pPr>
      <w:r>
        <w:rPr>
          <w:rFonts w:ascii="Times New Roman"/>
          <w:b w:val="false"/>
          <w:i w:val="false"/>
          <w:color w:val="000000"/>
          <w:sz w:val="28"/>
        </w:rPr>
        <w:t>ұзартылады.</w:t>
      </w:r>
    </w:p>
    <w:p>
      <w:pPr>
        <w:spacing w:after="0"/>
        <w:ind w:left="0"/>
        <w:jc w:val="both"/>
      </w:pPr>
      <w:r>
        <w:rPr>
          <w:rFonts w:ascii="Times New Roman"/>
          <w:b w:val="false"/>
          <w:i w:val="false"/>
          <w:color w:val="000000"/>
          <w:sz w:val="28"/>
        </w:rPr>
        <w:t xml:space="preserve">     Әрбір Тарап өзінің Келісімге қатысуын тоқтатуына болады, тек бұл </w:t>
      </w:r>
    </w:p>
    <w:p>
      <w:pPr>
        <w:spacing w:after="0"/>
        <w:ind w:left="0"/>
        <w:jc w:val="both"/>
      </w:pPr>
      <w:r>
        <w:rPr>
          <w:rFonts w:ascii="Times New Roman"/>
          <w:b w:val="false"/>
          <w:i w:val="false"/>
          <w:color w:val="000000"/>
          <w:sz w:val="28"/>
        </w:rPr>
        <w:t>жөнінде 12 ай бұрын депозитарийді жазбаша түрде хабардар етуі керек.</w:t>
      </w:r>
    </w:p>
    <w:p>
      <w:pPr>
        <w:spacing w:after="0"/>
        <w:ind w:left="0"/>
        <w:jc w:val="both"/>
      </w:pPr>
      <w:r>
        <w:rPr>
          <w:rFonts w:ascii="Times New Roman"/>
          <w:b w:val="false"/>
          <w:i w:val="false"/>
          <w:color w:val="000000"/>
          <w:sz w:val="28"/>
        </w:rPr>
        <w:t xml:space="preserve">     Минск қаласында 1995 жылғы 26 мамырда орыс тілінде бір түпнұсқа </w:t>
      </w:r>
    </w:p>
    <w:p>
      <w:pPr>
        <w:spacing w:after="0"/>
        <w:ind w:left="0"/>
        <w:jc w:val="both"/>
      </w:pPr>
      <w:r>
        <w:rPr>
          <w:rFonts w:ascii="Times New Roman"/>
          <w:b w:val="false"/>
          <w:i w:val="false"/>
          <w:color w:val="000000"/>
          <w:sz w:val="28"/>
        </w:rPr>
        <w:t xml:space="preserve">данада жасалды. Түпнұсқа дана осы Келісімге қол қойған әрбір мемлекетке </w:t>
      </w:r>
    </w:p>
    <w:p>
      <w:pPr>
        <w:spacing w:after="0"/>
        <w:ind w:left="0"/>
        <w:jc w:val="both"/>
      </w:pPr>
      <w:r>
        <w:rPr>
          <w:rFonts w:ascii="Times New Roman"/>
          <w:b w:val="false"/>
          <w:i w:val="false"/>
          <w:color w:val="000000"/>
          <w:sz w:val="28"/>
        </w:rPr>
        <w:t xml:space="preserve">оның куәландырылған көшірмесін жіберетін Тәуелсіз Мемлекеттер </w:t>
      </w:r>
    </w:p>
    <w:p>
      <w:pPr>
        <w:spacing w:after="0"/>
        <w:ind w:left="0"/>
        <w:jc w:val="both"/>
      </w:pPr>
      <w:r>
        <w:rPr>
          <w:rFonts w:ascii="Times New Roman"/>
          <w:b w:val="false"/>
          <w:i w:val="false"/>
          <w:color w:val="000000"/>
          <w:sz w:val="28"/>
        </w:rPr>
        <w:t>Достастығының Атқарушы Хатшылығында сақталуда.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Әзірбайжан Республикасы үшін     Молдава Республикасы үшін</w:t>
      </w:r>
    </w:p>
    <w:p>
      <w:pPr>
        <w:spacing w:after="0"/>
        <w:ind w:left="0"/>
        <w:jc w:val="both"/>
      </w:pPr>
      <w:r>
        <w:rPr>
          <w:rFonts w:ascii="Times New Roman"/>
          <w:b w:val="false"/>
          <w:i w:val="false"/>
          <w:color w:val="000000"/>
          <w:sz w:val="28"/>
        </w:rPr>
        <w:t>     Армения Республикасы үшін        Ресей Федерациясы үшін</w:t>
      </w:r>
    </w:p>
    <w:p>
      <w:pPr>
        <w:spacing w:after="0"/>
        <w:ind w:left="0"/>
        <w:jc w:val="both"/>
      </w:pPr>
      <w:r>
        <w:rPr>
          <w:rFonts w:ascii="Times New Roman"/>
          <w:b w:val="false"/>
          <w:i w:val="false"/>
          <w:color w:val="000000"/>
          <w:sz w:val="28"/>
        </w:rPr>
        <w:t>     Беларусь Республикасы үшін       Тәжікстан Республикасы үшін</w:t>
      </w:r>
    </w:p>
    <w:p>
      <w:pPr>
        <w:spacing w:after="0"/>
        <w:ind w:left="0"/>
        <w:jc w:val="both"/>
      </w:pPr>
      <w:r>
        <w:rPr>
          <w:rFonts w:ascii="Times New Roman"/>
          <w:b w:val="false"/>
          <w:i w:val="false"/>
          <w:color w:val="000000"/>
          <w:sz w:val="28"/>
        </w:rPr>
        <w:t>     Грузия Республикасы үшін         Түркменстан үшін</w:t>
      </w:r>
    </w:p>
    <w:p>
      <w:pPr>
        <w:spacing w:after="0"/>
        <w:ind w:left="0"/>
        <w:jc w:val="both"/>
      </w:pPr>
      <w:r>
        <w:rPr>
          <w:rFonts w:ascii="Times New Roman"/>
          <w:b w:val="false"/>
          <w:i w:val="false"/>
          <w:color w:val="000000"/>
          <w:sz w:val="28"/>
        </w:rPr>
        <w:t>     Қазақстан Республикасы үшін      Өзбекстан Республикасы үшін</w:t>
      </w:r>
    </w:p>
    <w:p>
      <w:pPr>
        <w:spacing w:after="0"/>
        <w:ind w:left="0"/>
        <w:jc w:val="both"/>
      </w:pPr>
      <w:r>
        <w:rPr>
          <w:rFonts w:ascii="Times New Roman"/>
          <w:b w:val="false"/>
          <w:i w:val="false"/>
          <w:color w:val="000000"/>
          <w:sz w:val="28"/>
        </w:rPr>
        <w:t>     Қырғыз Республикасы үшін         Украина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Минск - 26.05.95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 w:id="4"/>
    <w:p>
      <w:pPr>
        <w:spacing w:after="0"/>
        <w:ind w:left="0"/>
        <w:jc w:val="both"/>
      </w:pPr>
      <w:r>
        <w:rPr>
          <w:rFonts w:ascii="Times New Roman"/>
          <w:b w:val="false"/>
          <w:i w:val="false"/>
          <w:color w:val="000000"/>
          <w:sz w:val="28"/>
        </w:rPr>
        <w:t>
                                     1995 жылғы 26 мамырдағы</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Арнайы жүктер мен әскери</w:t>
      </w:r>
    </w:p>
    <w:p>
      <w:pPr>
        <w:spacing w:after="0"/>
        <w:ind w:left="0"/>
        <w:jc w:val="both"/>
      </w:pPr>
      <w:r>
        <w:rPr>
          <w:rFonts w:ascii="Times New Roman"/>
          <w:b w:val="false"/>
          <w:i w:val="false"/>
          <w:color w:val="000000"/>
          <w:sz w:val="28"/>
        </w:rPr>
        <w:t>                                     мақсаттағы өнімдерді тасы-</w:t>
      </w:r>
    </w:p>
    <w:p>
      <w:pPr>
        <w:spacing w:after="0"/>
        <w:ind w:left="0"/>
        <w:jc w:val="both"/>
      </w:pPr>
      <w:r>
        <w:rPr>
          <w:rFonts w:ascii="Times New Roman"/>
          <w:b w:val="false"/>
          <w:i w:val="false"/>
          <w:color w:val="000000"/>
          <w:sz w:val="28"/>
        </w:rPr>
        <w:t>                                     малдау жөніндегі Келісімге</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Тәуелсіз Мемлекеттер Достастығына қатысушы мемлекеттердің</w:t>
      </w:r>
    </w:p>
    <w:p>
      <w:pPr>
        <w:spacing w:after="0"/>
        <w:ind w:left="0"/>
        <w:jc w:val="both"/>
      </w:pPr>
      <w:r>
        <w:rPr>
          <w:rFonts w:ascii="Times New Roman"/>
          <w:b w:val="false"/>
          <w:i w:val="false"/>
          <w:color w:val="000000"/>
          <w:sz w:val="28"/>
        </w:rPr>
        <w:t>      арнайы жүктер мен әскери мақсаттағы өнімдерді тасымалдау</w:t>
      </w:r>
    </w:p>
    <w:p>
      <w:pPr>
        <w:spacing w:after="0"/>
        <w:ind w:left="0"/>
        <w:jc w:val="both"/>
      </w:pPr>
      <w:r>
        <w:rPr>
          <w:rFonts w:ascii="Times New Roman"/>
          <w:b w:val="false"/>
          <w:i w:val="false"/>
          <w:color w:val="000000"/>
          <w:sz w:val="28"/>
        </w:rPr>
        <w:t>                 жөніндегі құзыретті органдарының</w:t>
      </w:r>
    </w:p>
    <w:p>
      <w:pPr>
        <w:spacing w:after="0"/>
        <w:ind w:left="0"/>
        <w:jc w:val="both"/>
      </w:pPr>
      <w:r>
        <w:rPr>
          <w:rFonts w:ascii="Times New Roman"/>
          <w:b w:val="false"/>
          <w:i w:val="false"/>
          <w:color w:val="000000"/>
          <w:sz w:val="28"/>
        </w:rPr>
        <w:t>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Әзірбайжан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Қорғаныс министрлігі, 370073, Баку қ. Азизбеков даңғылы, 3, </w:t>
      </w:r>
    </w:p>
    <w:p>
      <w:pPr>
        <w:spacing w:after="0"/>
        <w:ind w:left="0"/>
        <w:jc w:val="both"/>
      </w:pPr>
      <w:r>
        <w:rPr>
          <w:rFonts w:ascii="Times New Roman"/>
          <w:b w:val="false"/>
          <w:i w:val="false"/>
          <w:color w:val="000000"/>
          <w:sz w:val="28"/>
        </w:rPr>
        <w:t>тел. 92-92-50, 38-93-33.**</w:t>
      </w:r>
    </w:p>
    <w:p>
      <w:pPr>
        <w:spacing w:after="0"/>
        <w:ind w:left="0"/>
        <w:jc w:val="both"/>
      </w:pPr>
      <w:r>
        <w:rPr>
          <w:rFonts w:ascii="Times New Roman"/>
          <w:b w:val="false"/>
          <w:i w:val="false"/>
          <w:color w:val="000000"/>
          <w:sz w:val="28"/>
        </w:rPr>
        <w:t xml:space="preserve">     2. Ұлттық қауіпсіздік министрлігі, 370602, Баку қ. Азизбеков даңғылы, </w:t>
      </w:r>
    </w:p>
    <w:p>
      <w:pPr>
        <w:spacing w:after="0"/>
        <w:ind w:left="0"/>
        <w:jc w:val="both"/>
      </w:pPr>
      <w:r>
        <w:rPr>
          <w:rFonts w:ascii="Times New Roman"/>
          <w:b w:val="false"/>
          <w:i w:val="false"/>
          <w:color w:val="000000"/>
          <w:sz w:val="28"/>
        </w:rPr>
        <w:t>2, тел. 93-18-00.*</w:t>
      </w:r>
    </w:p>
    <w:p>
      <w:pPr>
        <w:spacing w:after="0"/>
        <w:ind w:left="0"/>
        <w:jc w:val="both"/>
      </w:pPr>
      <w:r>
        <w:rPr>
          <w:rFonts w:ascii="Times New Roman"/>
          <w:b w:val="false"/>
          <w:i w:val="false"/>
          <w:color w:val="000000"/>
          <w:sz w:val="28"/>
        </w:rPr>
        <w:t xml:space="preserve">     3. Мемлекеттік Арнайы машина жасау және конверсиялау комитеті, </w:t>
      </w:r>
    </w:p>
    <w:p>
      <w:pPr>
        <w:spacing w:after="0"/>
        <w:ind w:left="0"/>
        <w:jc w:val="both"/>
      </w:pPr>
      <w:r>
        <w:rPr>
          <w:rFonts w:ascii="Times New Roman"/>
          <w:b w:val="false"/>
          <w:i w:val="false"/>
          <w:color w:val="000000"/>
          <w:sz w:val="28"/>
        </w:rPr>
        <w:t>370141, Баку қ., Ф.Агаев көшесі, 37, тел. 39-40-30, 39-23-07.*</w:t>
      </w:r>
    </w:p>
    <w:p>
      <w:pPr>
        <w:spacing w:after="0"/>
        <w:ind w:left="0"/>
        <w:jc w:val="both"/>
      </w:pPr>
      <w:r>
        <w:rPr>
          <w:rFonts w:ascii="Times New Roman"/>
          <w:b w:val="false"/>
          <w:i w:val="false"/>
          <w:color w:val="000000"/>
          <w:sz w:val="28"/>
        </w:rPr>
        <w:t xml:space="preserve">     4. Әзірбайжан Темір жол басқармасы, 370010, Баку қ., Д.Алиев көшесі, </w:t>
      </w:r>
    </w:p>
    <w:p>
      <w:pPr>
        <w:spacing w:after="0"/>
        <w:ind w:left="0"/>
        <w:jc w:val="both"/>
      </w:pPr>
      <w:r>
        <w:rPr>
          <w:rFonts w:ascii="Times New Roman"/>
          <w:b w:val="false"/>
          <w:i w:val="false"/>
          <w:color w:val="000000"/>
          <w:sz w:val="28"/>
        </w:rPr>
        <w:t>230, тел. 98-44-67.*</w:t>
      </w:r>
    </w:p>
    <w:p>
      <w:pPr>
        <w:spacing w:after="0"/>
        <w:ind w:left="0"/>
        <w:jc w:val="both"/>
      </w:pPr>
      <w:r>
        <w:rPr>
          <w:rFonts w:ascii="Times New Roman"/>
          <w:b w:val="false"/>
          <w:i w:val="false"/>
          <w:color w:val="000000"/>
          <w:sz w:val="28"/>
        </w:rPr>
        <w:t>     5. Каспий теңіз кеме қатынасы басқармасы, 370005, Баку қ., М.Расул-</w:t>
      </w:r>
    </w:p>
    <w:p>
      <w:pPr>
        <w:spacing w:after="0"/>
        <w:ind w:left="0"/>
        <w:jc w:val="both"/>
      </w:pPr>
      <w:r>
        <w:rPr>
          <w:rFonts w:ascii="Times New Roman"/>
          <w:b w:val="false"/>
          <w:i w:val="false"/>
          <w:color w:val="000000"/>
          <w:sz w:val="28"/>
        </w:rPr>
        <w:t>заде, 5, тел. 93-20-58.***</w:t>
      </w:r>
    </w:p>
    <w:p>
      <w:pPr>
        <w:spacing w:after="0"/>
        <w:ind w:left="0"/>
        <w:jc w:val="both"/>
      </w:pPr>
      <w:r>
        <w:rPr>
          <w:rFonts w:ascii="Times New Roman"/>
          <w:b w:val="false"/>
          <w:i w:val="false"/>
          <w:color w:val="000000"/>
          <w:sz w:val="28"/>
        </w:rPr>
        <w:t xml:space="preserve">     6. "Әзірбайжан Хава Йоллары" Мемлекеттік концерні, 370010, Баку қ., </w:t>
      </w:r>
    </w:p>
    <w:p>
      <w:pPr>
        <w:spacing w:after="0"/>
        <w:ind w:left="0"/>
        <w:jc w:val="both"/>
      </w:pPr>
      <w:r>
        <w:rPr>
          <w:rFonts w:ascii="Times New Roman"/>
          <w:b w:val="false"/>
          <w:i w:val="false"/>
          <w:color w:val="000000"/>
          <w:sz w:val="28"/>
        </w:rPr>
        <w:t>Азадлы даңғылы, 11, тел. 93-44-34.***</w:t>
      </w:r>
    </w:p>
    <w:p>
      <w:pPr>
        <w:spacing w:after="0"/>
        <w:ind w:left="0"/>
        <w:jc w:val="both"/>
      </w:pPr>
      <w:r>
        <w:rPr>
          <w:rFonts w:ascii="Times New Roman"/>
          <w:b w:val="false"/>
          <w:i w:val="false"/>
          <w:color w:val="000000"/>
          <w:sz w:val="28"/>
        </w:rPr>
        <w:t xml:space="preserve">     7. "Азеравтонеглият" Мемлекеттік концерні, 370122, Баку қ., </w:t>
      </w:r>
    </w:p>
    <w:p>
      <w:pPr>
        <w:spacing w:after="0"/>
        <w:ind w:left="0"/>
        <w:jc w:val="both"/>
      </w:pPr>
      <w:r>
        <w:rPr>
          <w:rFonts w:ascii="Times New Roman"/>
          <w:b w:val="false"/>
          <w:i w:val="false"/>
          <w:color w:val="000000"/>
          <w:sz w:val="28"/>
        </w:rPr>
        <w:t>Тбилисский даңғылы, 1054 квартал, тел. 38-50-00, 31-91-11.***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Армения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Армения Республикасының Үкіметі жанындағы "Армгосатомнадзор" басқармасы. 375010, Ереван қ., тигран Меци көшесі, 4, тел. 56-21-34.* </w:t>
      </w:r>
      <w:r>
        <w:br/>
      </w:r>
      <w:r>
        <w:rPr>
          <w:rFonts w:ascii="Times New Roman"/>
          <w:b w:val="false"/>
          <w:i w:val="false"/>
          <w:color w:val="000000"/>
          <w:sz w:val="28"/>
        </w:rPr>
        <w:t xml:space="preserve">
      2. Армения Республикасының Жылу және энергетика министрлігі, 375010, Ереван қ. Республика алаңы, Үкімет үйі, 2, тел. 52-63-65, факс 52-63-65. </w:t>
      </w:r>
      <w:r>
        <w:br/>
      </w:r>
      <w:r>
        <w:rPr>
          <w:rFonts w:ascii="Times New Roman"/>
          <w:b w:val="false"/>
          <w:i w:val="false"/>
          <w:color w:val="000000"/>
          <w:sz w:val="28"/>
        </w:rPr>
        <w:t xml:space="preserve">
      3. Армения Республикасының Қорғаныс министрлігі, 375088, Ереван қ., Чауша көшесі, 60, тел. 55-60-70.** </w:t>
      </w:r>
      <w:r>
        <w:br/>
      </w:r>
      <w:r>
        <w:rPr>
          <w:rFonts w:ascii="Times New Roman"/>
          <w:b w:val="false"/>
          <w:i w:val="false"/>
          <w:color w:val="000000"/>
          <w:sz w:val="28"/>
        </w:rPr>
        <w:t xml:space="preserve">
      4. Армения Республикасының Өнеркәсіп министрлігі, 375010, Ереван қ., 375010, Республика алаңы, Үкімет үйі, тел. 52-18-77.** </w:t>
      </w:r>
      <w:r>
        <w:br/>
      </w:r>
      <w:r>
        <w:rPr>
          <w:rFonts w:ascii="Times New Roman"/>
          <w:b w:val="false"/>
          <w:i w:val="false"/>
          <w:color w:val="000000"/>
          <w:sz w:val="28"/>
        </w:rPr>
        <w:t xml:space="preserve">
      5. Армения Республикасының Үкіметі жанындағы Азаматтық авиация Бас </w:t>
      </w:r>
    </w:p>
    <w:bookmarkStart w:name="z2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басқармасы, 375042, Ереван қ., "Звартноц" әуе-жайы, тел. 28-00-30, </w:t>
      </w:r>
    </w:p>
    <w:p>
      <w:pPr>
        <w:spacing w:after="0"/>
        <w:ind w:left="0"/>
        <w:jc w:val="both"/>
      </w:pPr>
      <w:r>
        <w:rPr>
          <w:rFonts w:ascii="Times New Roman"/>
          <w:b w:val="false"/>
          <w:i w:val="false"/>
          <w:color w:val="000000"/>
          <w:sz w:val="28"/>
        </w:rPr>
        <w:t>77-20-30.***</w:t>
      </w:r>
    </w:p>
    <w:p>
      <w:pPr>
        <w:spacing w:after="0"/>
        <w:ind w:left="0"/>
        <w:jc w:val="both"/>
      </w:pPr>
      <w:r>
        <w:rPr>
          <w:rFonts w:ascii="Times New Roman"/>
          <w:b w:val="false"/>
          <w:i w:val="false"/>
          <w:color w:val="000000"/>
          <w:sz w:val="28"/>
        </w:rPr>
        <w:t xml:space="preserve">     6. Армения Республикасының Көлік және жол қатынасы министрлігі, </w:t>
      </w:r>
    </w:p>
    <w:p>
      <w:pPr>
        <w:spacing w:after="0"/>
        <w:ind w:left="0"/>
        <w:jc w:val="both"/>
      </w:pPr>
      <w:r>
        <w:rPr>
          <w:rFonts w:ascii="Times New Roman"/>
          <w:b w:val="false"/>
          <w:i w:val="false"/>
          <w:color w:val="000000"/>
          <w:sz w:val="28"/>
        </w:rPr>
        <w:t>375015,Ереван қ., Закян көшесі, 10, тел. 56-33-91, факс 56-05-28.</w:t>
      </w:r>
    </w:p>
    <w:p>
      <w:pPr>
        <w:spacing w:after="0"/>
        <w:ind w:left="0"/>
        <w:jc w:val="both"/>
      </w:pPr>
      <w:r>
        <w:rPr>
          <w:rFonts w:ascii="Times New Roman"/>
          <w:b w:val="false"/>
          <w:i w:val="false"/>
          <w:color w:val="000000"/>
          <w:sz w:val="28"/>
        </w:rPr>
        <w:t xml:space="preserve">     7. Армения Республикасы Мемлекеттік ұлттық қауіпсіздік басқармасының </w:t>
      </w:r>
    </w:p>
    <w:p>
      <w:pPr>
        <w:spacing w:after="0"/>
        <w:ind w:left="0"/>
        <w:jc w:val="both"/>
      </w:pPr>
      <w:r>
        <w:rPr>
          <w:rFonts w:ascii="Times New Roman"/>
          <w:b w:val="false"/>
          <w:i w:val="false"/>
          <w:color w:val="000000"/>
          <w:sz w:val="28"/>
        </w:rPr>
        <w:t xml:space="preserve">мемлекеттік шекара күзеті Бас басқармасы, Ереван қ., Шаумян қиылысы, 50/50 </w:t>
      </w:r>
    </w:p>
    <w:p>
      <w:pPr>
        <w:spacing w:after="0"/>
        <w:ind w:left="0"/>
        <w:jc w:val="both"/>
      </w:pPr>
      <w:r>
        <w:rPr>
          <w:rFonts w:ascii="Times New Roman"/>
          <w:b w:val="false"/>
          <w:i w:val="false"/>
          <w:color w:val="000000"/>
          <w:sz w:val="28"/>
        </w:rPr>
        <w:t>ә/б, тел. 52-75-92.***</w:t>
      </w:r>
    </w:p>
    <w:p>
      <w:pPr>
        <w:spacing w:after="0"/>
        <w:ind w:left="0"/>
        <w:jc w:val="both"/>
      </w:pPr>
      <w:r>
        <w:rPr>
          <w:rFonts w:ascii="Times New Roman"/>
          <w:b w:val="false"/>
          <w:i w:val="false"/>
          <w:color w:val="000000"/>
          <w:sz w:val="28"/>
        </w:rPr>
        <w:t xml:space="preserve">     9. Армения Республикасының Экономика министрлігі, 375010, Ереван қ., </w:t>
      </w:r>
    </w:p>
    <w:p>
      <w:pPr>
        <w:spacing w:after="0"/>
        <w:ind w:left="0"/>
        <w:jc w:val="both"/>
      </w:pPr>
      <w:r>
        <w:rPr>
          <w:rFonts w:ascii="Times New Roman"/>
          <w:b w:val="false"/>
          <w:i w:val="false"/>
          <w:color w:val="000000"/>
          <w:sz w:val="28"/>
        </w:rPr>
        <w:t>Республика алаңы, Үкімет үйі, тел. 52-34-72.***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Беларусь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Беларусь Республикасының Көлік және коммуникациялар министрлігі, </w:t>
      </w:r>
    </w:p>
    <w:p>
      <w:pPr>
        <w:spacing w:after="0"/>
        <w:ind w:left="0"/>
        <w:jc w:val="both"/>
      </w:pPr>
      <w:r>
        <w:rPr>
          <w:rFonts w:ascii="Times New Roman"/>
          <w:b w:val="false"/>
          <w:i w:val="false"/>
          <w:color w:val="000000"/>
          <w:sz w:val="28"/>
        </w:rPr>
        <w:t>220030, Минск қ., Ленин көшесі, 17, тел. 68-74-07, факс 27-19-81. ***</w:t>
      </w:r>
    </w:p>
    <w:p>
      <w:pPr>
        <w:spacing w:after="0"/>
        <w:ind w:left="0"/>
        <w:jc w:val="both"/>
      </w:pPr>
      <w:r>
        <w:rPr>
          <w:rFonts w:ascii="Times New Roman"/>
          <w:b w:val="false"/>
          <w:i w:val="false"/>
          <w:color w:val="000000"/>
          <w:sz w:val="28"/>
        </w:rPr>
        <w:t xml:space="preserve">     2. Беларусь Республикасының Қорғаныс министрлігі, 220003, Минск қ., </w:t>
      </w:r>
    </w:p>
    <w:p>
      <w:pPr>
        <w:spacing w:after="0"/>
        <w:ind w:left="0"/>
        <w:jc w:val="both"/>
      </w:pPr>
      <w:r>
        <w:rPr>
          <w:rFonts w:ascii="Times New Roman"/>
          <w:b w:val="false"/>
          <w:i w:val="false"/>
          <w:color w:val="000000"/>
          <w:sz w:val="28"/>
        </w:rPr>
        <w:t>Коммунистический көшесі, 1, тел. 39-21-06, 39-25-58, факс 76-89-74.**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Беларусь Республикасының Төтенше жағдайлар және Чернобыль АЭС-дағы апат зардаптарынан тұрғындарды қорғау жөніндегі министрлігі, 220030, Минск қ., Ленин көшесі, 14, тел. 76-85-96, факс 29-34-39.** </w:t>
      </w:r>
      <w:r>
        <w:br/>
      </w:r>
      <w:r>
        <w:rPr>
          <w:rFonts w:ascii="Times New Roman"/>
          <w:b w:val="false"/>
          <w:i w:val="false"/>
          <w:color w:val="000000"/>
          <w:sz w:val="28"/>
        </w:rPr>
        <w:t xml:space="preserve">
      4. Беларусь Республикасының Ішкі істер министрлігі, 220615, Минск қ., Гордской вал көшесі, 4, тел. 29-78-08, факс 23-99-18.*** </w:t>
      </w:r>
      <w:r>
        <w:br/>
      </w:r>
      <w:r>
        <w:rPr>
          <w:rFonts w:ascii="Times New Roman"/>
          <w:b w:val="false"/>
          <w:i w:val="false"/>
          <w:color w:val="000000"/>
          <w:sz w:val="28"/>
        </w:rPr>
        <w:t xml:space="preserve">
      5. Беларусь Республикасының Өнеркәсіп министрлігі, 220033, Минск қ., Партизан даңғылы, 2, 4 корп., 4, тел. 76-89-4-25, факс 24-87-84.*** </w:t>
      </w:r>
      <w:r>
        <w:br/>
      </w:r>
      <w:r>
        <w:rPr>
          <w:rFonts w:ascii="Times New Roman"/>
          <w:b w:val="false"/>
          <w:i w:val="false"/>
          <w:color w:val="000000"/>
          <w:sz w:val="28"/>
        </w:rPr>
        <w:t xml:space="preserve">
      6. Беларусь Республикасының Мемлекеттік қауіпсіздік комитеті, 220023, Минск қ., Ф. Скорины даңғылы, 17, тел. 29-94-01, факс 26-00-38.*** </w:t>
      </w:r>
      <w:r>
        <w:br/>
      </w:r>
      <w:r>
        <w:rPr>
          <w:rFonts w:ascii="Times New Roman"/>
          <w:b w:val="false"/>
          <w:i w:val="false"/>
          <w:color w:val="000000"/>
          <w:sz w:val="28"/>
        </w:rPr>
        <w:t xml:space="preserve">
      7. Беларусь Республикасының Мемлекеттік кеден комитеті, 220029, Минск қ., Коммунистический көшесі, 11, тел. 34-03-73, факс 34-68-93.** </w:t>
      </w:r>
      <w:r>
        <w:br/>
      </w:r>
      <w:r>
        <w:rPr>
          <w:rFonts w:ascii="Times New Roman"/>
          <w:b w:val="false"/>
          <w:i w:val="false"/>
          <w:color w:val="000000"/>
          <w:sz w:val="28"/>
        </w:rPr>
        <w:t xml:space="preserve">
      8. Беларусь Республикасының Шекара әскерлері Бас басқармасы, 220050, Минск қ., Володарский көшесі, 24, тел. 29-98-13, 27-42-93, факс 27-70-73.***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Қорғаныс министрлігі, 480035, Алматы қ., Жандосов көшесі, 53, тел. 21-47-35.** </w:t>
      </w:r>
      <w:r>
        <w:br/>
      </w:r>
      <w:r>
        <w:rPr>
          <w:rFonts w:ascii="Times New Roman"/>
          <w:b w:val="false"/>
          <w:i w:val="false"/>
          <w:color w:val="000000"/>
          <w:sz w:val="28"/>
        </w:rPr>
        <w:t xml:space="preserve">
      2. Қазақстан Республикасы Қорғаныс министрлігі Бас штабының Әскери қатынастар қызметі, 480035, Алматы қ., Жандосов көшесі, 53, тел. 53-09-33.** </w:t>
      </w:r>
      <w:r>
        <w:br/>
      </w:r>
      <w:r>
        <w:rPr>
          <w:rFonts w:ascii="Times New Roman"/>
          <w:b w:val="false"/>
          <w:i w:val="false"/>
          <w:color w:val="000000"/>
          <w:sz w:val="28"/>
        </w:rPr>
        <w:t xml:space="preserve">
      3. Қазақстан Республикасының Ішкі істер министрлігі, 480091, Алматы қаласы, Қабанбай батыр көшесі, 95, тел. 62-84-57.*** </w:t>
      </w:r>
      <w:r>
        <w:br/>
      </w:r>
      <w:r>
        <w:rPr>
          <w:rFonts w:ascii="Times New Roman"/>
          <w:b w:val="false"/>
          <w:i w:val="false"/>
          <w:color w:val="000000"/>
          <w:sz w:val="28"/>
        </w:rPr>
        <w:t xml:space="preserve">
      4. Қазақстан Республикасы Ішкі әскерлер Қолбасшысының бас басқармасы, 480045, Алматы қ., Амангелді көшесі, 15, тел. 69-86-01.*** </w:t>
      </w:r>
      <w:r>
        <w:br/>
      </w:r>
      <w:r>
        <w:rPr>
          <w:rFonts w:ascii="Times New Roman"/>
          <w:b w:val="false"/>
          <w:i w:val="false"/>
          <w:color w:val="000000"/>
          <w:sz w:val="28"/>
        </w:rPr>
        <w:t xml:space="preserve">
      5. Қазақстан Республикасының Ұлттық қауіпсіздік комитеті, 480091, Алматы қ., Наурызбай батыр көшесі, 108, тел. 69-35-28.*** </w:t>
      </w:r>
      <w:r>
        <w:br/>
      </w:r>
      <w:r>
        <w:rPr>
          <w:rFonts w:ascii="Times New Roman"/>
          <w:b w:val="false"/>
          <w:i w:val="false"/>
          <w:color w:val="000000"/>
          <w:sz w:val="28"/>
        </w:rPr>
        <w:t xml:space="preserve">
      6. Қазақстан Республикасының Атом энергиясы жөніндегі Агенттігі, </w:t>
      </w:r>
    </w:p>
    <w:bookmarkEnd w:id="7"/>
    <w:bookmarkStart w:name="z2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480091, Алматы қ., Республика алаңы, 13, тел. 63-48-85.*</w:t>
      </w:r>
    </w:p>
    <w:p>
      <w:pPr>
        <w:spacing w:after="0"/>
        <w:ind w:left="0"/>
        <w:jc w:val="both"/>
      </w:pPr>
      <w:r>
        <w:rPr>
          <w:rFonts w:ascii="Times New Roman"/>
          <w:b w:val="false"/>
          <w:i w:val="false"/>
          <w:color w:val="000000"/>
          <w:sz w:val="28"/>
        </w:rPr>
        <w:t xml:space="preserve">     7. Қазақстан Республикасының Кеден комитеті, 480012, Алматы қ., </w:t>
      </w:r>
    </w:p>
    <w:p>
      <w:pPr>
        <w:spacing w:after="0"/>
        <w:ind w:left="0"/>
        <w:jc w:val="both"/>
      </w:pPr>
      <w:r>
        <w:rPr>
          <w:rFonts w:ascii="Times New Roman"/>
          <w:b w:val="false"/>
          <w:i w:val="false"/>
          <w:color w:val="000000"/>
          <w:sz w:val="28"/>
        </w:rPr>
        <w:t>Сейфуллин пр. 555, тел. 63-02-94.***</w:t>
      </w:r>
    </w:p>
    <w:p>
      <w:pPr>
        <w:spacing w:after="0"/>
        <w:ind w:left="0"/>
        <w:jc w:val="both"/>
      </w:pPr>
      <w:r>
        <w:rPr>
          <w:rFonts w:ascii="Times New Roman"/>
          <w:b w:val="false"/>
          <w:i w:val="false"/>
          <w:color w:val="000000"/>
          <w:sz w:val="28"/>
        </w:rPr>
        <w:t xml:space="preserve">     8. Қазақстан Республикасының Министрлер Кабинеті жанындағы Ұлттық </w:t>
      </w:r>
    </w:p>
    <w:p>
      <w:pPr>
        <w:spacing w:after="0"/>
        <w:ind w:left="0"/>
        <w:jc w:val="both"/>
      </w:pPr>
      <w:r>
        <w:rPr>
          <w:rFonts w:ascii="Times New Roman"/>
          <w:b w:val="false"/>
          <w:i w:val="false"/>
          <w:color w:val="000000"/>
          <w:sz w:val="28"/>
        </w:rPr>
        <w:t xml:space="preserve">аэроғарыш агенттігі, 480004, Алматы қ., Фурманов көшесі, 50, тел. </w:t>
      </w:r>
    </w:p>
    <w:p>
      <w:pPr>
        <w:spacing w:after="0"/>
        <w:ind w:left="0"/>
        <w:jc w:val="both"/>
      </w:pPr>
      <w:r>
        <w:rPr>
          <w:rFonts w:ascii="Times New Roman"/>
          <w:b w:val="false"/>
          <w:i w:val="false"/>
          <w:color w:val="000000"/>
          <w:sz w:val="28"/>
        </w:rPr>
        <w:t>33-05-53.***</w:t>
      </w:r>
    </w:p>
    <w:p>
      <w:pPr>
        <w:spacing w:after="0"/>
        <w:ind w:left="0"/>
        <w:jc w:val="both"/>
      </w:pPr>
      <w:r>
        <w:rPr>
          <w:rFonts w:ascii="Times New Roman"/>
          <w:b w:val="false"/>
          <w:i w:val="false"/>
          <w:color w:val="000000"/>
          <w:sz w:val="28"/>
        </w:rPr>
        <w:t xml:space="preserve">     9. Қазақстан Республикасының Өнеркәсіп және сауда министрлігі, </w:t>
      </w:r>
    </w:p>
    <w:p>
      <w:pPr>
        <w:spacing w:after="0"/>
        <w:ind w:left="0"/>
        <w:jc w:val="both"/>
      </w:pPr>
      <w:r>
        <w:rPr>
          <w:rFonts w:ascii="Times New Roman"/>
          <w:b w:val="false"/>
          <w:i w:val="false"/>
          <w:color w:val="000000"/>
          <w:sz w:val="28"/>
        </w:rPr>
        <w:t>480003, Алматы қ., Гоголь көшесі, 111, тел. 62-06-03.***</w:t>
      </w:r>
    </w:p>
    <w:p>
      <w:pPr>
        <w:spacing w:after="0"/>
        <w:ind w:left="0"/>
        <w:jc w:val="both"/>
      </w:pPr>
      <w:r>
        <w:rPr>
          <w:rFonts w:ascii="Times New Roman"/>
          <w:b w:val="false"/>
          <w:i w:val="false"/>
          <w:color w:val="000000"/>
          <w:sz w:val="28"/>
        </w:rPr>
        <w:t xml:space="preserve">     10. Қазақстан Республикасы Министрлер Кабинеті жанындағы қорғаныс </w:t>
      </w:r>
    </w:p>
    <w:p>
      <w:pPr>
        <w:spacing w:after="0"/>
        <w:ind w:left="0"/>
        <w:jc w:val="both"/>
      </w:pPr>
      <w:r>
        <w:rPr>
          <w:rFonts w:ascii="Times New Roman"/>
          <w:b w:val="false"/>
          <w:i w:val="false"/>
          <w:color w:val="000000"/>
          <w:sz w:val="28"/>
        </w:rPr>
        <w:t>өнеркәсібі комитеті, 480016, Алматы қ., Пушкин көшесі, 2 тел. 32-33-16.**</w:t>
      </w:r>
    </w:p>
    <w:p>
      <w:pPr>
        <w:spacing w:after="0"/>
        <w:ind w:left="0"/>
        <w:jc w:val="both"/>
      </w:pPr>
      <w:r>
        <w:rPr>
          <w:rFonts w:ascii="Times New Roman"/>
          <w:b w:val="false"/>
          <w:i w:val="false"/>
          <w:color w:val="000000"/>
          <w:sz w:val="28"/>
        </w:rPr>
        <w:t xml:space="preserve">     11. Қазақстан Республикасының Денсаулық сақтау министрлігі, 480004, </w:t>
      </w:r>
    </w:p>
    <w:p>
      <w:pPr>
        <w:spacing w:after="0"/>
        <w:ind w:left="0"/>
        <w:jc w:val="both"/>
      </w:pPr>
      <w:r>
        <w:rPr>
          <w:rFonts w:ascii="Times New Roman"/>
          <w:b w:val="false"/>
          <w:i w:val="false"/>
          <w:color w:val="000000"/>
          <w:sz w:val="28"/>
        </w:rPr>
        <w:t>Алматы қ., Абылай хан даңғылы, 63, тел. 33-46-11.*</w:t>
      </w:r>
    </w:p>
    <w:p>
      <w:pPr>
        <w:spacing w:after="0"/>
        <w:ind w:left="0"/>
        <w:jc w:val="both"/>
      </w:pPr>
      <w:r>
        <w:rPr>
          <w:rFonts w:ascii="Times New Roman"/>
          <w:b w:val="false"/>
          <w:i w:val="false"/>
          <w:color w:val="000000"/>
          <w:sz w:val="28"/>
        </w:rPr>
        <w:t xml:space="preserve">     12. Қазақстан Республикасының Экология және биоресурстар министрлігі, </w:t>
      </w:r>
    </w:p>
    <w:p>
      <w:pPr>
        <w:spacing w:after="0"/>
        <w:ind w:left="0"/>
        <w:jc w:val="both"/>
      </w:pPr>
      <w:r>
        <w:rPr>
          <w:rFonts w:ascii="Times New Roman"/>
          <w:b w:val="false"/>
          <w:i w:val="false"/>
          <w:color w:val="000000"/>
          <w:sz w:val="28"/>
        </w:rPr>
        <w:t>480091, Алматы қ., Панфилов көшесі, 106, тел. 63-12-73.*</w:t>
      </w:r>
    </w:p>
    <w:p>
      <w:pPr>
        <w:spacing w:after="0"/>
        <w:ind w:left="0"/>
        <w:jc w:val="both"/>
      </w:pPr>
      <w:r>
        <w:rPr>
          <w:rFonts w:ascii="Times New Roman"/>
          <w:b w:val="false"/>
          <w:i w:val="false"/>
          <w:color w:val="000000"/>
          <w:sz w:val="28"/>
        </w:rPr>
        <w:t xml:space="preserve">     13. Алматы темір жолы, 480091, Алматы қ., Фурманов көшесі, 127, </w:t>
      </w:r>
    </w:p>
    <w:p>
      <w:pPr>
        <w:spacing w:after="0"/>
        <w:ind w:left="0"/>
        <w:jc w:val="both"/>
      </w:pPr>
      <w:r>
        <w:rPr>
          <w:rFonts w:ascii="Times New Roman"/>
          <w:b w:val="false"/>
          <w:i w:val="false"/>
          <w:color w:val="000000"/>
          <w:sz w:val="28"/>
        </w:rPr>
        <w:t>тел. 60-44-00.***</w:t>
      </w:r>
    </w:p>
    <w:p>
      <w:pPr>
        <w:spacing w:after="0"/>
        <w:ind w:left="0"/>
        <w:jc w:val="both"/>
      </w:pPr>
      <w:r>
        <w:rPr>
          <w:rFonts w:ascii="Times New Roman"/>
          <w:b w:val="false"/>
          <w:i w:val="false"/>
          <w:color w:val="000000"/>
          <w:sz w:val="28"/>
        </w:rPr>
        <w:t xml:space="preserve">     14. Батыс Қазақстан темір жолы, 463001, Ақтөбе қ., Привокзальная </w:t>
      </w:r>
    </w:p>
    <w:p>
      <w:pPr>
        <w:spacing w:after="0"/>
        <w:ind w:left="0"/>
        <w:jc w:val="both"/>
      </w:pPr>
      <w:r>
        <w:rPr>
          <w:rFonts w:ascii="Times New Roman"/>
          <w:b w:val="false"/>
          <w:i w:val="false"/>
          <w:color w:val="000000"/>
          <w:sz w:val="28"/>
        </w:rPr>
        <w:t>алаңы, 22, 26-44-06.***</w:t>
      </w:r>
    </w:p>
    <w:p>
      <w:pPr>
        <w:spacing w:after="0"/>
        <w:ind w:left="0"/>
        <w:jc w:val="both"/>
      </w:pPr>
      <w:r>
        <w:rPr>
          <w:rFonts w:ascii="Times New Roman"/>
          <w:b w:val="false"/>
          <w:i w:val="false"/>
          <w:color w:val="000000"/>
          <w:sz w:val="28"/>
        </w:rPr>
        <w:t xml:space="preserve">     15. Тың темір жолы, 473000, Ақмола қ., Ленин көшесі, 49 тел. </w:t>
      </w:r>
    </w:p>
    <w:p>
      <w:pPr>
        <w:spacing w:after="0"/>
        <w:ind w:left="0"/>
        <w:jc w:val="both"/>
      </w:pPr>
      <w:r>
        <w:rPr>
          <w:rFonts w:ascii="Times New Roman"/>
          <w:b w:val="false"/>
          <w:i w:val="false"/>
          <w:color w:val="000000"/>
          <w:sz w:val="28"/>
        </w:rPr>
        <w:t>2-41-13.***</w:t>
      </w:r>
    </w:p>
    <w:p>
      <w:pPr>
        <w:spacing w:after="0"/>
        <w:ind w:left="0"/>
        <w:jc w:val="both"/>
      </w:pPr>
      <w:r>
        <w:rPr>
          <w:rFonts w:ascii="Times New Roman"/>
          <w:b w:val="false"/>
          <w:i w:val="false"/>
          <w:color w:val="000000"/>
          <w:sz w:val="28"/>
        </w:rPr>
        <w:t xml:space="preserve">     16. "Қазақстан Әуе жолы" Ұлттық акционерлік авикомпаниясы, 480004, </w:t>
      </w:r>
    </w:p>
    <w:p>
      <w:pPr>
        <w:spacing w:after="0"/>
        <w:ind w:left="0"/>
        <w:jc w:val="both"/>
      </w:pPr>
      <w:r>
        <w:rPr>
          <w:rFonts w:ascii="Times New Roman"/>
          <w:b w:val="false"/>
          <w:i w:val="false"/>
          <w:color w:val="000000"/>
          <w:sz w:val="28"/>
        </w:rPr>
        <w:t>Алматы қ., Желтоқсан көшесі, 59, тел. 33-63-49.***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Қырғыз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Қырғыз Республикасының Қорғаныс министрлігі, 720001, Бішкек, </w:t>
      </w:r>
    </w:p>
    <w:p>
      <w:pPr>
        <w:spacing w:after="0"/>
        <w:ind w:left="0"/>
        <w:jc w:val="both"/>
      </w:pPr>
      <w:r>
        <w:rPr>
          <w:rFonts w:ascii="Times New Roman"/>
          <w:b w:val="false"/>
          <w:i w:val="false"/>
          <w:color w:val="000000"/>
          <w:sz w:val="28"/>
        </w:rPr>
        <w:t>Логвиненко көшесі, 26, тел. 26-89-81, факс 22-86-48.**</w:t>
      </w:r>
    </w:p>
    <w:p>
      <w:pPr>
        <w:spacing w:after="0"/>
        <w:ind w:left="0"/>
        <w:jc w:val="both"/>
      </w:pPr>
      <w:r>
        <w:rPr>
          <w:rFonts w:ascii="Times New Roman"/>
          <w:b w:val="false"/>
          <w:i w:val="false"/>
          <w:color w:val="000000"/>
          <w:sz w:val="28"/>
        </w:rPr>
        <w:t xml:space="preserve">     2. Қырғыз Темір жол басқармасы, 720009, Бішкек қ., Л. Толстой көшесі, </w:t>
      </w:r>
    </w:p>
    <w:p>
      <w:pPr>
        <w:spacing w:after="0"/>
        <w:ind w:left="0"/>
        <w:jc w:val="both"/>
      </w:pPr>
      <w:r>
        <w:rPr>
          <w:rFonts w:ascii="Times New Roman"/>
          <w:b w:val="false"/>
          <w:i w:val="false"/>
          <w:color w:val="000000"/>
          <w:sz w:val="28"/>
        </w:rPr>
        <w:t>83, тел. 24-52-60, факс 24-56-11.***</w:t>
      </w:r>
    </w:p>
    <w:p>
      <w:pPr>
        <w:spacing w:after="0"/>
        <w:ind w:left="0"/>
        <w:jc w:val="both"/>
      </w:pPr>
      <w:r>
        <w:rPr>
          <w:rFonts w:ascii="Times New Roman"/>
          <w:b w:val="false"/>
          <w:i w:val="false"/>
          <w:color w:val="000000"/>
          <w:sz w:val="28"/>
        </w:rPr>
        <w:t xml:space="preserve">     3. Қырғыз Республикасының Көлік министрлігі, 720079, Бішкек қ., </w:t>
      </w:r>
    </w:p>
    <w:p>
      <w:pPr>
        <w:spacing w:after="0"/>
        <w:ind w:left="0"/>
        <w:jc w:val="both"/>
      </w:pPr>
      <w:r>
        <w:rPr>
          <w:rFonts w:ascii="Times New Roman"/>
          <w:b w:val="false"/>
          <w:i w:val="false"/>
          <w:color w:val="000000"/>
          <w:sz w:val="28"/>
        </w:rPr>
        <w:t>Н.Исанов көшесі, 42 тел. 21-36-78, факс 21-36-66.***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Молдова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Арнайы мақсаттағы өнімдерді импорттау мен экспорттауды реттестіру жөніндегі мемлекеттік комиссия, 277033, Кишинев қ., Марий, Адунэрь Национале алаңы, 1, Молдова Республикасының Үкіметі, тел. 23-42-65, факс 24-26-96.* </w:t>
      </w:r>
      <w:r>
        <w:br/>
      </w:r>
      <w:r>
        <w:rPr>
          <w:rFonts w:ascii="Times New Roman"/>
          <w:b w:val="false"/>
          <w:i w:val="false"/>
          <w:color w:val="000000"/>
          <w:sz w:val="28"/>
        </w:rPr>
        <w:t xml:space="preserve">
      2. Молдова Республикасының Қорғаныс министрлігі, 277048, Кишинев қ., Хынчешть шоссесі, 84, тел. 22-51-61, 53-18-88.** </w:t>
      </w:r>
      <w:r>
        <w:br/>
      </w:r>
      <w:r>
        <w:rPr>
          <w:rFonts w:ascii="Times New Roman"/>
          <w:b w:val="false"/>
          <w:i w:val="false"/>
          <w:color w:val="000000"/>
          <w:sz w:val="28"/>
        </w:rPr>
        <w:t xml:space="preserve">
      3. Көлік және жол шаруашылық министрлігі, 277004, Кишинев қ., Букурией көшесі, 12а, тел. 62-07-50, факс 62-48-75.* </w:t>
      </w:r>
      <w:r>
        <w:br/>
      </w:r>
      <w:r>
        <w:rPr>
          <w:rFonts w:ascii="Times New Roman"/>
          <w:b w:val="false"/>
          <w:i w:val="false"/>
          <w:color w:val="000000"/>
          <w:sz w:val="28"/>
        </w:rPr>
        <w:t>
 </w:t>
      </w:r>
      <w:r>
        <w:br/>
      </w:r>
      <w:r>
        <w:rPr>
          <w:rFonts w:ascii="Times New Roman"/>
          <w:b w:val="false"/>
          <w:i w:val="false"/>
          <w:color w:val="000000"/>
          <w:sz w:val="28"/>
        </w:rPr>
        <w:t xml:space="preserve">
                     Ресей Федерациясы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Ресей Федерациясының Атом энергиясы жөніндегі министрлігі, 101000, Мәскеу қ., Б.Ордынка көшесі, 24/26, тел. 411888 МЕЗОН, факс 233-46-79.* </w:t>
      </w:r>
      <w:r>
        <w:br/>
      </w:r>
      <w:r>
        <w:rPr>
          <w:rFonts w:ascii="Times New Roman"/>
          <w:b w:val="false"/>
          <w:i w:val="false"/>
          <w:color w:val="000000"/>
          <w:sz w:val="28"/>
        </w:rPr>
        <w:t xml:space="preserve">
      2. Ресей Федерациясының Қорғаныс министрлігі, 103160, Мәскеу қ., Знаменка көшесі, 19, тел. 293-89-79, факс 293-66-47.* </w:t>
      </w:r>
      <w:r>
        <w:br/>
      </w:r>
      <w:r>
        <w:rPr>
          <w:rFonts w:ascii="Times New Roman"/>
          <w:b w:val="false"/>
          <w:i w:val="false"/>
          <w:color w:val="000000"/>
          <w:sz w:val="28"/>
        </w:rPr>
        <w:t xml:space="preserve">
      3. Ресей Федерациясының өнеркәсіптік қорғаныс салалары жөніндегі Мемлекеттік комитеті, 125889, Мәскеу қ., ГСП, Миусская алаңы, 3, факс 250-07-58.** </w:t>
      </w:r>
      <w:r>
        <w:br/>
      </w:r>
      <w:r>
        <w:rPr>
          <w:rFonts w:ascii="Times New Roman"/>
          <w:b w:val="false"/>
          <w:i w:val="false"/>
          <w:color w:val="000000"/>
          <w:sz w:val="28"/>
        </w:rPr>
        <w:t xml:space="preserve">
      4. "Росвооружение" қару-жарағы мен әскери техникасын экспорттау және импорттау жөніндегі мемлекеттік компания, 119865, Мәскеу қ., Гоголевский бульварі, 21, телекс 411954, факс 230-23-91.** </w:t>
      </w:r>
      <w:r>
        <w:br/>
      </w:r>
      <w:r>
        <w:rPr>
          <w:rFonts w:ascii="Times New Roman"/>
          <w:b w:val="false"/>
          <w:i w:val="false"/>
          <w:color w:val="000000"/>
          <w:sz w:val="28"/>
        </w:rPr>
        <w:t xml:space="preserve">
      5. Ресей Федерациясының жол қатынастары министрлігі, 107174, Мәскеу қ., Ново-басманная көшесі, 2, факс 262-90-95.*** </w:t>
      </w:r>
      <w:r>
        <w:br/>
      </w:r>
      <w:r>
        <w:rPr>
          <w:rFonts w:ascii="Times New Roman"/>
          <w:b w:val="false"/>
          <w:i w:val="false"/>
          <w:color w:val="000000"/>
          <w:sz w:val="28"/>
        </w:rPr>
        <w:t xml:space="preserve">
      6. Ресей Федерациясының Көлік министрлігі, 101436, Мәскеу қ., Садово- </w:t>
      </w:r>
    </w:p>
    <w:bookmarkEnd w:id="9"/>
    <w:bookmarkStart w:name="z32"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Самотечная көшесі, 10, факс 200-14-79, телетайп 111779.***</w:t>
      </w:r>
    </w:p>
    <w:p>
      <w:pPr>
        <w:spacing w:after="0"/>
        <w:ind w:left="0"/>
        <w:jc w:val="both"/>
      </w:pPr>
      <w:r>
        <w:rPr>
          <w:rFonts w:ascii="Times New Roman"/>
          <w:b w:val="false"/>
          <w:i w:val="false"/>
          <w:color w:val="000000"/>
          <w:sz w:val="28"/>
        </w:rPr>
        <w:t xml:space="preserve">     7. Ресей Федерациясының федеральды шекара қызметі, 101000, Мәскеу қ., </w:t>
      </w:r>
    </w:p>
    <w:p>
      <w:pPr>
        <w:spacing w:after="0"/>
        <w:ind w:left="0"/>
        <w:jc w:val="both"/>
      </w:pPr>
      <w:r>
        <w:rPr>
          <w:rFonts w:ascii="Times New Roman"/>
          <w:b w:val="false"/>
          <w:i w:val="false"/>
          <w:color w:val="000000"/>
          <w:sz w:val="28"/>
        </w:rPr>
        <w:t>Лубянка көшесі, 1 факс 224-81-95.***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Тәжікстан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Қорғаныс министрлігі, 734002, Душанбе қ., Бахтар көшесі, 59, </w:t>
      </w:r>
    </w:p>
    <w:p>
      <w:pPr>
        <w:spacing w:after="0"/>
        <w:ind w:left="0"/>
        <w:jc w:val="both"/>
      </w:pPr>
      <w:r>
        <w:rPr>
          <w:rFonts w:ascii="Times New Roman"/>
          <w:b w:val="false"/>
          <w:i w:val="false"/>
          <w:color w:val="000000"/>
          <w:sz w:val="28"/>
        </w:rPr>
        <w:t>тел. 24-33-33.**</w:t>
      </w:r>
    </w:p>
    <w:p>
      <w:pPr>
        <w:spacing w:after="0"/>
        <w:ind w:left="0"/>
        <w:jc w:val="both"/>
      </w:pPr>
      <w:r>
        <w:rPr>
          <w:rFonts w:ascii="Times New Roman"/>
          <w:b w:val="false"/>
          <w:i w:val="false"/>
          <w:color w:val="000000"/>
          <w:sz w:val="28"/>
        </w:rPr>
        <w:t xml:space="preserve">     2. Қауіпсіздік министрлігі, 734005, Душанбе қ., Дзержинский көшесі, </w:t>
      </w:r>
    </w:p>
    <w:p>
      <w:pPr>
        <w:spacing w:after="0"/>
        <w:ind w:left="0"/>
        <w:jc w:val="both"/>
      </w:pPr>
      <w:r>
        <w:rPr>
          <w:rFonts w:ascii="Times New Roman"/>
          <w:b w:val="false"/>
          <w:i w:val="false"/>
          <w:color w:val="000000"/>
          <w:sz w:val="28"/>
        </w:rPr>
        <w:t>8, тел. 24-23-12.***</w:t>
      </w:r>
    </w:p>
    <w:p>
      <w:pPr>
        <w:spacing w:after="0"/>
        <w:ind w:left="0"/>
        <w:jc w:val="both"/>
      </w:pPr>
      <w:r>
        <w:rPr>
          <w:rFonts w:ascii="Times New Roman"/>
          <w:b w:val="false"/>
          <w:i w:val="false"/>
          <w:color w:val="000000"/>
          <w:sz w:val="28"/>
        </w:rPr>
        <w:t>     3. Ішкі істер министрлігі, 734025, Душанбе қ., Дзержинский көшесі, 29,</w:t>
      </w:r>
    </w:p>
    <w:p>
      <w:pPr>
        <w:spacing w:after="0"/>
        <w:ind w:left="0"/>
        <w:jc w:val="both"/>
      </w:pPr>
      <w:r>
        <w:rPr>
          <w:rFonts w:ascii="Times New Roman"/>
          <w:b w:val="false"/>
          <w:i w:val="false"/>
          <w:color w:val="000000"/>
          <w:sz w:val="28"/>
        </w:rPr>
        <w:t>22-83-44.***</w:t>
      </w:r>
    </w:p>
    <w:p>
      <w:pPr>
        <w:spacing w:after="0"/>
        <w:ind w:left="0"/>
        <w:jc w:val="both"/>
      </w:pPr>
      <w:r>
        <w:rPr>
          <w:rFonts w:ascii="Times New Roman"/>
          <w:b w:val="false"/>
          <w:i w:val="false"/>
          <w:color w:val="000000"/>
          <w:sz w:val="28"/>
        </w:rPr>
        <w:t>     4. Тәжік темір жолы, 746104, Душанбе қ., тел. 27-37-90, 27-73-06.***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Түркменстан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Қорғаныс минстрлігі, 744000, Ашгабат қ., Нұрберді Помма көшесі, </w:t>
      </w:r>
    </w:p>
    <w:p>
      <w:pPr>
        <w:spacing w:after="0"/>
        <w:ind w:left="0"/>
        <w:jc w:val="both"/>
      </w:pPr>
      <w:r>
        <w:rPr>
          <w:rFonts w:ascii="Times New Roman"/>
          <w:b w:val="false"/>
          <w:i w:val="false"/>
          <w:color w:val="000000"/>
          <w:sz w:val="28"/>
        </w:rPr>
        <w:t>15, тел. 29-37-39, 24-49-79, факс 29-77-45.**</w:t>
      </w:r>
    </w:p>
    <w:p>
      <w:pPr>
        <w:spacing w:after="0"/>
        <w:ind w:left="0"/>
        <w:jc w:val="both"/>
      </w:pPr>
      <w:r>
        <w:rPr>
          <w:rFonts w:ascii="Times New Roman"/>
          <w:b w:val="false"/>
          <w:i w:val="false"/>
          <w:color w:val="000000"/>
          <w:sz w:val="28"/>
        </w:rPr>
        <w:t xml:space="preserve">     Мемлекеттік темір жолы, 744007, Ашгабат қ., Сапармұрат Түрікменбашы </w:t>
      </w:r>
    </w:p>
    <w:p>
      <w:pPr>
        <w:spacing w:after="0"/>
        <w:ind w:left="0"/>
        <w:jc w:val="both"/>
      </w:pPr>
      <w:r>
        <w:rPr>
          <w:rFonts w:ascii="Times New Roman"/>
          <w:b w:val="false"/>
          <w:i w:val="false"/>
          <w:color w:val="000000"/>
          <w:sz w:val="28"/>
        </w:rPr>
        <w:t>шаелы, 7, тел. 29-25-61, факс 47-39-58.***</w:t>
      </w:r>
    </w:p>
    <w:p>
      <w:pPr>
        <w:spacing w:after="0"/>
        <w:ind w:left="0"/>
        <w:jc w:val="both"/>
      </w:pPr>
      <w:r>
        <w:rPr>
          <w:rFonts w:ascii="Times New Roman"/>
          <w:b w:val="false"/>
          <w:i w:val="false"/>
          <w:color w:val="000000"/>
          <w:sz w:val="28"/>
        </w:rPr>
        <w:t xml:space="preserve">     Ұлттық азаматтық авиация басқармасы, 744008, Ашгабат қ., Әуе-жайы, </w:t>
      </w:r>
    </w:p>
    <w:p>
      <w:pPr>
        <w:spacing w:after="0"/>
        <w:ind w:left="0"/>
        <w:jc w:val="both"/>
      </w:pPr>
      <w:r>
        <w:rPr>
          <w:rFonts w:ascii="Times New Roman"/>
          <w:b w:val="false"/>
          <w:i w:val="false"/>
          <w:color w:val="000000"/>
          <w:sz w:val="28"/>
        </w:rPr>
        <w:t>тел.29-08-37, 25-57-02, факс 25-44-02.***</w:t>
      </w:r>
    </w:p>
    <w:p>
      <w:pPr>
        <w:spacing w:after="0"/>
        <w:ind w:left="0"/>
        <w:jc w:val="both"/>
      </w:pPr>
      <w:r>
        <w:rPr>
          <w:rFonts w:ascii="Times New Roman"/>
          <w:b w:val="false"/>
          <w:i w:val="false"/>
          <w:color w:val="000000"/>
          <w:sz w:val="28"/>
        </w:rPr>
        <w:t xml:space="preserve">     Ішкі істер министрлігі, 744000, Ашгабат қ., Магтымгулы даңғылы, 85, </w:t>
      </w:r>
    </w:p>
    <w:p>
      <w:pPr>
        <w:spacing w:after="0"/>
        <w:ind w:left="0"/>
        <w:jc w:val="both"/>
      </w:pPr>
      <w:r>
        <w:rPr>
          <w:rFonts w:ascii="Times New Roman"/>
          <w:b w:val="false"/>
          <w:i w:val="false"/>
          <w:color w:val="000000"/>
          <w:sz w:val="28"/>
        </w:rPr>
        <w:t>тел. 35-59-23, 29-19-44, факс 35-59-23.***</w:t>
      </w:r>
    </w:p>
    <w:p>
      <w:pPr>
        <w:spacing w:after="0"/>
        <w:ind w:left="0"/>
        <w:jc w:val="both"/>
      </w:pPr>
      <w:r>
        <w:rPr>
          <w:rFonts w:ascii="Times New Roman"/>
          <w:b w:val="false"/>
          <w:i w:val="false"/>
          <w:color w:val="000000"/>
          <w:sz w:val="28"/>
        </w:rPr>
        <w:t xml:space="preserve">     Автомобиль көлігі министрлігі, 744000, Ашгабат қ., Котовский көшесі, </w:t>
      </w:r>
    </w:p>
    <w:p>
      <w:pPr>
        <w:spacing w:after="0"/>
        <w:ind w:left="0"/>
        <w:jc w:val="both"/>
      </w:pPr>
      <w:r>
        <w:rPr>
          <w:rFonts w:ascii="Times New Roman"/>
          <w:b w:val="false"/>
          <w:i w:val="false"/>
          <w:color w:val="000000"/>
          <w:sz w:val="28"/>
        </w:rPr>
        <w:t>2,тел. 47-03-91, факс 47-40-31.***</w:t>
      </w:r>
    </w:p>
    <w:p>
      <w:pPr>
        <w:spacing w:after="0"/>
        <w:ind w:left="0"/>
        <w:jc w:val="both"/>
      </w:pPr>
      <w:r>
        <w:rPr>
          <w:rFonts w:ascii="Times New Roman"/>
          <w:b w:val="false"/>
          <w:i w:val="false"/>
          <w:color w:val="000000"/>
          <w:sz w:val="28"/>
        </w:rPr>
        <w:t xml:space="preserve">     Түркмен теңіз кеме қатынасы, 745000, Түркменбашы қ., Шагадам көшесі, </w:t>
      </w:r>
    </w:p>
    <w:p>
      <w:pPr>
        <w:spacing w:after="0"/>
        <w:ind w:left="0"/>
        <w:jc w:val="both"/>
      </w:pPr>
      <w:r>
        <w:rPr>
          <w:rFonts w:ascii="Times New Roman"/>
          <w:b w:val="false"/>
          <w:i w:val="false"/>
          <w:color w:val="000000"/>
          <w:sz w:val="28"/>
        </w:rPr>
        <w:t>8,тел. 76-785, -7-734.***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Өзбекстан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Өзбекстан Республикасының Қорғаныс министрлігі, 700000, Ташкент </w:t>
      </w:r>
    </w:p>
    <w:p>
      <w:pPr>
        <w:spacing w:after="0"/>
        <w:ind w:left="0"/>
        <w:jc w:val="both"/>
      </w:pPr>
      <w:r>
        <w:rPr>
          <w:rFonts w:ascii="Times New Roman"/>
          <w:b w:val="false"/>
          <w:i w:val="false"/>
          <w:color w:val="000000"/>
          <w:sz w:val="28"/>
        </w:rPr>
        <w:t>қ., Академик х.Абдуллаев көшесі, 100.**</w:t>
      </w:r>
    </w:p>
    <w:p>
      <w:pPr>
        <w:spacing w:after="0"/>
        <w:ind w:left="0"/>
        <w:jc w:val="both"/>
      </w:pPr>
      <w:r>
        <w:rPr>
          <w:rFonts w:ascii="Times New Roman"/>
          <w:b w:val="false"/>
          <w:i w:val="false"/>
          <w:color w:val="000000"/>
          <w:sz w:val="28"/>
        </w:rPr>
        <w:t xml:space="preserve">     2. Орта Азия темір жол басқармасы, 700060, Ташкент қ., Т.Шевченко </w:t>
      </w:r>
    </w:p>
    <w:p>
      <w:pPr>
        <w:spacing w:after="0"/>
        <w:ind w:left="0"/>
        <w:jc w:val="both"/>
      </w:pPr>
      <w:r>
        <w:rPr>
          <w:rFonts w:ascii="Times New Roman"/>
          <w:b w:val="false"/>
          <w:i w:val="false"/>
          <w:color w:val="000000"/>
          <w:sz w:val="28"/>
        </w:rPr>
        <w:t>көшесі, 7, телекс 116418, факс 324407.***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Өзбекстан Республикасының Өнеркәсіп және тауды қадағалау жұмыстарының қауіпсіз жүргізілуіне бақылау жасау жөніндегі Мемлекеттік комитеті, 700011, Ташкент қ., квартал д-14, 27 үй, тел. 44212.* </w:t>
      </w:r>
      <w:r>
        <w:br/>
      </w:r>
      <w:r>
        <w:rPr>
          <w:rFonts w:ascii="Times New Roman"/>
          <w:b w:val="false"/>
          <w:i w:val="false"/>
          <w:color w:val="000000"/>
          <w:sz w:val="28"/>
        </w:rPr>
        <w:t>
 </w:t>
      </w:r>
      <w:r>
        <w:br/>
      </w:r>
      <w:r>
        <w:rPr>
          <w:rFonts w:ascii="Times New Roman"/>
          <w:b w:val="false"/>
          <w:i w:val="false"/>
          <w:color w:val="000000"/>
          <w:sz w:val="28"/>
        </w:rPr>
        <w:t xml:space="preserve">
                       Украина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Украина ядролық және радиациалық қауіпсіздік жөніндегі мемлекеттік комитеті, 254053, Киев-53 қ., Обсерваторная көшесі, 11/1, тел. 212-10-94.* </w:t>
      </w:r>
      <w:r>
        <w:br/>
      </w:r>
      <w:r>
        <w:rPr>
          <w:rFonts w:ascii="Times New Roman"/>
          <w:b w:val="false"/>
          <w:i w:val="false"/>
          <w:color w:val="000000"/>
          <w:sz w:val="28"/>
        </w:rPr>
        <w:t xml:space="preserve">
      2. Украина темір жолы мемлекеттік әкімшілігі, 252601, Киев-601 қ., Лысенко көшесі, 6, тел. 223-57-32.*** </w:t>
      </w:r>
      <w:r>
        <w:br/>
      </w:r>
      <w:r>
        <w:rPr>
          <w:rFonts w:ascii="Times New Roman"/>
          <w:b w:val="false"/>
          <w:i w:val="false"/>
          <w:color w:val="000000"/>
          <w:sz w:val="28"/>
        </w:rPr>
        <w:t xml:space="preserve">
      3. Украина Министрлер Кабинеті жанындағы сараптау-техникалық комитеті, 251008, Киев-8 қ., Грушевский көшесі, 12/2, тел. 293-69-51, факс 293-92-82.** </w:t>
      </w:r>
      <w:r>
        <w:br/>
      </w:r>
      <w:r>
        <w:rPr>
          <w:rFonts w:ascii="Times New Roman"/>
          <w:b w:val="false"/>
          <w:i w:val="false"/>
          <w:color w:val="000000"/>
          <w:sz w:val="28"/>
        </w:rPr>
        <w:t xml:space="preserve">
      4. Украина Ішкі істер министрлігі, 252024, Киев-24 қ., Богомолец көшесі, 10, тел. 226-32-82.* </w:t>
      </w:r>
      <w:r>
        <w:br/>
      </w:r>
      <w:r>
        <w:rPr>
          <w:rFonts w:ascii="Times New Roman"/>
          <w:b w:val="false"/>
          <w:i w:val="false"/>
          <w:color w:val="000000"/>
          <w:sz w:val="28"/>
        </w:rPr>
        <w:t xml:space="preserve">
      5. Украина Қорғаныс министрлігі, 252168, Киев-168 қ., Воздухофлотский даңғылы, 6, тел. 274-70-10.** </w:t>
      </w:r>
      <w:r>
        <w:br/>
      </w:r>
      <w:r>
        <w:rPr>
          <w:rFonts w:ascii="Times New Roman"/>
          <w:b w:val="false"/>
          <w:i w:val="false"/>
          <w:color w:val="000000"/>
          <w:sz w:val="28"/>
        </w:rPr>
        <w:t xml:space="preserve">
      6. Украина машина жасау, әскери-өнеркәсіп кешені және конверсиялау </w:t>
      </w:r>
    </w:p>
    <w:bookmarkEnd w:id="11"/>
    <w:bookmarkStart w:name="z35"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министрлігі, 252034, Киев қ., Пушкинская көшесі, 6, тел. 226-31-87.**</w:t>
      </w:r>
    </w:p>
    <w:p>
      <w:pPr>
        <w:spacing w:after="0"/>
        <w:ind w:left="0"/>
        <w:jc w:val="both"/>
      </w:pPr>
      <w:r>
        <w:rPr>
          <w:rFonts w:ascii="Times New Roman"/>
          <w:b w:val="false"/>
          <w:i w:val="false"/>
          <w:color w:val="000000"/>
          <w:sz w:val="28"/>
        </w:rPr>
        <w:t xml:space="preserve">     7. Украина мемлекеттік авиация департаменті, 252135, Киев-135 қ., </w:t>
      </w:r>
    </w:p>
    <w:p>
      <w:pPr>
        <w:spacing w:after="0"/>
        <w:ind w:left="0"/>
        <w:jc w:val="both"/>
      </w:pPr>
      <w:r>
        <w:rPr>
          <w:rFonts w:ascii="Times New Roman"/>
          <w:b w:val="false"/>
          <w:i w:val="false"/>
          <w:color w:val="000000"/>
          <w:sz w:val="28"/>
        </w:rPr>
        <w:t>Победа даңғылы, 14, тел. 226-31-63, факс 216-82-35.***</w:t>
      </w:r>
    </w:p>
    <w:p>
      <w:pPr>
        <w:spacing w:after="0"/>
        <w:ind w:left="0"/>
        <w:jc w:val="both"/>
      </w:pPr>
      <w:r>
        <w:rPr>
          <w:rFonts w:ascii="Times New Roman"/>
          <w:b w:val="false"/>
          <w:i w:val="false"/>
          <w:color w:val="000000"/>
          <w:sz w:val="28"/>
        </w:rPr>
        <w:t xml:space="preserve">     8. Украина Көлік министрлігі, 252150, Киев-150 қ., Горький көшесі, </w:t>
      </w:r>
    </w:p>
    <w:p>
      <w:pPr>
        <w:spacing w:after="0"/>
        <w:ind w:left="0"/>
        <w:jc w:val="both"/>
      </w:pPr>
      <w:r>
        <w:rPr>
          <w:rFonts w:ascii="Times New Roman"/>
          <w:b w:val="false"/>
          <w:i w:val="false"/>
          <w:color w:val="000000"/>
          <w:sz w:val="28"/>
        </w:rPr>
        <w:t>51, тел. 233-44-15, факс 226-31-45.***</w:t>
      </w:r>
    </w:p>
    <w:p>
      <w:pPr>
        <w:spacing w:after="0"/>
        <w:ind w:left="0"/>
        <w:jc w:val="both"/>
      </w:pPr>
      <w:r>
        <w:rPr>
          <w:rFonts w:ascii="Times New Roman"/>
          <w:b w:val="false"/>
          <w:i w:val="false"/>
          <w:color w:val="000000"/>
          <w:sz w:val="28"/>
        </w:rPr>
        <w:t xml:space="preserve">     9. Украина Мемлекеттік кеден комитеті, 252055, Киев-55 қ., </w:t>
      </w:r>
    </w:p>
    <w:p>
      <w:pPr>
        <w:spacing w:after="0"/>
        <w:ind w:left="0"/>
        <w:jc w:val="both"/>
      </w:pPr>
      <w:r>
        <w:rPr>
          <w:rFonts w:ascii="Times New Roman"/>
          <w:b w:val="false"/>
          <w:i w:val="false"/>
          <w:color w:val="000000"/>
          <w:sz w:val="28"/>
        </w:rPr>
        <w:t>Политехнический қиылысы, 4-а, тел. 446-92-41.***</w:t>
      </w:r>
    </w:p>
    <w:p>
      <w:pPr>
        <w:spacing w:after="0"/>
        <w:ind w:left="0"/>
        <w:jc w:val="both"/>
      </w:pPr>
      <w:r>
        <w:rPr>
          <w:rFonts w:ascii="Times New Roman"/>
          <w:b w:val="false"/>
          <w:i w:val="false"/>
          <w:color w:val="000000"/>
          <w:sz w:val="28"/>
        </w:rPr>
        <w:t xml:space="preserve">     10. Украина Мемлекеттік шекара күзеті мәселелері жөніндегі </w:t>
      </w:r>
    </w:p>
    <w:p>
      <w:pPr>
        <w:spacing w:after="0"/>
        <w:ind w:left="0"/>
        <w:jc w:val="both"/>
      </w:pPr>
      <w:r>
        <w:rPr>
          <w:rFonts w:ascii="Times New Roman"/>
          <w:b w:val="false"/>
          <w:i w:val="false"/>
          <w:color w:val="000000"/>
          <w:sz w:val="28"/>
        </w:rPr>
        <w:t xml:space="preserve">мемлекеттік комитеті, 252003, Киев-3 қ., Владимирская көшесі, 26, тел. </w:t>
      </w:r>
    </w:p>
    <w:p>
      <w:pPr>
        <w:spacing w:after="0"/>
        <w:ind w:left="0"/>
        <w:jc w:val="both"/>
      </w:pPr>
      <w:r>
        <w:rPr>
          <w:rFonts w:ascii="Times New Roman"/>
          <w:b w:val="false"/>
          <w:i w:val="false"/>
          <w:color w:val="000000"/>
          <w:sz w:val="28"/>
        </w:rPr>
        <w:t>212-88-05.***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Арнайы жүктерді тасу жөніндегі, оның ішінде ядролық материалдарды, </w:t>
      </w:r>
    </w:p>
    <w:p>
      <w:pPr>
        <w:spacing w:after="0"/>
        <w:ind w:left="0"/>
        <w:jc w:val="both"/>
      </w:pPr>
      <w:r>
        <w:rPr>
          <w:rFonts w:ascii="Times New Roman"/>
          <w:b w:val="false"/>
          <w:i w:val="false"/>
          <w:color w:val="000000"/>
          <w:sz w:val="28"/>
        </w:rPr>
        <w:t xml:space="preserve">радиоактивті заттарды және солардан жасалған өнімдерді тасымалдау кезінде </w:t>
      </w:r>
    </w:p>
    <w:p>
      <w:pPr>
        <w:spacing w:after="0"/>
        <w:ind w:left="0"/>
        <w:jc w:val="both"/>
      </w:pPr>
      <w:r>
        <w:rPr>
          <w:rFonts w:ascii="Times New Roman"/>
          <w:b w:val="false"/>
          <w:i w:val="false"/>
          <w:color w:val="000000"/>
          <w:sz w:val="28"/>
        </w:rPr>
        <w:t>ядролық және радиоциалық қауіпсіздік мәселелері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Әскери мақсаттағы өнімдерді тасымалдау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Арнайы жүктер мен әскери мақсаттағы өнімдерді тасымалдау </w:t>
      </w:r>
    </w:p>
    <w:p>
      <w:pPr>
        <w:spacing w:after="0"/>
        <w:ind w:left="0"/>
        <w:jc w:val="both"/>
      </w:pPr>
      <w:r>
        <w:rPr>
          <w:rFonts w:ascii="Times New Roman"/>
          <w:b w:val="false"/>
          <w:i w:val="false"/>
          <w:color w:val="000000"/>
          <w:sz w:val="28"/>
        </w:rPr>
        <w:t>мәселелері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Оқығандар:</w:t>
      </w:r>
    </w:p>
    <w:p>
      <w:pPr>
        <w:spacing w:after="0"/>
        <w:ind w:left="0"/>
        <w:jc w:val="both"/>
      </w:pPr>
      <w:r>
        <w:rPr>
          <w:rFonts w:ascii="Times New Roman"/>
          <w:b w:val="false"/>
          <w:i w:val="false"/>
          <w:color w:val="000000"/>
          <w:sz w:val="28"/>
        </w:rPr>
        <w:t>Орынбекова Д.</w:t>
      </w:r>
    </w:p>
    <w:p>
      <w:pPr>
        <w:spacing w:after="0"/>
        <w:ind w:left="0"/>
        <w:jc w:val="both"/>
      </w:pPr>
      <w:r>
        <w:rPr>
          <w:rFonts w:ascii="Times New Roman"/>
          <w:b w:val="false"/>
          <w:i w:val="false"/>
          <w:color w:val="000000"/>
          <w:sz w:val="28"/>
        </w:rPr>
        <w:t xml:space="preserve">Қобдалиева 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