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5c68" w14:textId="a005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 Кеңсесінің штат санының лимитін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5 ақпан N 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Президентінің "Қазақстан Республикасы 
Үкіметінің құрылымы туралы" 1999 жылғы 22 қаңтардағы N 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U990006_ </w:t>
      </w:r>
      <w:r>
        <w:rPr>
          <w:rFonts w:ascii="Times New Roman"/>
          <w:b w:val="false"/>
          <w:i w:val="false"/>
          <w:color w:val="000000"/>
          <w:sz w:val="28"/>
        </w:rPr>
        <w:t>
  Жарлығына 
сәйкес Қазақстан Республикасының Үкіметі қаулы етеді:
     1. Қазақстан Республикасы Премьер-Министрі Кеңсесінің штат санының 
лимиті 233 адам болып бекітілсін.
     2. Осы қаулы қол қойылған күнінен бастап күшіне енеді.
     Қазақстан Республикасының
        Премьер-Министрі
   Оқығандар:
  Қобдалиева Н.
  Икебаева А.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