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c772" w14:textId="b2cc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14 қазандағы N 1034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ақпан N 105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"Жаңажол-Ақтөбе газ құбырының құрылысын аяқтауға Қазақстан Республикасы Үкіметінің резервтік қорынан қаражат бөлу туралы" 1998 жылғы 14 қазандағы N 1034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"Жаңажол-Ақтөбе газ құбырының құрылысын аяқтауға"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"облыстың бюджеттік ұйымдары үшін дербес жылыту жүйелерін сатып алуға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орнатуға"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2-тармақта: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"Жаңажол-Ақтөбе газ құбыры пайдалануға берілгеннен кейін үш айдың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ішінде" деген сөздер "1999 жылдың 31 желтоқсанына дейін"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