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6a57" w14:textId="8c16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5 қазандағы N 998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10 ақпан N 106. Күші жойылды - ҚР Үкіметінің 2005.04.04. N 297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"Астық сатып алу және ауыл шаруашылығы тауар өндірушілерін қолдау жөніндегі кейбір шаралар туралы" 1998 жылғы 5 қазандағы N 998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1998 ж., N 35, 319-құжат)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"1999 жылдың 30 қаңтарына дейін" деген сөздер "1999 жылдың 28 ақпанына дейін"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