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6f36" w14:textId="5ef6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бойынша бар жерлер мен олардың пайдаланылуы туралы 1998 жылғы есепті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10 ақпан N 110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Республикасындағы бар жерлер мен олардың пайдаланылуы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 1998 жылғы 1 қарашадағы жағдай бойынша есеп 1,2 және 3-қосымшаларға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сәйкес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Құзыретіне жер ресурстарын басқару және жер қатынастарын реттеу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саласында мемлекеттік саясатты жүргізу кіретін орталық және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атқарушы органдар жер ресурстарын ұтымды пайдалану, жер реформасын одан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әрі жүргізу және жер рыногын дамыту жөнінде қажетті шаралар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1999 жылғы 10 ақпандағы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N 110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1-қосымша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Қазақстан Республикасының 1998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 қарашадағы жағдай бойынша бар жерлері және олардың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санаттар бойынша пайдаланылуы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Жер санаттарының, жер учаскелерінің  |          Жер алаңы(мың. га)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меншік иелері мен жер            |__________________________________|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пайдаланушылардың атауы           | Барлығы          |оның ішінде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             |                  |суармалысы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|______________________________________|__________________|_______________|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мақсатындағы жерлер     130 062, 71        1867,6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азаматтардың бау-бақша және саяжай           102,3          35,8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құрылысын жүргізуге арналған жерлер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Азаматтардың шаруа қожалықтарын          28 947, 9          506,6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жүргізуге арналған жерлер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емес ауыл шаруашылығы        97 409,3           1233,4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заңды тұлғалардың жерлері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шаруашылық серіктестіктерінің            47 725,8           448,6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кооперативтерінің       45 256,5           701,0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 ұйымдардың                          4 427,0            83,8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ауыл шаруашылығы заңды        3 603,2            91,8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тұлғалардың жерлері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ғылыми-зерттеу және      1 740,6            51,6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оқу орындарынікі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емес ұйымдардың            597,6            13,2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селолық қосалқы шаруашылықтарынікі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 ауыл шаруашылық ұйымдарынікі        1 265,0            27,0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Елді мекендердің (қалалардың, посел.     19 890,8           136,5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келердің және селолық елді мекендер.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дің) жерлері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Өнеркәсіптің, көліктің, байланыстың,     11 843,4             4,3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қорғаныстың жерлері және басқа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емес мақсаттағы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жерлер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Ерекше қорғалатын табиғи аумақтар.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дың жерлері                               1 087,3             2,9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Орман қорының жерлері /ауыл               20 046,7             9,4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шаруашылығы кәсіпорындарының уақытша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пайдаланылымдағы жерлерінсіз/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 қорының жерлері                        3 146,3             0,9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Запастағы жерлер                         83 893,0           310,2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учаскелері меншік иелері мен жерді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пайдаланушылары пайдаланатын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жерлердің жиынтығы                      269 970,2         2 331,8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пайдаланушылары пайдаланатын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республикадан тысқары жерлер                110,5             1,8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аумағында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 мемлекеттердің жер пайдаланушылары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пайдаланатын жерлер                       2 630,5             2,8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аумағы        272 490,2         2 332,8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1999 жылғы 10 ақпандағы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N 110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2-қосымша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1998 жылғы 1 қарашадағы жағдай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Қазақстан Республикасы жерлерінің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ауыл шаруашылығы алаптарына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бөлінуі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Алаптардың атауы                   |       Алаң (мың. га)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           |_____________________________________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           | Барлығы            | оның ішінде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           |                    | суармалысы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|____________________________________|____________________|________________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Егістік                               24 081,2             1 449,9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Көп жылдық екпе ағаштар                  139,5                96,2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Тыңайған жер                           8 073,5               584,3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Шабындық                               5 034,1                21,6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Жайылым                              185 232,1               117,9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Ауыл шаруашылық алаптарының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жиынтығы                             222 650,2             2 300,9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Орман алаңы                           12 915,5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Сүректі бұта ағаштары                  1 404,7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Батпақ                                 1 106,2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Су асты                                7 714,3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Басқа жерлер                          26 699,3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1999 жылғы 10 ақпандағы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N 110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3-қосымша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1998 жылғы 1 қарашадағы жағдай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жердің  Қазақстан Республикасының облыстары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мен республикалық маңызы бар қалалары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бөлінуі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|Облыстардың және республикалық      |       Алаң (мың. га)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|маңызы бар қалалардың атауы         |____________________________________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           | Барлығы            | оның ішінде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           |                    | суармалысы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|____________________________________|____________________|________________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Ақмола                                12 150,4                 43,6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Ақтөбе                                30 062,9                 48,8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Алматы                                22 396,2                648,5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Атырау                                11 863,1                 44,6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Шығыс Қазақстан                       28 322,6                219,2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Жамбыл                                14 426,4                240,0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Батыс Қазақстан                       15 133,9                 55,8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Қарағанды                             42 798,2                 97,4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Қызылорда                             22 601,9                285,9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Қостанай                              19 600,1                 41,6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Маңғыстау                             16 564,2                 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Павлодар                              12 475,5                 61,8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Солтүстік Қазақстан                   12 316,0                 35,9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Оңтүстік Қазақстан                    11 724,9                500,4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Алматы қаласы                             28,0                  5,0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Астана қаласы                             25,8                  2,3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Жиыны                                272 490,2              2 332,8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Қасымбеков Б.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