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8ec6" w14:textId="54f8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 Есімовтың өкілеттігі туралы</w:t>
      </w:r>
    </w:p>
    <w:p>
      <w:pPr>
        <w:spacing w:after="0"/>
        <w:ind w:left="0"/>
        <w:jc w:val="both"/>
      </w:pPr>
      <w:r>
        <w:rPr>
          <w:rFonts w:ascii="Times New Roman"/>
          <w:b w:val="false"/>
          <w:i w:val="false"/>
          <w:color w:val="000000"/>
          <w:sz w:val="28"/>
        </w:rPr>
        <w:t>Қазақстан Республикасы Үкіметінің Қаулысы 1999 жылғы 11 ақпан N 116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Қазақстан Республикасы делегациясының Брюссель қаласында өтетін "Иногейт" конференциясының шеңберіндегі Мұнай мен газды тасымалдаудың мемлекетаралық жүйесін құрудың институционалдық негіздері туралы Негізгі Келісімге қол қою рәсіміне қатысуына байланысты Қазақстан Республикасының Үкіметі қаулы етеді: </w:t>
      </w:r>
      <w:r>
        <w:br/>
      </w:r>
      <w:r>
        <w:rPr>
          <w:rFonts w:ascii="Times New Roman"/>
          <w:b w:val="false"/>
          <w:i w:val="false"/>
          <w:color w:val="000000"/>
          <w:sz w:val="28"/>
        </w:rPr>
        <w:t xml:space="preserve">
      1. Қазақстан Республикасының Бельгия Корольдігіндегі Төтенше және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өкілетті елшісі Ахметжан Смағұлұлы Есімовке Қазақстан Республикасының </w:t>
      </w:r>
    </w:p>
    <w:p>
      <w:pPr>
        <w:spacing w:after="0"/>
        <w:ind w:left="0"/>
        <w:jc w:val="both"/>
      </w:pPr>
      <w:r>
        <w:rPr>
          <w:rFonts w:ascii="Times New Roman"/>
          <w:b w:val="false"/>
          <w:i w:val="false"/>
          <w:color w:val="000000"/>
          <w:sz w:val="28"/>
        </w:rPr>
        <w:t xml:space="preserve">атынан келіссөздер жүргізуге және Мұнай мен газды тасымалдаудың халықаралық </w:t>
      </w:r>
    </w:p>
    <w:p>
      <w:pPr>
        <w:spacing w:after="0"/>
        <w:ind w:left="0"/>
        <w:jc w:val="both"/>
      </w:pPr>
      <w:r>
        <w:rPr>
          <w:rFonts w:ascii="Times New Roman"/>
          <w:b w:val="false"/>
          <w:i w:val="false"/>
          <w:color w:val="000000"/>
          <w:sz w:val="28"/>
        </w:rPr>
        <w:t xml:space="preserve">жүйесін құрудың институционалдық негіздері туралы Негізгі Келісімге қол </w:t>
      </w:r>
    </w:p>
    <w:p>
      <w:pPr>
        <w:spacing w:after="0"/>
        <w:ind w:left="0"/>
        <w:jc w:val="both"/>
      </w:pPr>
      <w:r>
        <w:rPr>
          <w:rFonts w:ascii="Times New Roman"/>
          <w:b w:val="false"/>
          <w:i w:val="false"/>
          <w:color w:val="000000"/>
          <w:sz w:val="28"/>
        </w:rPr>
        <w:t>қоюға өкілеттік берілсін.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Қасымбеков 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