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b1273" w14:textId="b7b12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1998 жылғы 24 ақпандағы N 134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15 ақпан N 121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"GSM және CDMA стандартты ұялық байланыстардың желісін құру және пайдалану туралы" 1998 жылғы 24 ақпандағы N 134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P980134_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(Қазақстан Республикасының ПҮАЖ-ы, 1998 ж., N 6, 35-құжат)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3-1 тармақтағы "1998 жылдың IV тоқсанында" деген сөздер "1999 жылдың ІІ жартыжылдығында"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Республикасында GSM стандартының ұялық байланыс желілерін ұйымдастыру құқығына арналған конкурс өткізу жөніндегі комиссияның құрамына: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Қайрат Сәлімұлы Кәрібжанов - Қазақстан Республикасының Көлік, коммуникациялар және туризм вице-министрі, комиссияның төрағасы;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Асқар Қайратұлы Нәсиев - Қазақстан Республикасының Көлік, коммуникациялар және туризм министрлігі Ақпараттық жүйелер департаментінің директоры;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Мәдина Жанаталқызы Шаншарбаева - Қазақстан Республикасы Әділет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Министрлігінің заңдар және халықаралық құқық департаменті директорының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орынбасары енгізілсін;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Еркін Жәкенұлы Қалиев, Ілияс Әбілқайырұлы Өтембаев, Ғани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Берекетұлы Тоқсанбаев көрсетілген құрамнан шығарылсын;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6-тармақтың үшінші абзацындағы "1998 жылдың IV тоқсанында" деген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сөздер "1999 жылдың ІІ жарты жылдығында" деген сөздермен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Қасымбеков Б.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