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685f" w14:textId="68a6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Штат санының лимитін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ақпан N 132 
Қаулының күші жойылды - ҚР Үкіметінің 1999.09.21. N 1433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"Қазақстан Республикасы Үкіметінің құрылымы туралы" 1999 жылғы 22 қаңтардағы N 6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Қоса беріліп отырған Республикалық бюджет есебінен ұсталатын министрліктер мен агенттіктердің (министрліктердің жанындағы комитеттерді қоса алғанда) орталық аппараты мен олардың аумақтық бөлімшелері қызметкерлерінің штат санының лимиті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1999 жылғы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ақпандағы N 132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ҚР Үкіметінің 1999.03.11. N 222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(Бұл қаулы Әділет министрлігіне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және РЦПИ-ға келіп түскен жоқ).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ҚР Үкіметінің 1999.04.27. N 480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ҚР Үкіметінің 1999.07.19. N 1001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ҚР Үкіметінің 1999.08.09. N 1112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Министрліктер мен агенттіктердің (министрліктердің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комитеттерді қоса алғанда) орталық аппараты мен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аумақтық бөлімшелері қызметкерлерінің штат санының лимиті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(штат бірлігі)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р/н !   Мемлекеттік органдар    !  Барлығы     !    оның ішінде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 !                                          !Орталық  !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                  ! аппарат !органдар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-------------------------------------------------------------------- 1  !         2                 !     3        !    4    !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Сыртқы істер министрлігі            278        278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 Басқа елдердегі органдарының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аппараты (елшіліктер, өкілдіктер,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консулдықтар және дипломатиялық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миссиялар)                          478        478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--------------------------------------------------------------------2  Қазақстан Республикасының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жоғары білім министрлігі       155        155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 Қазақстан Республикасы 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"Байқоңыр" ғарыш айлағындағы арнайы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өкілінің аппараты                     6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--------------------------------------------------------------------3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 министрлігі                  10 613        858   9 755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--------------------------------------------------------------------4 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кіріс министрлігі                  19 038        497  18 541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--------------------------------------------------------------------5  Қазақстан Республикасының Денсаулық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сақтау, білім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министрлігі                          186        186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--------------------------------------------------------------------6  Қазақстан Республикасының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агенттігі                   66         66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--------------------------------------------------------------------7  Қазақстан Республикасының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агенттігі                   553        182     371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--------------------------------------------------------------------8  Қазақстан Республикасының Әділет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министрлігі                         1 029        238     791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халықты әлеуметтік қорғау министрлігі  418        198      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--------------------------------------------------------------------10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 және қоғамдық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министрлігі                            440        170      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--------------------------------------------------------------------11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 министрлігі               4 472        227    4 245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--------------------------------------------------------------------12 Қазақстан Республикасының Табиғи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ресурстар және қоршаған ортаны қорғау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министрлігі                           1 247        191    1 056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--------------------------------------------------------------------13 Қазақстан Республикасының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индустрия және сауда министрлігі       543        365      178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--------------------------------------------------------------------14 Қазақстан Республикасының Көлік,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коммуникациялар және туризм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министрлігі                           1 004        353       651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--------------------------------------------------------------------15 Қазақстан Республикасының Шағын бизнесті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қолдау жөніндегі агенттігі              26         26       -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монополияларды реттеу және бәсекені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 жөніндегі агенттігі             498         75       423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--------------------------------------------------------------------17 Қазақстан Республикасының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жоспарлау жөніндегі агенттігі           58         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--------------------------------------------------------------------18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алу жөніндегі агенттігі           23 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