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aeda0" w14:textId="91aed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1998 жылғы 21 қазандағы N 1075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23 ақпан N 150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Президентінің 1998 жылғы 30 қыркүйектегі Қазақстан халқына Жолдауында айтылған тапсырмаларды жүзеге асыру жөніндегі Қазақстан Республикасының Үкіметі іс-шараларының жоспары туралы" Қазақстан Республикасы Үкіметінің 1998 жылғы 21 қазандағы N 1075 </w:t>
      </w:r>
      <w:r>
        <w:rPr>
          <w:rFonts w:ascii="Times New Roman"/>
          <w:b w:val="false"/>
          <w:i w:val="false"/>
          <w:color w:val="000000"/>
          <w:sz w:val="28"/>
        </w:rPr>
        <w:t xml:space="preserve">P981075_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(Қазақстан Республикасының ПҮАЖ-ы, 1998 ж., N 37, 339-құжат)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қаулымен бекітілген Қазақстан Республикасы Президентінің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1998 жылғы 30 қыркүйектегі Қазақстан халқына Жолдауында айтылған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тапсырмаларды жүзеге асыру жөніндегі Қазақстан Республикасының Үкіметі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іс-шараларының жоспарындағы 4-бағанда: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17-реттік нөмірде "1998" деген сан "1999"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18-реттік нөмірде "1998 жылдың желтоқсаны" деген сөздер "1999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жылдың сәуірі" деген сөздермен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Омарбекеова А.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