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5fae" w14:textId="6dd5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 қазандағы N 983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1999 жылғы 24 ақпан N 170.
Күші жойылды - ҚР Үкіметінің 2003.02.25. N 202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"Экономикалық саясат жөніндегі кеңес құру туралы" 1998 жылғы 1 қазандағы N 983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"Жандосов Ораз Әлиұлы - Қазақстан Республикасы Премьер- Министрінің бірінші орынбасары - Қазақстан Республикасының Инвестициялар жөніндегі мемлекеттік комитетінің төрағасы, Кеңес басшысының орынбасары"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"Жандосов Ораз Әлиұлы - Қазақстан Республикасы Премьер-Министрінің орынбасары - Қазақстан Республикасының Қаржы министрі, Кеңес басшысының орынбасары";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"Мыңбаев Сауат Мұхаметбайұлы - Қазақстан Республикасының Қаржы министрі"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"Мыңбаев Сауат Мұхаметбайұлы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 Әкімшілігі Басшысының орынбасары (келісім бойынша)";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Экономикалық саясат жөніндегі кеңестің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Мемлекеттік кіріс министрі Кәкімжанов Зейнолла Халидоллаұлы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