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e776" w14:textId="4bce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14 қарашадағы N 1389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25 ақпандағы N 177 Қаулысы. Күші жойылды - Қазақстан Республикасы Үкіметінің 2006.08.14. N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Үкіметінің 2006.08.14.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Отандық тауар өндірушілерге қолдау көрсету және бәсекелестік орта құру, импорттық бағалардың төмендеуіне жол бермеу мақсатында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"Әкелінетін тауарларға кеден бажының ставкалары туралы" 1996 жылғы 14 қарашадағы N 1389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P961389_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ПҮАЖ-ы, 1996 ж., N 46, 450-құжат)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10-тармақ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Әкелінетін тауарларға кеден ставкаларын қайта қарау мен бекіту жылына екі рет жүргізіледі. Әкелінетін тауарларға кеден ставкаларын қайта қарауға өтінімдер Қазақстан Республикасының Энергетика, индустрия және сауда министрлігіне белгіленген нысан бойынша (5-қосымша) жіберіледі";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аталған қаулының 1-қосымшасында: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мәтін бойынша "ЭКЮ" деген сөз "ЕВРО"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"020210000     Мүйізді ірі қара малдың тұшасы   5,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мен жартылай тұшасы,             0,05 ЭКЮ-ден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тоңазытылған                         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20        Мүйізді ірі қара малдың еті,     5,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тоңазытылған, өзге де шабылған   0,05 ЭКЮ-ден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еті, ұнға аунатылмаған                емес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30        Мүйізді ірі қара малдың еті,     5,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тоңазытылған, ұнға               0,05 ЭКЮ-ден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аунатылған                           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"0202 10 000   Мүйізді ірі қара малдың тұшасы   15,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мен жартылай тұшасы,             0,15 ЕВРО-дан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мұздатылған                           емес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20        Мүйізді ірі қара малдың еті,     15,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мұздатылған, сүйектен            0,15 ЕВРО-дан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ажыратылмаған өзге де шабылған       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еті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0202 30        Мүйізді ірі қара малдың еті,     15,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мұздатылған, сүйектен            0,2 ЕВРО-дан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ажыратылған                          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"0203 21       Тоңазытылған шошқа еті, тұшасы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мен жартылай тұшасы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0203 22        Тоңазытылған шошқа еті, саны,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жауырыны (қол еті) мен олардан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шабылғаны, ұнға аунатылмаған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0203 29        Тоңазытылған шошқа еті,                 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басқалары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"0205          Жылқы, есек, қашыр еті,          15,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тоңазытылған немесе мұздатылған  ЕВРО-дан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0,15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0206           Мүйізді ірі қара малдың,         15,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шошқаның, ешкінің, жылқының,     ЕВРО-дан кем емес";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есектің, қашыр (есек қашырған)        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немесе қашыр (айғыр қашырған)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етінен қосымша тамақтық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өнімдер, тоңазытылған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мұздатылған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"0207 36 790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(үйрек пен қаздың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етінен басқа)"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"020713910, Үй құсының тамақтық қосымша     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020713990,  өнімдері, тоңазытылған немесе    ЕВРО-дан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020714910,  мұздатылған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020714990,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020726910,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020726990,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020727910,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020727990,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020735910,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020735990,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020736810,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020736850,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020736890,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020736900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0208       Басқа да ет және тамақтық         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қосымша өнімдер, жас,      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тоңазытылған немесе мұздатылған    ЕВРО-дан кем емес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0209       Арық еттен сылынып алынған        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шошқа майы және үй құсының           үшін 0,15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майы, шыжғырылмаған немесе         ЕВРО-дан кем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басқа әдіспен алынбаған, жас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тоңазытылған, мұздатылған,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тұздалған, тұздықтағы, кептірілген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немесе ысталған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0210       Ет және тамақтық қосымша           15, бірақ 1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(021090310- өнімдер, тұздалған, тұздықтағы,       үшін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021090900-  кептірілген немесе ысталған;      ЕВРО-дан кем емес";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ден басқа)  еттен немесе қосымша 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өнімдерінен жасалған тамақтық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ұн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"0902 10 000, Хош иістендірілген немесе хош      10,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0902 30 000   иістендірілмеген, қораптағы, таза  0,1 ЭКЮ-ден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салмағы 3 кг аспайтын шай               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 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"0902 10 000, Хош иістендірілген немесе хош      10,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0902 30 000   иістендірілмеген,                  0,2 ЕВРО-дан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қораптағы, таза салмағы 3 кг            емес";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аспайтын шай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"1103 14 000-ден Күріш жармасы*           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"1107         Уыт, қуырылған немесе              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қуырылмаған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"1602 50,     Мүйізді ірі қара малдың, қойдың   15,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1602 90 720-  немесе ешкінің етінен жасалған      0,4 ЭКЮ-ден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1602 90 780   дайын немесе консервіленген             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тағамдар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1602 10 000-  Балалар тағамына арналған 250 г*.            бажсыз"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нан           дейінгі қораптағы, еттен, 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қосымша өнімдерінен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қаннан жасалған гомогенденді-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рілген дайын өнімдер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"1602         Еттен, қосымша ет өнімдерінен     20,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немесе қаннан жасалған дайын      0,45 ЕВРО-дан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немесе консервіленген басқа да         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өнімдер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1602 10 000-  Балалар тағамына арналған 250 г*.         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           дейінгі қораптағы, еттен, 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қосымша өнімдерінен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қаннан жасалған гомогендірілген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дайын өнімдер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"1701 99 100  Ақ қант                           25,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0,07 ЭКЮ-ден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"1701 99 100, Ақ қант                           30,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1701 99 900                                      0,12 ЕВРО-дан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"2106 90 100 Балқытылған ірімшіктер                 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"2106 90 100 Балқытылған ірімшіктер             15,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0,3 ЕВРО-дан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"2201        Табиғи немесе жасанды                     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минеральды, газды, қант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басқа да тәттілендіретін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хош иісті заттар қосылмаған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суларды қоса алғанда; мұз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"2201        Сулар, табиғи немесе жасанды       20,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минеральды, газды, қант немесе       0,25 ЕВРО-дан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басқа да тәттілендіретін немесе            емес";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хош иісті заттар қосылмаған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суларды қоса алғанда; мұз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"240310      Темекі, құрамында кез келген                       20"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мөлшерде темекі алмастырғыштар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бар немесе жоқ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"240391000   "Гомогендірілген" немесе                           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"қалпына келтірілген" темекі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"2849 10 000 Кальций карбиді       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"2849 10 000 Кальций карбиді                                   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"29          Органикалық химиялық                                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қосындылар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"29181400    Лимон қышқылы                       5,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0,05 ЕВРО-дан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"392041110   Винилхлорид полимерлерінен                         25"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          жасалған қатқыл үлдір. Пластикке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айналдырылмаған, қалыңдығы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мм-ден аспайтын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"392062100   Полиэтилентерефталаттан                       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жасалған үлдір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"3926        Пластмассалардан жасалған          25, бірақ 1 кг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бұйымдар, басқалары                  0,6 ЭКЮ-ден кем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"392630000   Жиһазға арналған бекіту                 бажсыз";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          бұйымдары мен фурнитура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"392690990   Медицина өнеркәсібіне арналған            15"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нан          сүзгі элементтер (гемодиализге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арналған мембраналарды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алғанда)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"392690990-  Магнитті лакқа арналған арнайы            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нан          тазарту сүзгісі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"4012        Қалпына келтірілген немесе                  30"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пайдаланылған, пневматикалық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резеңке шиналар (покрышкалар);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тұтас немесе жартылай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пневматикалық шиналар, өзара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алмастырушы резеңке шиналық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бүртабандар мен құрсау таспалары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"4012        Қалпына келтірілген немесе       30, бірақ 1 дана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пайдаланылған, пневматикалық       0,15 ЕВРО-дан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резеңке шиналар (покрышкалар);           емес";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тұтас немесе жартылай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пневматикалық шиналар, өзара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алмастырушы резеңке шиналық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бүртабандар мен құрсау таспалары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"48          Қағаз және картон; қағаз                       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массасынан, қағаздан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немесе картоннан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жасалған бұйымдар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жолдардан кейін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"480620000   Май өтпейтін қағаз          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480640900    Өзге де жылтыр мөлдір немесе                  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жартылай мөлдір, рулондағы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немесе парақ күйіндегі қағаз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"5402 10 100 Арамидтерден жасалған                        20"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беріктігі жоғары жіптер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"5402 10 100 Арамидтерден жасалған                        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беріктігі жоғары жіптер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"65          Бас киімлер және                              бажсыз"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олардың көліктері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"650610100   Пластиктен жасалған қорғаныш                  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бас киімдер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"70          Шыны және одан                                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жасалған бұйымдар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мыналардан басқа: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жолдардан кейін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"7009-дан    Жиһазға арналған шыны айналар,               бажсыз";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рамада және рамасыз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"731700900   Сырғуға қарсы бүрлер                            10"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"7318-ден    Жиһазға арналған, қара                      бажсыз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металдардан жасалған винттер,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болттар, гайкалар, глухарлар,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бұрама ілмектер, тойтарма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шегелер, сыналар, шплинттер,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шайбалар (серіппелілерін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алғанда) және осыларға ұқсас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732393       Асхана бұйымдары                             10";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"83          Бағалы емес металдардан                       25"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жасалған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"830130000   Жиһазға орнатуға арналған                      бажсыз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құлыптар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830210,      Жиһазда пайдаланылатын                         бажсыз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820220-дан   шарнирлер, роликтер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830242900,   Жиһазда қолданылатын бекіту                    бажсыз";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830249900-ден арматурасы, фурнитура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осыған ұқсас бөлшектер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"84          Атом реакторлары,                              бажсыз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қазандар, жабдықтар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механикалық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құрылғылар,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бөлшектері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"840733100-  Өнеркәсіптік жинақтауға арналған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          двигательдер: қатар жүрген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жүргізуші басқаратын, 870110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қосымша позициядағы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тракторларға арналған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841370210,   Орталықтан тепкіш батырылатын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841370290,   бір сатылы, көп сатылы насостар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841370910,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841370990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842211       Тұрмыстық ыдыс жуғыш                              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машиналар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"8423        Тауарларды өлшеуге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жабдық (сезгіштігі 0,05 гр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одан да көп таразыларды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қоспағанда), тауарлардың салмағын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есептеу мен бақылауға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құрылғылармен жабдықталған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таразыларды қоса алғанда,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үлгідегі таразыларға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өлшегіштер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мыналардан басқа:"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жолдардан кейін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"842410      Толтырылған немесе                             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толтырылмаған өрт сөндіргіштер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"843230190   Басқа сепкіштер  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"8450        Тұрмыстық кір жуғыш машиналар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(845090-нан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845210       Тұрмыстық тігін машиналар                      10";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"845811200   Метал кескіш көпмақсатты                       20"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токарьлық станоктар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"8471 (847150- Есептеу машиналары және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847190-нан    олардың блоктары; магнитті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басқа)        немесе оптикалық есептеу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құрылғылары, деректерді ақпарат-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ты кодталған нысанда жеткізгіш-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терге аударуға арналған машиналар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және осындай ақпаратты өңдеуге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арналған машиналар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848110990-нан  Көлемі 5л, 12л, 27л баллондардан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алынатын газдардың буын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қысымның қажетті шегінде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автоматты түрде ұстап тұруға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арналған сұйытылған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реттегіштер (РДСГ-1,2 үлгісіндегі)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848110990-нан  Сыйымдылығы 5 л, 12 л, 27 л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баллондарда бекіту құрылғысы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ретінде қолданылатын клапан (КБ-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8,5 үлгісіндегі)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848250000-    Подшипниктер                                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848280000         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"850710       Поршеньді двигательдерді іске         15, бірақ 1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данасы        қосуға пайдаланылатын қорғасын           3,3 ЭКЮ-ден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аккумулятор                                кем емес"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"8509,        Тұрмыстық электр аспаптары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8510, 8516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851719900     Телефон аппараттары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852033        Магнитофондар және кассеталық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үлгідегі басқа да дыбыс жазушы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аппаратура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852110        Магнитті таспаға негізделген бейне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жазушы немесе бейне көрсеткіш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аппаратура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852540        Бейнекамералар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8527-ден      Радиохабар таратуға арналған                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тұрмыстық аппаратура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"94           Жиһаз; төсек орын жабдықтары,              бажсыз"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матрацтар, матрацтың негіздері,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диван жастықтары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жиһаздардың осындай ішіне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салынатын керек-жарақтары;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жерде аталмаған шамдар және жа-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рықтандырғыш жабдықтар; жарық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көрсеткіштер; таблолар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осындай бұйымдар; жинақталатын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құрылыс конструкциялары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"94           Жиһаз; төсек орын жабдықтары,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матрацтар, мтрацтың негіздері,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диван жастықтары және жиһаз-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дардың осындай ішіне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керек-жарақтары; басқа жерде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аталмаған шамдар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жарықтандырғыш жабдықтар; жа-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рық көрсеткіштер; таблолар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осындай бұйымдар; жинақталатын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құрылыс конструкциялары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9402-ден      Медициналық жиһаз                              бажсыз";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қаулының 5-қосымшасында: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"Қазақстан Республикасының Экономика министріне" деген сөздер "Қазақстан Республикасының Энергетика, индустрия және сауда министріне"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жариялауға жатады және жарияланған күнінен бастап 30 күн өткен соң қолдануға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