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78a44" w14:textId="9778a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31 желтоқсандағы N 1388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 наурыз N 192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"Индустрия паркі" ашық акционерлік қоғамы жүзеге асыратын Ауылдық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жерлерге арналған телекоммуникациялық жабдықтарды өндіру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жетілдіру бағдарламасын орындау мақсатында Қазақстан Республикасының Үкіметі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Қазақстан Республикасы Үкіметінің "Қазақстан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1996-1998 жылдарға арналған мемлекеттік инвестициялар бағдарламасы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туралы" 1998 жылғы 31 желтоқсандағы N 1388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P981388_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мынадай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көрсетілген қаулымен бекітілген 3-қосымшада: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реттік нөмірі 13-жолдың 3-бағанындағы "Қазақтелеком" АҚ"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сөздер "Индустрия паркі" ААҚ" деген сөздермен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Қобдалиева Н.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Икебаева 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