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bb53a" w14:textId="39bb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Жыныстық жолмен берілетін аурулардың алдын алу және оларға бақылау жасау жөніндегі 1999-2002 жылдарға арналған бағдарлама туралы</w:t>
      </w:r>
    </w:p>
    <w:p>
      <w:pPr>
        <w:spacing w:after="0"/>
        <w:ind w:left="0"/>
        <w:jc w:val="both"/>
      </w:pPr>
      <w:r>
        <w:rPr>
          <w:rFonts w:ascii="Times New Roman"/>
          <w:b w:val="false"/>
          <w:i w:val="false"/>
          <w:color w:val="000000"/>
          <w:sz w:val="28"/>
        </w:rPr>
        <w:t>Қазақстан Республикасы Үкіметінің Қаулысы 1999 жылғы 2 наурыз N 193. ЕСКЕРТУ. Тақырып өзгерді - ҚР Үкіметінің 2001.02.02. N 178 қаулысымен. ~P010178</w:t>
      </w:r>
    </w:p>
    <w:p>
      <w:pPr>
        <w:spacing w:after="0"/>
        <w:ind w:left="0"/>
        <w:jc w:val="both"/>
      </w:pPr>
      <w:bookmarkStart w:name="z0" w:id="0"/>
      <w:r>
        <w:rPr>
          <w:rFonts w:ascii="Times New Roman"/>
          <w:b w:val="false"/>
          <w:i w:val="false"/>
          <w:color w:val="000000"/>
          <w:sz w:val="28"/>
        </w:rPr>
        <w:t xml:space="preserve">
      "Қазақстан Республикасында азаматтардың денсаулығын сақтау туралы" Қазақстан Республикасының 1997 жылғы 19 мамырдағы Заңын іске асыру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Жыныстық жолмен берілетін аурулардың алдын алу және оларға бақылау жасау жөніндегі 1999-2002 жылдарға арналған бағдарлама бекітілсін. </w:t>
      </w:r>
      <w:r>
        <w:br/>
      </w:r>
      <w:r>
        <w:rPr>
          <w:rFonts w:ascii="Times New Roman"/>
          <w:b w:val="false"/>
          <w:i w:val="false"/>
          <w:color w:val="000000"/>
          <w:sz w:val="28"/>
        </w:rPr>
        <w:t xml:space="preserve">
      ЕСКЕРТУ. 1-тармақ өзгерді - ҚР Үкіметінің 2001.02.02. N 178 </w:t>
      </w:r>
      <w:r>
        <w:br/>
      </w:r>
      <w:r>
        <w:rPr>
          <w:rFonts w:ascii="Times New Roman"/>
          <w:b w:val="false"/>
          <w:i w:val="false"/>
          <w:color w:val="000000"/>
          <w:sz w:val="28"/>
        </w:rPr>
        <w:t>
               қаулысымен. </w:t>
      </w:r>
      <w:r>
        <w:rPr>
          <w:rFonts w:ascii="Times New Roman"/>
          <w:b w:val="false"/>
          <w:i w:val="false"/>
          <w:color w:val="000000"/>
          <w:sz w:val="28"/>
        </w:rPr>
        <w:t xml:space="preserve">P010178_ </w:t>
      </w:r>
      <w:r>
        <w:br/>
      </w:r>
      <w:r>
        <w:rPr>
          <w:rFonts w:ascii="Times New Roman"/>
          <w:b w:val="false"/>
          <w:i w:val="false"/>
          <w:color w:val="000000"/>
          <w:sz w:val="28"/>
        </w:rPr>
        <w:t xml:space="preserve">
      2. Қазақстан Республикасының Денсаулық сақтау, білім және спорт министрлігі, Ғылым және жоғары білім министрлігі, Ішкі істер министрлігі, Қорғаныс министрлігі, Көлік, коммуникациялар және туризм министрлігі, Мәдениет, ақпарат және қоғамдық келісім министрлігі, Қаржы министрлігі, Әділет министрлігі, облыстардың, Астана және Алматы қалаларының әкімдері жоғарыда көрсетілген бағдарламаның орындалуын қамтамасыз етсін. </w:t>
      </w:r>
      <w:r>
        <w:br/>
      </w:r>
      <w:r>
        <w:rPr>
          <w:rFonts w:ascii="Times New Roman"/>
          <w:b w:val="false"/>
          <w:i w:val="false"/>
          <w:color w:val="000000"/>
          <w:sz w:val="28"/>
        </w:rPr>
        <w:t xml:space="preserve">
      3.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2 наурыздағы</w:t>
      </w:r>
    </w:p>
    <w:p>
      <w:pPr>
        <w:spacing w:after="0"/>
        <w:ind w:left="0"/>
        <w:jc w:val="both"/>
      </w:pPr>
      <w:r>
        <w:rPr>
          <w:rFonts w:ascii="Times New Roman"/>
          <w:b w:val="false"/>
          <w:i w:val="false"/>
          <w:color w:val="000000"/>
          <w:sz w:val="28"/>
        </w:rPr>
        <w:t>                                            N 193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Жыныстық жолмен берілетін аурулардың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алдын алу және оған бақылау жасау</w:t>
      </w:r>
    </w:p>
    <w:p>
      <w:pPr>
        <w:spacing w:after="0"/>
        <w:ind w:left="0"/>
        <w:jc w:val="both"/>
      </w:pPr>
      <w:r>
        <w:rPr>
          <w:rFonts w:ascii="Times New Roman"/>
          <w:b w:val="false"/>
          <w:i w:val="false"/>
          <w:color w:val="000000"/>
          <w:sz w:val="28"/>
        </w:rPr>
        <w:t>                   жөніндегі 1999-2002 жылдарға</w:t>
      </w:r>
    </w:p>
    <w:p>
      <w:pPr>
        <w:spacing w:after="0"/>
        <w:ind w:left="0"/>
        <w:jc w:val="both"/>
      </w:pPr>
      <w:r>
        <w:rPr>
          <w:rFonts w:ascii="Times New Roman"/>
          <w:b w:val="false"/>
          <w:i w:val="false"/>
          <w:color w:val="000000"/>
          <w:sz w:val="28"/>
        </w:rPr>
        <w:t xml:space="preserve">                     арналған бағдарлама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Тақырып өзгерді - ҚР Үкіметінің 2001.02.02. N 178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P010178_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1999 жылдан бастап Жыныстық жолмен берілетін аурулармен ауыратындар үздіксіз өсу тенденциясына ие болды. Мерезбен ауыратындардың тіркелген өскелең көрсеткіші 1998 жылы 100 000 тұрғындарға шаққанда 230,0 құрап, 164 есеге өсті. Мерез Солтүстік Қазақстан және Ақмола облыстарының 0,4% тұрғынын, Алматы қаласы мен Шығыс Қазақстан облысының 0,3%-ке жуық тұрғынын, Алматы, Батыс Қазақстан, Қарағанды облыстарының 0,2% тұрғынын қамтыды. Мерез жылдан жылға салыстырмалы түрде алғанда неғұрлым жиі кеш кезеңдерінде аңғарылуда. </w:t>
      </w:r>
      <w:r>
        <w:br/>
      </w:r>
      <w:r>
        <w:rPr>
          <w:rFonts w:ascii="Times New Roman"/>
          <w:b w:val="false"/>
          <w:i w:val="false"/>
          <w:color w:val="000000"/>
          <w:sz w:val="28"/>
        </w:rPr>
        <w:t xml:space="preserve">
      Гонореямен тіркелген ауыру 1998 жылы Қазақстан бойынша орташа алғанда 100 000 тұрғынға шаққанда 81,4 құрап, Атырау облысының 100 000 тұрғынына шаққанда 14,7-ден Ақмола облысының 100 000 тұрғынына шаққанда 218,5-ке дейін ауытқыды. Урегенитальдік трихомониазбен ауыру 1997 жылы қазақстан бойынша статистикалық деректерге сәйкес орташа алғанда 100 000 тұрғынға шаққанда Қостанай облысындағы ең төменгі 60,4-тен Ақмола облысындағы ең жоғары 289,0-мен 138,6 құрады. </w:t>
      </w:r>
      <w:r>
        <w:br/>
      </w:r>
      <w:r>
        <w:rPr>
          <w:rFonts w:ascii="Times New Roman"/>
          <w:b w:val="false"/>
          <w:i w:val="false"/>
          <w:color w:val="000000"/>
          <w:sz w:val="28"/>
        </w:rPr>
        <w:t xml:space="preserve">
      Елдің тері-венерологиялық диспансерлерінің бұл инфекцияны аңғаруға мүмкіндік бермейтін әлсіз лабораториялық базасына орай урогенитальдық хламидиозбен ауру туралы деректер (1998 жылы орташа алғанда 100 000 тұрғынға 20,0) нақты емес. Шын мәнінде, Тері-венерологиялық ғылыми-зерттеу институтында (ТВҒЗИ) алынған тері-венерологиялық мекемелердің урологиялық және гинекологиялық кабинеттеріне келген ауруларды тексерудің нәтижесі урогенитальдік хламидиоздың анықталу жиілігі осындай гонококколықтан 3 есе жоғары, неғұрлым көп таралған инфекциялардың бірі деп санауға мүмкіндік береді. Ано-генитальдық герпеспен ауыру есептік деректерге сәйкес тұрғындардың 100 000-на шаққанда 0,9 ды құрайды. Алайда, бұл деректерді герпатикалық инфекция практика жүзінде әлі күнге дейін жиі еленбейтіндіктен нақты деп есептеу қиын. Гарднереллездің, урогенитальдік уреамикоплазмоздың, цитомегаловирусты инфекциялардың, генитальдық кандидоздың таралуы туралы дерек жоқ. </w:t>
      </w:r>
      <w:r>
        <w:br/>
      </w:r>
      <w:r>
        <w:rPr>
          <w:rFonts w:ascii="Times New Roman"/>
          <w:b w:val="false"/>
          <w:i w:val="false"/>
          <w:color w:val="000000"/>
          <w:sz w:val="28"/>
        </w:rPr>
        <w:t xml:space="preserve">
      Халықтың жекелеген топтарын зерттеудің нәтижесі бойынша урогенитальдік инфекциялардың 70%-тен астамы аралас болып табылғанмен олардың өсуінің жиілігі туралы деректер жоқ. </w:t>
      </w:r>
      <w:r>
        <w:br/>
      </w:r>
      <w:r>
        <w:rPr>
          <w:rFonts w:ascii="Times New Roman"/>
          <w:b w:val="false"/>
          <w:i w:val="false"/>
          <w:color w:val="000000"/>
          <w:sz w:val="28"/>
        </w:rPr>
        <w:t xml:space="preserve">
      ЖЖБА-ның өсу себебі әрқилы. Әлеуметтік себептердің арасынан тәуекелдің негізгі тобының: жауапсыз жыныстық қатынас жасаушы адамдардың саны күрт өсіп бара жатқанын атап өткен жөн. Бұл топты халықтың отбасынан ұзақ уақыт қол үзіп, ұсақ тасымал саудамен айналысатын кең ауқымды контингенті, әртүрлі қоныс аударушылар, жұмыссыздар мен үйсіздер, нашақорлар мен алкоголиктер толықтырады. Моральдік құндылықтардың құнсыздануының, жыныстық қызмет көрсетудің көлеңкедегі рыногының пайда болуының, дайын емес негізге себілген эротикалық және парнографиялық өнімдердің күшейіп келе жатқан ағынының, жыныстық қатынастардың ымырашылдануы маңызды мән алуда. Денсаулық сақтаудың материалдық-техникалық базасының; оның ішінде тері-венерологиялық диспансерлер патронаждық қызметтерінің эпидемиологиялық жұмыстарды жүргізуді қиындататын; лабораториялық-диагностикалық қызметтерді ЖЖБА-ны тану мен оның мониторингінің сапасына әсер ететін; оларды санациялаудың деңгейін төмендететін, ауруларды дәрі-дәрмектермен қамтамасыз ету деңгейінің нашарлауы рөл атқарады. Қарым-қатынас жасаушы адамдарды милиция органдарының іздестіру мүмкіндігі азайды. Басқа адамдарды венерологиялық аурулармен қасақана зақымдаушы азаматтар өте сирек жауапқа тартылады. ЖЖБА ауруды ұстап тұруға етек жайып келе жатқан медициналық қызмет көрсетулер рыногының да рөлі әрдайым қолайлы емес. Жеке меншік емдеу мекемелерінің статистикалық есеп беруі жолға қойылмаған, жеке практика жүргізетін дәрігерлердің ЖЖБА-мен ауыратындарға медициналық көмек көрсетуін лицензиялау мәселелері реттелмеген; инфекция ошақтары эпидемиологиялық жұмыстармен қамтамасыз етілмейді. </w:t>
      </w:r>
      <w:r>
        <w:br/>
      </w:r>
      <w:r>
        <w:rPr>
          <w:rFonts w:ascii="Times New Roman"/>
          <w:b w:val="false"/>
          <w:i w:val="false"/>
          <w:color w:val="000000"/>
          <w:sz w:val="28"/>
        </w:rPr>
        <w:t xml:space="preserve">
      ЖЖБА-мен ауырудың өсуі себептерінің арасынан табиғи-биологиялық проблемаларды, атап айтқанда, аурушылықтың ырғақты толқуын, сірә, қоздырғыштың контагиоздігінің циклдік өзгеруімен негізделген проблемаларды есептен шығаруға болмайды. </w:t>
      </w:r>
      <w:r>
        <w:br/>
      </w:r>
      <w:r>
        <w:rPr>
          <w:rFonts w:ascii="Times New Roman"/>
          <w:b w:val="false"/>
          <w:i w:val="false"/>
          <w:color w:val="000000"/>
          <w:sz w:val="28"/>
        </w:rPr>
        <w:t xml:space="preserve">
      Қазақстандағы ЖЖБА жанындағы медициналық көмек, әдетте әрбір облыста және Алматы қаласында (жекелеген әкімшілік-аумақтық бірлікте) бар мамандандырылған бейінді емдеу мекемелерінде, тері-венерологиялық диспансерлерінде көрсетіледі. Қазақстанның бірқатар қалалары мен аудандарында жеке дербес қалалық, аудандық және ауданаралық тері-венерологиялық диспансерлер (43) немесе аурухананың бөлімшесі құқығындағы диспансерлер, медициналық-санитарлық бөлімдердің бөлімшелері (барлығы 30), сондай-ақ 225 амбулаториялық қабылдау кабинеттері (соңғысы іс жүзінде әрбір аудан орталығында бар) кең қанат жайған. Қалалар мен аудандардың тері-венерологиялық қызмет бөлімшелері жергілікті басқару органына немесе өзінің бейінді емдеу мекемесінің басшылығына, ал әдістемелік жағынан - облыстық (Алматы қалалық) тері-венерологиялық диспансерлерге бағынады. </w:t>
      </w:r>
      <w:r>
        <w:br/>
      </w:r>
      <w:r>
        <w:rPr>
          <w:rFonts w:ascii="Times New Roman"/>
          <w:b w:val="false"/>
          <w:i w:val="false"/>
          <w:color w:val="000000"/>
          <w:sz w:val="28"/>
        </w:rPr>
        <w:t xml:space="preserve">
      Қазақстан Республикасының Денсаулық сақтау, білім және спорт министрлігі Денсаулық сақтау комитетінің Тері-венерологиялық ғылыми-зерттеу институты елдің дерматология-венерология жөніндегі ғылыми, клиникалық, консультациялық, диагностикалық, ұйымдастыру, әдістемелік, оқу орталығы болып табылады. Институт тері-венерологиялық диспансерлердің қызметін де, Қазақстанның барлық алты медициналық жоғары оқу орындарының 4 дербес кафедралары мен екі тері-венерологиялық аурулар курстарында жүзеге асырылатын дәрігер кадрларды даярлауды да үйлестіреді. </w:t>
      </w:r>
      <w:r>
        <w:br/>
      </w:r>
      <w:r>
        <w:rPr>
          <w:rFonts w:ascii="Times New Roman"/>
          <w:b w:val="false"/>
          <w:i w:val="false"/>
          <w:color w:val="000000"/>
          <w:sz w:val="28"/>
        </w:rPr>
        <w:t xml:space="preserve">
      1998 жылдың аяғында Қазақстан Республикасында 959 немесе 100 000 тұрғынға 0,6 практика жүргізуші дерматология-венеролог дәрігерлер жұмыс істеді. Бір дерматовенерологтың халыққа қызмет көрсетуінің орташа радиусы 30 км. құрады. Елдің медициналық жоғары оқу орындарында кадрларды даярлауды 38 оқытушы, оның ішінде 3 ғылым докторы, 18 ғылым кандидаты жүргізді, ТВҒЗИ-де ЖЖБА бойынша ғылыми-әдістемелік қызметті 25 ғылыми қызметкер жүзеге асырды, олардың 5-і ғылым докторы және 10-ы ғылым кандидаты. </w:t>
      </w:r>
      <w:r>
        <w:br/>
      </w:r>
      <w:r>
        <w:rPr>
          <w:rFonts w:ascii="Times New Roman"/>
          <w:b w:val="false"/>
          <w:i w:val="false"/>
          <w:color w:val="000000"/>
          <w:sz w:val="28"/>
        </w:rPr>
        <w:t xml:space="preserve">
      Жаңа тарихи жағдайларда халыққа дерматология-венерологиялық көмек көрсетудің қалыптасқан жүйесі өзінің тиімділігін төмендетіп алғанын атап өту қажет. ЖЖБА-ның өсу себебінің объективті сипаты мен денсаулық сақтаудың қазіргі жай-күйінің негізінде соңғысының ЖЖБА жөніндегі ахуалға ықпалы шектелді. Маңызы өсіп келе жатқан бастапқы алдын алу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жөніндегі жұмыстың ЖЖБА-мен ауруды тежеу оны төмендету ісіне іске </w:t>
      </w:r>
    </w:p>
    <w:p>
      <w:pPr>
        <w:spacing w:after="0"/>
        <w:ind w:left="0"/>
        <w:jc w:val="both"/>
      </w:pPr>
      <w:r>
        <w:rPr>
          <w:rFonts w:ascii="Times New Roman"/>
          <w:b w:val="false"/>
          <w:i w:val="false"/>
          <w:color w:val="000000"/>
          <w:sz w:val="28"/>
        </w:rPr>
        <w:t xml:space="preserve">асырылған әлеуметтік араласуы жеткіліксіз болып табылатындығын </w:t>
      </w:r>
    </w:p>
    <w:p>
      <w:pPr>
        <w:spacing w:after="0"/>
        <w:ind w:left="0"/>
        <w:jc w:val="both"/>
      </w:pPr>
      <w:r>
        <w:rPr>
          <w:rFonts w:ascii="Times New Roman"/>
          <w:b w:val="false"/>
          <w:i w:val="false"/>
          <w:color w:val="000000"/>
          <w:sz w:val="28"/>
        </w:rPr>
        <w:t>мойындауымыз қажет.</w:t>
      </w:r>
    </w:p>
    <w:p>
      <w:pPr>
        <w:spacing w:after="0"/>
        <w:ind w:left="0"/>
        <w:jc w:val="both"/>
      </w:pPr>
      <w:r>
        <w:rPr>
          <w:rFonts w:ascii="Times New Roman"/>
          <w:b w:val="false"/>
          <w:i w:val="false"/>
          <w:color w:val="000000"/>
          <w:sz w:val="28"/>
        </w:rPr>
        <w:t xml:space="preserve">     ЖЖБА-мен ауруды тежеуге және төмендетуге бағытталған кешен </w:t>
      </w:r>
    </w:p>
    <w:p>
      <w:pPr>
        <w:spacing w:after="0"/>
        <w:ind w:left="0"/>
        <w:jc w:val="both"/>
      </w:pPr>
      <w:r>
        <w:rPr>
          <w:rFonts w:ascii="Times New Roman"/>
          <w:b w:val="false"/>
          <w:i w:val="false"/>
          <w:color w:val="000000"/>
          <w:sz w:val="28"/>
        </w:rPr>
        <w:t xml:space="preserve">бойынша венерологиялық инфекциялардың таралуын айқындайтын тиімді </w:t>
      </w:r>
    </w:p>
    <w:p>
      <w:pPr>
        <w:spacing w:after="0"/>
        <w:ind w:left="0"/>
        <w:jc w:val="both"/>
      </w:pPr>
      <w:r>
        <w:rPr>
          <w:rFonts w:ascii="Times New Roman"/>
          <w:b w:val="false"/>
          <w:i w:val="false"/>
          <w:color w:val="000000"/>
          <w:sz w:val="28"/>
        </w:rPr>
        <w:t xml:space="preserve">шаралар әзірлеу және медициналық-әлеуметтік процестерге енгізу болып </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ЖЖБА-ның таралуын шектеу жөніндегі</w:t>
      </w:r>
    </w:p>
    <w:p>
      <w:pPr>
        <w:spacing w:after="0"/>
        <w:ind w:left="0"/>
        <w:jc w:val="both"/>
      </w:pPr>
      <w:r>
        <w:rPr>
          <w:rFonts w:ascii="Times New Roman"/>
          <w:b w:val="false"/>
          <w:i w:val="false"/>
          <w:color w:val="000000"/>
          <w:sz w:val="28"/>
        </w:rPr>
        <w:t>                     бағдарламаның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Бағдарламаның мақсатына қол жеткізу үшін қоғамдық қызметтің түрлі </w:t>
      </w:r>
    </w:p>
    <w:p>
      <w:pPr>
        <w:spacing w:after="0"/>
        <w:ind w:left="0"/>
        <w:jc w:val="both"/>
      </w:pPr>
      <w:r>
        <w:rPr>
          <w:rFonts w:ascii="Times New Roman"/>
          <w:b w:val="false"/>
          <w:i w:val="false"/>
          <w:color w:val="000000"/>
          <w:sz w:val="28"/>
        </w:rPr>
        <w:t>салаларында:</w:t>
      </w:r>
    </w:p>
    <w:p>
      <w:pPr>
        <w:spacing w:after="0"/>
        <w:ind w:left="0"/>
        <w:jc w:val="both"/>
      </w:pPr>
      <w:r>
        <w:rPr>
          <w:rFonts w:ascii="Times New Roman"/>
          <w:b w:val="false"/>
          <w:i w:val="false"/>
          <w:color w:val="000000"/>
          <w:sz w:val="28"/>
        </w:rPr>
        <w:t xml:space="preserve">     - денсаулық сақтауды ұйымдастыру саласындағы құқықтық қатынастар </w:t>
      </w:r>
    </w:p>
    <w:p>
      <w:pPr>
        <w:spacing w:after="0"/>
        <w:ind w:left="0"/>
        <w:jc w:val="both"/>
      </w:pPr>
      <w:r>
        <w:rPr>
          <w:rFonts w:ascii="Times New Roman"/>
          <w:b w:val="false"/>
          <w:i w:val="false"/>
          <w:color w:val="000000"/>
          <w:sz w:val="28"/>
        </w:rPr>
        <w:t>саясатында;</w:t>
      </w:r>
    </w:p>
    <w:p>
      <w:pPr>
        <w:spacing w:after="0"/>
        <w:ind w:left="0"/>
        <w:jc w:val="both"/>
      </w:pPr>
      <w:r>
        <w:rPr>
          <w:rFonts w:ascii="Times New Roman"/>
          <w:b w:val="false"/>
          <w:i w:val="false"/>
          <w:color w:val="000000"/>
          <w:sz w:val="28"/>
        </w:rPr>
        <w:t xml:space="preserve">     - ЖЖБА-ны анықтауды және оны емдеуді тікелей қамтамасыз ету </w:t>
      </w:r>
    </w:p>
    <w:p>
      <w:pPr>
        <w:spacing w:after="0"/>
        <w:ind w:left="0"/>
        <w:jc w:val="both"/>
      </w:pPr>
      <w:r>
        <w:rPr>
          <w:rFonts w:ascii="Times New Roman"/>
          <w:b w:val="false"/>
          <w:i w:val="false"/>
          <w:color w:val="000000"/>
          <w:sz w:val="28"/>
        </w:rPr>
        <w:t>саласындағы;</w:t>
      </w:r>
    </w:p>
    <w:p>
      <w:pPr>
        <w:spacing w:after="0"/>
        <w:ind w:left="0"/>
        <w:jc w:val="both"/>
      </w:pPr>
      <w:r>
        <w:rPr>
          <w:rFonts w:ascii="Times New Roman"/>
          <w:b w:val="false"/>
          <w:i w:val="false"/>
          <w:color w:val="000000"/>
          <w:sz w:val="28"/>
        </w:rPr>
        <w:t xml:space="preserve">     - бастапқы алдын алу саласында: халықтың кең ауқымын қауіпсіз </w:t>
      </w:r>
    </w:p>
    <w:p>
      <w:pPr>
        <w:spacing w:after="0"/>
        <w:ind w:left="0"/>
        <w:jc w:val="both"/>
      </w:pPr>
      <w:r>
        <w:rPr>
          <w:rFonts w:ascii="Times New Roman"/>
          <w:b w:val="false"/>
          <w:i w:val="false"/>
          <w:color w:val="000000"/>
          <w:sz w:val="28"/>
        </w:rPr>
        <w:t xml:space="preserve">жыныстық қатынасқа үйрету, қорғанудың жеке құралдарын қолдануды қамтамасыз </w:t>
      </w:r>
    </w:p>
    <w:p>
      <w:pPr>
        <w:spacing w:after="0"/>
        <w:ind w:left="0"/>
        <w:jc w:val="both"/>
      </w:pPr>
      <w:r>
        <w:rPr>
          <w:rFonts w:ascii="Times New Roman"/>
          <w:b w:val="false"/>
          <w:i w:val="false"/>
          <w:color w:val="000000"/>
          <w:sz w:val="28"/>
        </w:rPr>
        <w:t>ету саласында;</w:t>
      </w:r>
    </w:p>
    <w:p>
      <w:pPr>
        <w:spacing w:after="0"/>
        <w:ind w:left="0"/>
        <w:jc w:val="both"/>
      </w:pPr>
      <w:r>
        <w:rPr>
          <w:rFonts w:ascii="Times New Roman"/>
          <w:b w:val="false"/>
          <w:i w:val="false"/>
          <w:color w:val="000000"/>
          <w:sz w:val="28"/>
        </w:rPr>
        <w:t>     - ЖЖБА-ны тікелей белсенді анықтау саласында;</w:t>
      </w:r>
    </w:p>
    <w:p>
      <w:pPr>
        <w:spacing w:after="0"/>
        <w:ind w:left="0"/>
        <w:jc w:val="both"/>
      </w:pPr>
      <w:r>
        <w:rPr>
          <w:rFonts w:ascii="Times New Roman"/>
          <w:b w:val="false"/>
          <w:i w:val="false"/>
          <w:color w:val="000000"/>
          <w:sz w:val="28"/>
        </w:rPr>
        <w:t>     - медицина қызметкерлері кадрларын даярлау саласында;</w:t>
      </w:r>
    </w:p>
    <w:p>
      <w:pPr>
        <w:spacing w:after="0"/>
        <w:ind w:left="0"/>
        <w:jc w:val="both"/>
      </w:pPr>
      <w:r>
        <w:rPr>
          <w:rFonts w:ascii="Times New Roman"/>
          <w:b w:val="false"/>
          <w:i w:val="false"/>
          <w:color w:val="000000"/>
          <w:sz w:val="28"/>
        </w:rPr>
        <w:t>     - медицина, педагогика, психология ғылымдарының қызметі саласында;</w:t>
      </w:r>
    </w:p>
    <w:p>
      <w:pPr>
        <w:spacing w:after="0"/>
        <w:ind w:left="0"/>
        <w:jc w:val="both"/>
      </w:pPr>
      <w:r>
        <w:rPr>
          <w:rFonts w:ascii="Times New Roman"/>
          <w:b w:val="false"/>
          <w:i w:val="false"/>
          <w:color w:val="000000"/>
          <w:sz w:val="28"/>
        </w:rPr>
        <w:t xml:space="preserve">     - халықаралық ақпараттар алмасу саласында іс-шараларды өмірге енгізу </w:t>
      </w:r>
    </w:p>
    <w:p>
      <w:pPr>
        <w:spacing w:after="0"/>
        <w:ind w:left="0"/>
        <w:jc w:val="both"/>
      </w:pPr>
      <w:r>
        <w:rPr>
          <w:rFonts w:ascii="Times New Roman"/>
          <w:b w:val="false"/>
          <w:i w:val="false"/>
          <w:color w:val="000000"/>
          <w:sz w:val="28"/>
        </w:rPr>
        <w:t>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ЖЖБА-ның таралуының алдын алу жөніндегі іс-шаралар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Құқықтық іс-шаралар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ЖЖБА-мен ауруды төмендетуге бағытталған барынша тиімді </w:t>
      </w:r>
    </w:p>
    <w:p>
      <w:pPr>
        <w:spacing w:after="0"/>
        <w:ind w:left="0"/>
        <w:jc w:val="both"/>
      </w:pPr>
      <w:r>
        <w:rPr>
          <w:rFonts w:ascii="Times New Roman"/>
          <w:b w:val="false"/>
          <w:i w:val="false"/>
          <w:color w:val="000000"/>
          <w:sz w:val="28"/>
        </w:rPr>
        <w:t>әлеуметтік ықпал етуді қамтамасыз ету үшін оңтайлы құқықтық база жасау</w:t>
      </w:r>
    </w:p>
    <w:p>
      <w:pPr>
        <w:spacing w:after="0"/>
        <w:ind w:left="0"/>
        <w:jc w:val="both"/>
      </w:pPr>
      <w:r>
        <w:rPr>
          <w:rFonts w:ascii="Times New Roman"/>
          <w:b w:val="false"/>
          <w:i w:val="false"/>
          <w:color w:val="000000"/>
          <w:sz w:val="28"/>
        </w:rPr>
        <w:t xml:space="preserve">     Күтілетін нәтиже: ЖЖБА-мен ауыратындардың барынша көп құрамын </w:t>
      </w:r>
    </w:p>
    <w:p>
      <w:pPr>
        <w:spacing w:after="0"/>
        <w:ind w:left="0"/>
        <w:jc w:val="both"/>
      </w:pPr>
      <w:r>
        <w:rPr>
          <w:rFonts w:ascii="Times New Roman"/>
          <w:b w:val="false"/>
          <w:i w:val="false"/>
          <w:color w:val="000000"/>
          <w:sz w:val="28"/>
        </w:rPr>
        <w:t xml:space="preserve">білікті медициналық көмекпен қамтамасыз ету, оған тәуекелді жыныстық </w:t>
      </w:r>
    </w:p>
    <w:p>
      <w:pPr>
        <w:spacing w:after="0"/>
        <w:ind w:left="0"/>
        <w:jc w:val="both"/>
      </w:pPr>
      <w:r>
        <w:rPr>
          <w:rFonts w:ascii="Times New Roman"/>
          <w:b w:val="false"/>
          <w:i w:val="false"/>
          <w:color w:val="000000"/>
          <w:sz w:val="28"/>
        </w:rPr>
        <w:t xml:space="preserve">қатынастардың құрамдарын енгізе отырып алдын алу жұмысының аймағын барынша </w:t>
      </w:r>
    </w:p>
    <w:p>
      <w:pPr>
        <w:spacing w:after="0"/>
        <w:ind w:left="0"/>
        <w:jc w:val="both"/>
      </w:pPr>
      <w:r>
        <w:rPr>
          <w:rFonts w:ascii="Times New Roman"/>
          <w:b w:val="false"/>
          <w:i w:val="false"/>
          <w:color w:val="000000"/>
          <w:sz w:val="28"/>
        </w:rPr>
        <w:t>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|3.1.1.!Психикалық белсенді құралдарды өт. !Қазақстан Республикасының!</w:t>
      </w:r>
    </w:p>
    <w:p>
      <w:pPr>
        <w:spacing w:after="0"/>
        <w:ind w:left="0"/>
        <w:jc w:val="both"/>
      </w:pPr>
      <w:r>
        <w:rPr>
          <w:rFonts w:ascii="Times New Roman"/>
          <w:b w:val="false"/>
          <w:i w:val="false"/>
          <w:color w:val="000000"/>
          <w:sz w:val="28"/>
        </w:rPr>
        <w:t>|      !кізу мақсатынсыз заңсыз сақтағаны  !Әділет министрлігі       !</w:t>
      </w:r>
    </w:p>
    <w:p>
      <w:pPr>
        <w:spacing w:after="0"/>
        <w:ind w:left="0"/>
        <w:jc w:val="both"/>
      </w:pPr>
      <w:r>
        <w:rPr>
          <w:rFonts w:ascii="Times New Roman"/>
          <w:b w:val="false"/>
          <w:i w:val="false"/>
          <w:color w:val="000000"/>
          <w:sz w:val="28"/>
        </w:rPr>
        <w:t>|      !үшін жазалаудың әлемдік практикасы.!                         !</w:t>
      </w:r>
    </w:p>
    <w:p>
      <w:pPr>
        <w:spacing w:after="0"/>
        <w:ind w:left="0"/>
        <w:jc w:val="both"/>
      </w:pPr>
      <w:r>
        <w:rPr>
          <w:rFonts w:ascii="Times New Roman"/>
          <w:b w:val="false"/>
          <w:i w:val="false"/>
          <w:color w:val="000000"/>
          <w:sz w:val="28"/>
        </w:rPr>
        <w:t>|      !на шолу жүргізу мен оның тиімділі. !                         !</w:t>
      </w:r>
    </w:p>
    <w:p>
      <w:pPr>
        <w:spacing w:after="0"/>
        <w:ind w:left="0"/>
        <w:jc w:val="both"/>
      </w:pPr>
      <w:r>
        <w:rPr>
          <w:rFonts w:ascii="Times New Roman"/>
          <w:b w:val="false"/>
          <w:i w:val="false"/>
          <w:color w:val="000000"/>
          <w:sz w:val="28"/>
        </w:rPr>
        <w:t>|      !гін бағалау және қауіпсіз өзін-өзі !                         !</w:t>
      </w:r>
    </w:p>
    <w:p>
      <w:pPr>
        <w:spacing w:after="0"/>
        <w:ind w:left="0"/>
        <w:jc w:val="both"/>
      </w:pPr>
      <w:r>
        <w:rPr>
          <w:rFonts w:ascii="Times New Roman"/>
          <w:b w:val="false"/>
          <w:i w:val="false"/>
          <w:color w:val="000000"/>
          <w:sz w:val="28"/>
        </w:rPr>
        <w:t>|      !ұстаудың құқықтық қатынастарына    !Қазақстан Республикасының!</w:t>
      </w:r>
    </w:p>
    <w:p>
      <w:pPr>
        <w:spacing w:after="0"/>
        <w:ind w:left="0"/>
        <w:jc w:val="both"/>
      </w:pPr>
      <w:r>
        <w:rPr>
          <w:rFonts w:ascii="Times New Roman"/>
          <w:b w:val="false"/>
          <w:i w:val="false"/>
          <w:color w:val="000000"/>
          <w:sz w:val="28"/>
        </w:rPr>
        <w:t>|      !барынша ықпал ету басымдығын еске  !Ішкі істер министрлігі   !</w:t>
      </w:r>
    </w:p>
    <w:p>
      <w:pPr>
        <w:spacing w:after="0"/>
        <w:ind w:left="0"/>
        <w:jc w:val="both"/>
      </w:pPr>
      <w:r>
        <w:rPr>
          <w:rFonts w:ascii="Times New Roman"/>
          <w:b w:val="false"/>
          <w:i w:val="false"/>
          <w:color w:val="000000"/>
          <w:sz w:val="28"/>
        </w:rPr>
        <w:t>|      !ала отырып (тәуекел топтарын азайту!                         !</w:t>
      </w:r>
    </w:p>
    <w:p>
      <w:pPr>
        <w:spacing w:after="0"/>
        <w:ind w:left="0"/>
        <w:jc w:val="both"/>
      </w:pPr>
      <w:r>
        <w:rPr>
          <w:rFonts w:ascii="Times New Roman"/>
          <w:b w:val="false"/>
          <w:i w:val="false"/>
          <w:color w:val="000000"/>
          <w:sz w:val="28"/>
        </w:rPr>
        <w:t>|      !мақсатында), есірткіге тәуелділерді!                         !</w:t>
      </w:r>
    </w:p>
    <w:p>
      <w:pPr>
        <w:spacing w:after="0"/>
        <w:ind w:left="0"/>
        <w:jc w:val="both"/>
      </w:pPr>
      <w:r>
        <w:rPr>
          <w:rFonts w:ascii="Times New Roman"/>
          <w:b w:val="false"/>
          <w:i w:val="false"/>
          <w:color w:val="000000"/>
          <w:sz w:val="28"/>
        </w:rPr>
        <w:t>|      !жауапкершілікке тартуды оңтайлан.  !                         !</w:t>
      </w:r>
    </w:p>
    <w:p>
      <w:pPr>
        <w:spacing w:after="0"/>
        <w:ind w:left="0"/>
        <w:jc w:val="both"/>
      </w:pPr>
      <w:r>
        <w:rPr>
          <w:rFonts w:ascii="Times New Roman"/>
          <w:b w:val="false"/>
          <w:i w:val="false"/>
          <w:color w:val="000000"/>
          <w:sz w:val="28"/>
        </w:rPr>
        <w:t>|      !дыру жөнінде ұсыныс табыс ету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|3.1.2.!Жезөкшелікпен және жеңгетайлықпен  !Бұл да                   !</w:t>
      </w:r>
    </w:p>
    <w:p>
      <w:pPr>
        <w:spacing w:after="0"/>
        <w:ind w:left="0"/>
        <w:jc w:val="both"/>
      </w:pPr>
      <w:r>
        <w:rPr>
          <w:rFonts w:ascii="Times New Roman"/>
          <w:b w:val="false"/>
          <w:i w:val="false"/>
          <w:color w:val="000000"/>
          <w:sz w:val="28"/>
        </w:rPr>
        <w:t>|      !айналысу үшін ұялар ұйымдастырғаны !                         !</w:t>
      </w:r>
    </w:p>
    <w:p>
      <w:pPr>
        <w:spacing w:after="0"/>
        <w:ind w:left="0"/>
        <w:jc w:val="both"/>
      </w:pPr>
      <w:r>
        <w:rPr>
          <w:rFonts w:ascii="Times New Roman"/>
          <w:b w:val="false"/>
          <w:i w:val="false"/>
          <w:color w:val="000000"/>
          <w:sz w:val="28"/>
        </w:rPr>
        <w:t xml:space="preserve">|      !үшін немесе оларды ұстағаны үшін   !                         ! </w:t>
      </w:r>
    </w:p>
    <w:p>
      <w:pPr>
        <w:spacing w:after="0"/>
        <w:ind w:left="0"/>
        <w:jc w:val="both"/>
      </w:pPr>
      <w:r>
        <w:rPr>
          <w:rFonts w:ascii="Times New Roman"/>
          <w:b w:val="false"/>
          <w:i w:val="false"/>
          <w:color w:val="000000"/>
          <w:sz w:val="28"/>
        </w:rPr>
        <w:t>|      !жазалауға қазіргі қадамдардың әлем.!                         !</w:t>
      </w:r>
    </w:p>
    <w:p>
      <w:pPr>
        <w:spacing w:after="0"/>
        <w:ind w:left="0"/>
        <w:jc w:val="both"/>
      </w:pPr>
      <w:r>
        <w:rPr>
          <w:rFonts w:ascii="Times New Roman"/>
          <w:b w:val="false"/>
          <w:i w:val="false"/>
          <w:color w:val="000000"/>
          <w:sz w:val="28"/>
        </w:rPr>
        <w:t>|      !дік практикасына шолу жүргізу және !                         !</w:t>
      </w:r>
    </w:p>
    <w:p>
      <w:pPr>
        <w:spacing w:after="0"/>
        <w:ind w:left="0"/>
        <w:jc w:val="both"/>
      </w:pPr>
      <w:r>
        <w:rPr>
          <w:rFonts w:ascii="Times New Roman"/>
          <w:b w:val="false"/>
          <w:i w:val="false"/>
          <w:color w:val="000000"/>
          <w:sz w:val="28"/>
        </w:rPr>
        <w:t xml:space="preserve">|      !оның тиімділігін бағалау, берекесіз!                         !   </w:t>
      </w:r>
    </w:p>
    <w:p>
      <w:pPr>
        <w:spacing w:after="0"/>
        <w:ind w:left="0"/>
        <w:jc w:val="both"/>
      </w:pPr>
      <w:r>
        <w:rPr>
          <w:rFonts w:ascii="Times New Roman"/>
          <w:b w:val="false"/>
          <w:i w:val="false"/>
          <w:color w:val="000000"/>
          <w:sz w:val="28"/>
        </w:rPr>
        <w:t xml:space="preserve">|      !жыныстық өмірмен күн кешетін адам. !                         !   </w:t>
      </w:r>
    </w:p>
    <w:p>
      <w:pPr>
        <w:spacing w:after="0"/>
        <w:ind w:left="0"/>
        <w:jc w:val="both"/>
      </w:pPr>
      <w:r>
        <w:rPr>
          <w:rFonts w:ascii="Times New Roman"/>
          <w:b w:val="false"/>
          <w:i w:val="false"/>
          <w:color w:val="000000"/>
          <w:sz w:val="28"/>
        </w:rPr>
        <w:t>|      !дардың мейлінше қауіпсіз жүріс-тұр.!                         !</w:t>
      </w:r>
    </w:p>
    <w:p>
      <w:pPr>
        <w:spacing w:after="0"/>
        <w:ind w:left="0"/>
        <w:jc w:val="both"/>
      </w:pPr>
      <w:r>
        <w:rPr>
          <w:rFonts w:ascii="Times New Roman"/>
          <w:b w:val="false"/>
          <w:i w:val="false"/>
          <w:color w:val="000000"/>
          <w:sz w:val="28"/>
        </w:rPr>
        <w:t xml:space="preserve">|      !ысының құқықтық қатынастарына      !                         !   </w:t>
      </w:r>
    </w:p>
    <w:p>
      <w:pPr>
        <w:spacing w:after="0"/>
        <w:ind w:left="0"/>
        <w:jc w:val="both"/>
      </w:pPr>
      <w:r>
        <w:rPr>
          <w:rFonts w:ascii="Times New Roman"/>
          <w:b w:val="false"/>
          <w:i w:val="false"/>
          <w:color w:val="000000"/>
          <w:sz w:val="28"/>
        </w:rPr>
        <w:t xml:space="preserve">|      !барынша жәрдемдесуді қамтамасыз    !                         !     </w:t>
      </w:r>
    </w:p>
    <w:p>
      <w:pPr>
        <w:spacing w:after="0"/>
        <w:ind w:left="0"/>
        <w:jc w:val="both"/>
      </w:pPr>
      <w:r>
        <w:rPr>
          <w:rFonts w:ascii="Times New Roman"/>
          <w:b w:val="false"/>
          <w:i w:val="false"/>
          <w:color w:val="000000"/>
          <w:sz w:val="28"/>
        </w:rPr>
        <w:t>|      !етуді назарға ала отырып, ұсыныстар!                         !</w:t>
      </w:r>
    </w:p>
    <w:p>
      <w:pPr>
        <w:spacing w:after="0"/>
        <w:ind w:left="0"/>
        <w:jc w:val="both"/>
      </w:pPr>
      <w:r>
        <w:rPr>
          <w:rFonts w:ascii="Times New Roman"/>
          <w:b w:val="false"/>
          <w:i w:val="false"/>
          <w:color w:val="000000"/>
          <w:sz w:val="28"/>
        </w:rPr>
        <w:t>|      !табыс ету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|3.1.3.!ҚР Қылмыстық кодексінің "Медицина. !Қазақстан Республикасының!</w:t>
      </w:r>
    </w:p>
    <w:p>
      <w:pPr>
        <w:spacing w:after="0"/>
        <w:ind w:left="0"/>
        <w:jc w:val="both"/>
      </w:pPr>
      <w:r>
        <w:rPr>
          <w:rFonts w:ascii="Times New Roman"/>
          <w:b w:val="false"/>
          <w:i w:val="false"/>
          <w:color w:val="000000"/>
          <w:sz w:val="28"/>
        </w:rPr>
        <w:t>|      !лық сипаттағы мәжбүрлеу шараларын  !Әділет министрлігі       !</w:t>
      </w:r>
    </w:p>
    <w:p>
      <w:pPr>
        <w:spacing w:after="0"/>
        <w:ind w:left="0"/>
        <w:jc w:val="both"/>
      </w:pPr>
      <w:r>
        <w:rPr>
          <w:rFonts w:ascii="Times New Roman"/>
          <w:b w:val="false"/>
          <w:i w:val="false"/>
          <w:color w:val="000000"/>
          <w:sz w:val="28"/>
        </w:rPr>
        <w:t>|      !қолданудың негіздері" 88-бабын     !                         !</w:t>
      </w:r>
    </w:p>
    <w:p>
      <w:pPr>
        <w:spacing w:after="0"/>
        <w:ind w:left="0"/>
        <w:jc w:val="both"/>
      </w:pPr>
      <w:r>
        <w:rPr>
          <w:rFonts w:ascii="Times New Roman"/>
          <w:b w:val="false"/>
          <w:i w:val="false"/>
          <w:color w:val="000000"/>
          <w:sz w:val="28"/>
        </w:rPr>
        <w:t>|      !ерікті түрде емделуден жалтаруы    !Қазақстан Республикасының!</w:t>
      </w:r>
    </w:p>
    <w:p>
      <w:pPr>
        <w:spacing w:after="0"/>
        <w:ind w:left="0"/>
        <w:jc w:val="both"/>
      </w:pPr>
      <w:r>
        <w:rPr>
          <w:rFonts w:ascii="Times New Roman"/>
          <w:b w:val="false"/>
          <w:i w:val="false"/>
          <w:color w:val="000000"/>
          <w:sz w:val="28"/>
        </w:rPr>
        <w:t>|      !жағдайларында ЖЖБА-дан емдеудің    !Денсаулық сақтау, білім  !</w:t>
      </w:r>
    </w:p>
    <w:p>
      <w:pPr>
        <w:spacing w:after="0"/>
        <w:ind w:left="0"/>
        <w:jc w:val="both"/>
      </w:pPr>
      <w:r>
        <w:rPr>
          <w:rFonts w:ascii="Times New Roman"/>
          <w:b w:val="false"/>
          <w:i w:val="false"/>
          <w:color w:val="000000"/>
          <w:sz w:val="28"/>
        </w:rPr>
        <w:t>|      !мәжбүрлі шараларын қолдануды көз.  !және спорт министрлігі   !</w:t>
      </w:r>
    </w:p>
    <w:p>
      <w:pPr>
        <w:spacing w:after="0"/>
        <w:ind w:left="0"/>
        <w:jc w:val="both"/>
      </w:pPr>
      <w:r>
        <w:rPr>
          <w:rFonts w:ascii="Times New Roman"/>
          <w:b w:val="false"/>
          <w:i w:val="false"/>
          <w:color w:val="000000"/>
          <w:sz w:val="28"/>
        </w:rPr>
        <w:t>|      !дейтін Қазақстан Республикасында   !                         !</w:t>
      </w:r>
    </w:p>
    <w:p>
      <w:pPr>
        <w:spacing w:after="0"/>
        <w:ind w:left="0"/>
        <w:jc w:val="both"/>
      </w:pPr>
      <w:r>
        <w:rPr>
          <w:rFonts w:ascii="Times New Roman"/>
          <w:b w:val="false"/>
          <w:i w:val="false"/>
          <w:color w:val="000000"/>
          <w:sz w:val="28"/>
        </w:rPr>
        <w:t>|      !азаматтардың денсаулығын сақтау    !                         !</w:t>
      </w:r>
    </w:p>
    <w:p>
      <w:pPr>
        <w:spacing w:after="0"/>
        <w:ind w:left="0"/>
        <w:jc w:val="both"/>
      </w:pPr>
      <w:r>
        <w:rPr>
          <w:rFonts w:ascii="Times New Roman"/>
          <w:b w:val="false"/>
          <w:i w:val="false"/>
          <w:color w:val="000000"/>
          <w:sz w:val="28"/>
        </w:rPr>
        <w:t>|      !туралы ҚР Заңының 19-бабына сәйкес !                         !</w:t>
      </w:r>
    </w:p>
    <w:p>
      <w:pPr>
        <w:spacing w:after="0"/>
        <w:ind w:left="0"/>
        <w:jc w:val="both"/>
      </w:pPr>
      <w:r>
        <w:rPr>
          <w:rFonts w:ascii="Times New Roman"/>
          <w:b w:val="false"/>
          <w:i w:val="false"/>
          <w:color w:val="000000"/>
          <w:sz w:val="28"/>
        </w:rPr>
        <w:t xml:space="preserve">|      !келтіру жөнінде,                   !                         !     </w:t>
      </w:r>
    </w:p>
    <w:p>
      <w:pPr>
        <w:spacing w:after="0"/>
        <w:ind w:left="0"/>
        <w:jc w:val="both"/>
      </w:pPr>
      <w:r>
        <w:rPr>
          <w:rFonts w:ascii="Times New Roman"/>
          <w:b w:val="false"/>
          <w:i w:val="false"/>
          <w:color w:val="000000"/>
          <w:sz w:val="28"/>
        </w:rPr>
        <w:t>|      !сондай-ақ стационарда немесе емха. !                         !</w:t>
      </w:r>
    </w:p>
    <w:p>
      <w:pPr>
        <w:spacing w:after="0"/>
        <w:ind w:left="0"/>
        <w:jc w:val="both"/>
      </w:pPr>
      <w:r>
        <w:rPr>
          <w:rFonts w:ascii="Times New Roman"/>
          <w:b w:val="false"/>
          <w:i w:val="false"/>
          <w:color w:val="000000"/>
          <w:sz w:val="28"/>
        </w:rPr>
        <w:t>|      !нада емделуді қолданудың түрлері   !                         !</w:t>
      </w:r>
    </w:p>
    <w:p>
      <w:pPr>
        <w:spacing w:after="0"/>
        <w:ind w:left="0"/>
        <w:jc w:val="both"/>
      </w:pPr>
      <w:r>
        <w:rPr>
          <w:rFonts w:ascii="Times New Roman"/>
          <w:b w:val="false"/>
          <w:i w:val="false"/>
          <w:color w:val="000000"/>
          <w:sz w:val="28"/>
        </w:rPr>
        <w:t>|      !мен ҚР ҚК-нің 90,91,92-баптарымен  !                         !</w:t>
      </w:r>
    </w:p>
    <w:p>
      <w:pPr>
        <w:spacing w:after="0"/>
        <w:ind w:left="0"/>
        <w:jc w:val="both"/>
      </w:pPr>
      <w:r>
        <w:rPr>
          <w:rFonts w:ascii="Times New Roman"/>
          <w:b w:val="false"/>
          <w:i w:val="false"/>
          <w:color w:val="000000"/>
          <w:sz w:val="28"/>
        </w:rPr>
        <w:t>|      !дерматолог-венерологта мәжбүрлеп   !                         !</w:t>
      </w:r>
    </w:p>
    <w:p>
      <w:pPr>
        <w:spacing w:after="0"/>
        <w:ind w:left="0"/>
        <w:jc w:val="both"/>
      </w:pPr>
      <w:r>
        <w:rPr>
          <w:rFonts w:ascii="Times New Roman"/>
          <w:b w:val="false"/>
          <w:i w:val="false"/>
          <w:color w:val="000000"/>
          <w:sz w:val="28"/>
        </w:rPr>
        <w:t>|      !емделуді қамтамасыз ету нысанына,  !                         !</w:t>
      </w:r>
    </w:p>
    <w:p>
      <w:pPr>
        <w:spacing w:after="0"/>
        <w:ind w:left="0"/>
        <w:jc w:val="both"/>
      </w:pPr>
      <w:r>
        <w:rPr>
          <w:rFonts w:ascii="Times New Roman"/>
          <w:b w:val="false"/>
          <w:i w:val="false"/>
          <w:color w:val="000000"/>
          <w:sz w:val="28"/>
        </w:rPr>
        <w:t>|      !сондай-ақ ҚР ҚК-нің 95-бабына жаза.!                         !</w:t>
      </w:r>
    </w:p>
    <w:p>
      <w:pPr>
        <w:spacing w:after="0"/>
        <w:ind w:left="0"/>
        <w:jc w:val="both"/>
      </w:pPr>
      <w:r>
        <w:rPr>
          <w:rFonts w:ascii="Times New Roman"/>
          <w:b w:val="false"/>
          <w:i w:val="false"/>
          <w:color w:val="000000"/>
          <w:sz w:val="28"/>
        </w:rPr>
        <w:t>|      !ны атқара отырып ЖЖБА-дан мәжбүрлеп!                         !</w:t>
      </w:r>
    </w:p>
    <w:p>
      <w:pPr>
        <w:spacing w:after="0"/>
        <w:ind w:left="0"/>
        <w:jc w:val="both"/>
      </w:pPr>
      <w:r>
        <w:rPr>
          <w:rFonts w:ascii="Times New Roman"/>
          <w:b w:val="false"/>
          <w:i w:val="false"/>
          <w:color w:val="000000"/>
          <w:sz w:val="28"/>
        </w:rPr>
        <w:t>|      !емделумен қамтамасыз ету нысанына  !                         !</w:t>
      </w:r>
    </w:p>
    <w:p>
      <w:pPr>
        <w:spacing w:after="0"/>
        <w:ind w:left="0"/>
        <w:jc w:val="both"/>
      </w:pPr>
      <w:r>
        <w:rPr>
          <w:rFonts w:ascii="Times New Roman"/>
          <w:b w:val="false"/>
          <w:i w:val="false"/>
          <w:color w:val="000000"/>
          <w:sz w:val="28"/>
        </w:rPr>
        <w:t>|      !тиісті шараларды енгізу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|3.1.4.!Білім беру туралы заңдарға өзгеріс.!Қазақстан Республикасының!</w:t>
      </w:r>
    </w:p>
    <w:p>
      <w:pPr>
        <w:spacing w:after="0"/>
        <w:ind w:left="0"/>
        <w:jc w:val="both"/>
      </w:pPr>
      <w:r>
        <w:rPr>
          <w:rFonts w:ascii="Times New Roman"/>
          <w:b w:val="false"/>
          <w:i w:val="false"/>
          <w:color w:val="000000"/>
          <w:sz w:val="28"/>
        </w:rPr>
        <w:t>|      !тер мен толықтырулар енгізудің ор. !Әділет министрлігі       !</w:t>
      </w:r>
    </w:p>
    <w:p>
      <w:pPr>
        <w:spacing w:after="0"/>
        <w:ind w:left="0"/>
        <w:jc w:val="both"/>
      </w:pPr>
      <w:r>
        <w:rPr>
          <w:rFonts w:ascii="Times New Roman"/>
          <w:b w:val="false"/>
          <w:i w:val="false"/>
          <w:color w:val="000000"/>
          <w:sz w:val="28"/>
        </w:rPr>
        <w:t>|      !ындылығын қарау, орта оқу орындары.!                         !</w:t>
      </w:r>
    </w:p>
    <w:p>
      <w:pPr>
        <w:spacing w:after="0"/>
        <w:ind w:left="0"/>
        <w:jc w:val="both"/>
      </w:pPr>
      <w:r>
        <w:rPr>
          <w:rFonts w:ascii="Times New Roman"/>
          <w:b w:val="false"/>
          <w:i w:val="false"/>
          <w:color w:val="000000"/>
          <w:sz w:val="28"/>
        </w:rPr>
        <w:t>|      !ның оқушылары мен жоғары оқу орын. !Қазақстан Республикасының!</w:t>
      </w:r>
    </w:p>
    <w:p>
      <w:pPr>
        <w:spacing w:after="0"/>
        <w:ind w:left="0"/>
        <w:jc w:val="both"/>
      </w:pPr>
      <w:r>
        <w:rPr>
          <w:rFonts w:ascii="Times New Roman"/>
          <w:b w:val="false"/>
          <w:i w:val="false"/>
          <w:color w:val="000000"/>
          <w:sz w:val="28"/>
        </w:rPr>
        <w:t>|      !дарының студенттері арасында       !Денсаулық сақтау, білім  !</w:t>
      </w:r>
    </w:p>
    <w:p>
      <w:pPr>
        <w:spacing w:after="0"/>
        <w:ind w:left="0"/>
        <w:jc w:val="both"/>
      </w:pPr>
      <w:r>
        <w:rPr>
          <w:rFonts w:ascii="Times New Roman"/>
          <w:b w:val="false"/>
          <w:i w:val="false"/>
          <w:color w:val="000000"/>
          <w:sz w:val="28"/>
        </w:rPr>
        <w:t xml:space="preserve">|      !ЖЖБА мен СПИД-тің алдын алуды сөз. !және спорт министрлігі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 қамтамасыз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(Алып тасталды - ҚР Үкіметінің 2002.07.19. N 808         ! </w:t>
      </w:r>
    </w:p>
    <w:p>
      <w:pPr>
        <w:spacing w:after="0"/>
        <w:ind w:left="0"/>
        <w:jc w:val="both"/>
      </w:pPr>
      <w:r>
        <w:rPr>
          <w:rFonts w:ascii="Times New Roman"/>
          <w:b w:val="false"/>
          <w:i w:val="false"/>
          <w:color w:val="000000"/>
          <w:sz w:val="28"/>
        </w:rPr>
        <w:t xml:space="preserve">!      !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P020808_</w:t>
      </w:r>
    </w:p>
    <w:p>
      <w:pPr>
        <w:spacing w:after="0"/>
        <w:ind w:left="0"/>
        <w:jc w:val="both"/>
      </w:pPr>
      <w:r>
        <w:br/>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IV !Есеп                        !     0,5   !          !</w:t>
      </w:r>
    </w:p>
    <w:p>
      <w:pPr>
        <w:spacing w:after="0"/>
        <w:ind w:left="0"/>
        <w:jc w:val="both"/>
      </w:pPr>
      <w:r>
        <w:rPr>
          <w:rFonts w:ascii="Times New Roman"/>
          <w:b w:val="false"/>
          <w:i w:val="false"/>
          <w:color w:val="000000"/>
          <w:sz w:val="28"/>
        </w:rPr>
        <w:t>|тоқсаны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IV !Есеп                        !     0,5   !          !</w:t>
      </w:r>
    </w:p>
    <w:p>
      <w:pPr>
        <w:spacing w:after="0"/>
        <w:ind w:left="0"/>
        <w:jc w:val="both"/>
      </w:pPr>
      <w:r>
        <w:rPr>
          <w:rFonts w:ascii="Times New Roman"/>
          <w:b w:val="false"/>
          <w:i w:val="false"/>
          <w:color w:val="000000"/>
          <w:sz w:val="28"/>
        </w:rPr>
        <w:t>|тоқсаны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IV !Есеп                        !     1,0   !          !</w:t>
      </w:r>
    </w:p>
    <w:p>
      <w:pPr>
        <w:spacing w:after="0"/>
        <w:ind w:left="0"/>
        <w:jc w:val="both"/>
      </w:pPr>
      <w:r>
        <w:rPr>
          <w:rFonts w:ascii="Times New Roman"/>
          <w:b w:val="false"/>
          <w:i w:val="false"/>
          <w:color w:val="000000"/>
          <w:sz w:val="28"/>
        </w:rPr>
        <w:t>|тоқсаны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IV !Есеп                        !     0,5   !          !</w:t>
      </w:r>
    </w:p>
    <w:p>
      <w:pPr>
        <w:spacing w:after="0"/>
        <w:ind w:left="0"/>
        <w:jc w:val="both"/>
      </w:pPr>
      <w:r>
        <w:rPr>
          <w:rFonts w:ascii="Times New Roman"/>
          <w:b w:val="false"/>
          <w:i w:val="false"/>
          <w:color w:val="000000"/>
          <w:sz w:val="28"/>
        </w:rPr>
        <w:t>|тоқсаны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|2001 жылдың II !Мемлекеттік бағдарлама      !           !   1,0    !</w:t>
      </w:r>
    </w:p>
    <w:p>
      <w:pPr>
        <w:spacing w:after="0"/>
        <w:ind w:left="0"/>
        <w:jc w:val="both"/>
      </w:pPr>
      <w:r>
        <w:rPr>
          <w:rFonts w:ascii="Times New Roman"/>
          <w:b w:val="false"/>
          <w:i w:val="false"/>
          <w:color w:val="000000"/>
          <w:sz w:val="28"/>
        </w:rPr>
        <w:t>|жартыжылдығы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2,5   !   1,0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Медициналық ұйымдастыру-әдістемелік іс-шаралар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Мақсат: эпидемиологиялық жағдайдың негізінде жүргізілетін іс-шаралардың барынша тиімділігін қамтамасыз ететін ұйымдастыру және емдеу-алдын алу бағдарламаларын әзірлеу </w:t>
      </w:r>
      <w:r>
        <w:br/>
      </w:r>
      <w:r>
        <w:rPr>
          <w:rFonts w:ascii="Times New Roman"/>
          <w:b w:val="false"/>
          <w:i w:val="false"/>
          <w:color w:val="000000"/>
          <w:sz w:val="28"/>
        </w:rPr>
        <w:t xml:space="preserve">
      Күтілетін нәтиже: эпидемиологиялық жағдайдың дәл базалық білімдері, тәуекел топтарын және олардың серпінін айқын байқау, осыған орай атаулы алдын алу жұмысының негіздерін қамтамасыз ету, түрлі ЖЖБА-мен ауыратындарды дәрі-дәрмектік қамтамасыз етудің қажеттілігін жоспарлау мүмкіншілігі және дәрі-дәрмектің болмау жағдайын болдырмау немесе олардың ұтымсыз запастарын жасауды болдырмау, демек ЖЖБА-ны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емдеу үшін бюджеттік қаражатын тиімді бөлу.</w:t>
      </w:r>
    </w:p>
    <w:p>
      <w:pPr>
        <w:spacing w:after="0"/>
        <w:ind w:left="0"/>
        <w:jc w:val="both"/>
      </w:pPr>
      <w:r>
        <w:rPr>
          <w:rFonts w:ascii="Times New Roman"/>
          <w:b w:val="false"/>
          <w:i w:val="false"/>
          <w:color w:val="000000"/>
          <w:sz w:val="28"/>
        </w:rPr>
        <w:t xml:space="preserve">     ЖЖБА-ның лабораториялық диагностикасы үшін оңтайлы мұқтаждықтарды </w:t>
      </w:r>
    </w:p>
    <w:p>
      <w:pPr>
        <w:spacing w:after="0"/>
        <w:ind w:left="0"/>
        <w:jc w:val="both"/>
      </w:pPr>
      <w:r>
        <w:rPr>
          <w:rFonts w:ascii="Times New Roman"/>
          <w:b w:val="false"/>
          <w:i w:val="false"/>
          <w:color w:val="000000"/>
          <w:sz w:val="28"/>
        </w:rPr>
        <w:t xml:space="preserve">айқындау және ауруларды қажетті лабораториялық қамтамасыз ету. ЖЖБА </w:t>
      </w:r>
    </w:p>
    <w:p>
      <w:pPr>
        <w:spacing w:after="0"/>
        <w:ind w:left="0"/>
        <w:jc w:val="both"/>
      </w:pPr>
      <w:r>
        <w:rPr>
          <w:rFonts w:ascii="Times New Roman"/>
          <w:b w:val="false"/>
          <w:i w:val="false"/>
          <w:color w:val="000000"/>
          <w:sz w:val="28"/>
        </w:rPr>
        <w:t xml:space="preserve">кезінде білікті медициналық көмек көрсетуде түрлі социумдардың ауыл </w:t>
      </w:r>
    </w:p>
    <w:p>
      <w:pPr>
        <w:spacing w:after="0"/>
        <w:ind w:left="0"/>
        <w:jc w:val="both"/>
      </w:pPr>
      <w:r>
        <w:rPr>
          <w:rFonts w:ascii="Times New Roman"/>
          <w:b w:val="false"/>
          <w:i w:val="false"/>
          <w:color w:val="000000"/>
          <w:sz w:val="28"/>
        </w:rPr>
        <w:t>және қала топтары тұрғындарының оңтайлы мұқтаждықтарын айқындау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|3.2.1.!ЖЖБА-мен ауырудың жай-күйіне эпиде.!Қазақстан Республикасы   !</w:t>
      </w:r>
    </w:p>
    <w:p>
      <w:pPr>
        <w:spacing w:after="0"/>
        <w:ind w:left="0"/>
        <w:jc w:val="both"/>
      </w:pPr>
      <w:r>
        <w:rPr>
          <w:rFonts w:ascii="Times New Roman"/>
          <w:b w:val="false"/>
          <w:i w:val="false"/>
          <w:color w:val="000000"/>
          <w:sz w:val="28"/>
        </w:rPr>
        <w:t>|      !миологиялық талдау жасауды және    !Денсаулық сақтау, білім  !</w:t>
      </w:r>
    </w:p>
    <w:p>
      <w:pPr>
        <w:spacing w:after="0"/>
        <w:ind w:left="0"/>
        <w:jc w:val="both"/>
      </w:pPr>
      <w:r>
        <w:rPr>
          <w:rFonts w:ascii="Times New Roman"/>
          <w:b w:val="false"/>
          <w:i w:val="false"/>
          <w:color w:val="000000"/>
          <w:sz w:val="28"/>
        </w:rPr>
        <w:t>|      !жүргізілген іс-шаралардың тиімділі.!және спорт министрлігінің!</w:t>
      </w:r>
    </w:p>
    <w:p>
      <w:pPr>
        <w:spacing w:after="0"/>
        <w:ind w:left="0"/>
        <w:jc w:val="both"/>
      </w:pPr>
      <w:r>
        <w:rPr>
          <w:rFonts w:ascii="Times New Roman"/>
          <w:b w:val="false"/>
          <w:i w:val="false"/>
          <w:color w:val="000000"/>
          <w:sz w:val="28"/>
        </w:rPr>
        <w:t>|      !гін бағалауды қамтамасыз ету       !Денсаулық сақтау комите. !</w:t>
      </w:r>
    </w:p>
    <w:p>
      <w:pPr>
        <w:spacing w:after="0"/>
        <w:ind w:left="0"/>
        <w:jc w:val="both"/>
      </w:pPr>
      <w:r>
        <w:rPr>
          <w:rFonts w:ascii="Times New Roman"/>
          <w:b w:val="false"/>
          <w:i w:val="false"/>
          <w:color w:val="000000"/>
          <w:sz w:val="28"/>
        </w:rPr>
        <w:t>|      !                                   !ті, Тері-венерологиялық  !</w:t>
      </w:r>
    </w:p>
    <w:p>
      <w:pPr>
        <w:spacing w:after="0"/>
        <w:ind w:left="0"/>
        <w:jc w:val="both"/>
      </w:pPr>
      <w:r>
        <w:rPr>
          <w:rFonts w:ascii="Times New Roman"/>
          <w:b w:val="false"/>
          <w:i w:val="false"/>
          <w:color w:val="000000"/>
          <w:sz w:val="28"/>
        </w:rPr>
        <w:t>|      !                                   !ғылыми-зерттеу институты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|3.2.2.!Мерезбен, гонореямен, урогенитальді!Қазақстан Республикасы   !</w:t>
      </w:r>
    </w:p>
    <w:p>
      <w:pPr>
        <w:spacing w:after="0"/>
        <w:ind w:left="0"/>
        <w:jc w:val="both"/>
      </w:pPr>
      <w:r>
        <w:rPr>
          <w:rFonts w:ascii="Times New Roman"/>
          <w:b w:val="false"/>
          <w:i w:val="false"/>
          <w:color w:val="000000"/>
          <w:sz w:val="28"/>
        </w:rPr>
        <w:t>|      !хламидиозбен, басқа да ЖЖБА-мен    !Денсаулық сақтау, білім  !</w:t>
      </w:r>
    </w:p>
    <w:p>
      <w:pPr>
        <w:spacing w:after="0"/>
        <w:ind w:left="0"/>
        <w:jc w:val="both"/>
      </w:pPr>
      <w:r>
        <w:rPr>
          <w:rFonts w:ascii="Times New Roman"/>
          <w:b w:val="false"/>
          <w:i w:val="false"/>
          <w:color w:val="000000"/>
          <w:sz w:val="28"/>
        </w:rPr>
        <w:t xml:space="preserve">|      !ауыратындардың диагностикасын жүр. !және спорт министрлігінің! </w:t>
      </w:r>
    </w:p>
    <w:p>
      <w:pPr>
        <w:spacing w:after="0"/>
        <w:ind w:left="0"/>
        <w:jc w:val="both"/>
      </w:pPr>
      <w:r>
        <w:rPr>
          <w:rFonts w:ascii="Times New Roman"/>
          <w:b w:val="false"/>
          <w:i w:val="false"/>
          <w:color w:val="000000"/>
          <w:sz w:val="28"/>
        </w:rPr>
        <w:t>|      !гізу мен емдеуді, оның ішінде син. !Денсаулық сақтау комите. !</w:t>
      </w:r>
    </w:p>
    <w:p>
      <w:pPr>
        <w:spacing w:after="0"/>
        <w:ind w:left="0"/>
        <w:jc w:val="both"/>
      </w:pPr>
      <w:r>
        <w:rPr>
          <w:rFonts w:ascii="Times New Roman"/>
          <w:b w:val="false"/>
          <w:i w:val="false"/>
          <w:color w:val="000000"/>
          <w:sz w:val="28"/>
        </w:rPr>
        <w:t>|      !дромдық диагностикамен емдеуді тек !ті, Тері-венерологиялық  !</w:t>
      </w:r>
    </w:p>
    <w:p>
      <w:pPr>
        <w:spacing w:after="0"/>
        <w:ind w:left="0"/>
        <w:jc w:val="both"/>
      </w:pPr>
      <w:r>
        <w:rPr>
          <w:rFonts w:ascii="Times New Roman"/>
          <w:b w:val="false"/>
          <w:i w:val="false"/>
          <w:color w:val="000000"/>
          <w:sz w:val="28"/>
        </w:rPr>
        <w:t xml:space="preserve">|      !медициналық ұйымдарда, бөлімшелер. !ғылыми-зерттеу институты !   </w:t>
      </w:r>
    </w:p>
    <w:p>
      <w:pPr>
        <w:spacing w:after="0"/>
        <w:ind w:left="0"/>
        <w:jc w:val="both"/>
      </w:pPr>
      <w:r>
        <w:rPr>
          <w:rFonts w:ascii="Times New Roman"/>
          <w:b w:val="false"/>
          <w:i w:val="false"/>
          <w:color w:val="000000"/>
          <w:sz w:val="28"/>
        </w:rPr>
        <w:t xml:space="preserve">|      !де, кабинеттерде қызметтің осы тү. !                         !   </w:t>
      </w:r>
    </w:p>
    <w:p>
      <w:pPr>
        <w:spacing w:after="0"/>
        <w:ind w:left="0"/>
        <w:jc w:val="both"/>
      </w:pPr>
      <w:r>
        <w:rPr>
          <w:rFonts w:ascii="Times New Roman"/>
          <w:b w:val="false"/>
          <w:i w:val="false"/>
          <w:color w:val="000000"/>
          <w:sz w:val="28"/>
        </w:rPr>
        <w:t>|      !ріне тиісті лицензиясы бар медици. !                         !</w:t>
      </w:r>
    </w:p>
    <w:p>
      <w:pPr>
        <w:spacing w:after="0"/>
        <w:ind w:left="0"/>
        <w:jc w:val="both"/>
      </w:pPr>
      <w:r>
        <w:rPr>
          <w:rFonts w:ascii="Times New Roman"/>
          <w:b w:val="false"/>
          <w:i w:val="false"/>
          <w:color w:val="000000"/>
          <w:sz w:val="28"/>
        </w:rPr>
        <w:t xml:space="preserve">|      !налық қызметкерлердің жүргізуін    !                         !   </w:t>
      </w:r>
    </w:p>
    <w:p>
      <w:pPr>
        <w:spacing w:after="0"/>
        <w:ind w:left="0"/>
        <w:jc w:val="both"/>
      </w:pPr>
      <w:r>
        <w:rPr>
          <w:rFonts w:ascii="Times New Roman"/>
          <w:b w:val="false"/>
          <w:i w:val="false"/>
          <w:color w:val="000000"/>
          <w:sz w:val="28"/>
        </w:rPr>
        <w:t xml:space="preserve">|      !қамтамасыз ету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|3.2.3.!ЖЖБА бойынша республиканың аумағында!Қазақстан Республикасы   !</w:t>
      </w:r>
    </w:p>
    <w:p>
      <w:pPr>
        <w:spacing w:after="0"/>
        <w:ind w:left="0"/>
        <w:jc w:val="both"/>
      </w:pPr>
      <w:r>
        <w:rPr>
          <w:rFonts w:ascii="Times New Roman"/>
          <w:b w:val="false"/>
          <w:i w:val="false"/>
          <w:color w:val="000000"/>
          <w:sz w:val="28"/>
        </w:rPr>
        <w:t>|      !меншік нысаны мен ведомстволық ти. !Денсаулық сақтау, білім  !</w:t>
      </w:r>
    </w:p>
    <w:p>
      <w:pPr>
        <w:spacing w:after="0"/>
        <w:ind w:left="0"/>
        <w:jc w:val="both"/>
      </w:pPr>
      <w:r>
        <w:rPr>
          <w:rFonts w:ascii="Times New Roman"/>
          <w:b w:val="false"/>
          <w:i w:val="false"/>
          <w:color w:val="000000"/>
          <w:sz w:val="28"/>
        </w:rPr>
        <w:t>|      !істілігіне қарамастан медициналық  !және спорт министрлігінің!</w:t>
      </w:r>
    </w:p>
    <w:p>
      <w:pPr>
        <w:spacing w:after="0"/>
        <w:ind w:left="0"/>
        <w:jc w:val="both"/>
      </w:pPr>
      <w:r>
        <w:rPr>
          <w:rFonts w:ascii="Times New Roman"/>
          <w:b w:val="false"/>
          <w:i w:val="false"/>
          <w:color w:val="000000"/>
          <w:sz w:val="28"/>
        </w:rPr>
        <w:t>|      !ұйымдардың, бөлімшелердің, кабинет.!Денсаулық сақтау комите, !</w:t>
      </w:r>
    </w:p>
    <w:p>
      <w:pPr>
        <w:spacing w:after="0"/>
        <w:ind w:left="0"/>
        <w:jc w:val="both"/>
      </w:pPr>
      <w:r>
        <w:rPr>
          <w:rFonts w:ascii="Times New Roman"/>
          <w:b w:val="false"/>
          <w:i w:val="false"/>
          <w:color w:val="000000"/>
          <w:sz w:val="28"/>
        </w:rPr>
        <w:t>|      !тердің тіркейтін мемлекеттік ста.  !ті, Статагенттік         !</w:t>
      </w:r>
    </w:p>
    <w:p>
      <w:pPr>
        <w:spacing w:after="0"/>
        <w:ind w:left="0"/>
        <w:jc w:val="both"/>
      </w:pPr>
      <w:r>
        <w:rPr>
          <w:rFonts w:ascii="Times New Roman"/>
          <w:b w:val="false"/>
          <w:i w:val="false"/>
          <w:color w:val="000000"/>
          <w:sz w:val="28"/>
        </w:rPr>
        <w:t>|      !тистикалық есебі мен есептілігінің !                         !</w:t>
      </w:r>
    </w:p>
    <w:p>
      <w:pPr>
        <w:spacing w:after="0"/>
        <w:ind w:left="0"/>
        <w:jc w:val="both"/>
      </w:pPr>
      <w:r>
        <w:rPr>
          <w:rFonts w:ascii="Times New Roman"/>
          <w:b w:val="false"/>
          <w:i w:val="false"/>
          <w:color w:val="000000"/>
          <w:sz w:val="28"/>
        </w:rPr>
        <w:t>|      !ақиқаттығын қамтамасыз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|3.2.4.!ЖЖБА диагностикасы үшін пайдаланы. !Қазақстан Республикасы   !</w:t>
      </w:r>
    </w:p>
    <w:p>
      <w:pPr>
        <w:spacing w:after="0"/>
        <w:ind w:left="0"/>
        <w:jc w:val="both"/>
      </w:pPr>
      <w:r>
        <w:rPr>
          <w:rFonts w:ascii="Times New Roman"/>
          <w:b w:val="false"/>
          <w:i w:val="false"/>
          <w:color w:val="000000"/>
          <w:sz w:val="28"/>
        </w:rPr>
        <w:t>|      !латын лабораториялық зерттеулер    !Мемстандартының жанындағы!</w:t>
      </w:r>
    </w:p>
    <w:p>
      <w:pPr>
        <w:spacing w:after="0"/>
        <w:ind w:left="0"/>
        <w:jc w:val="both"/>
      </w:pPr>
      <w:r>
        <w:rPr>
          <w:rFonts w:ascii="Times New Roman"/>
          <w:b w:val="false"/>
          <w:i w:val="false"/>
          <w:color w:val="000000"/>
          <w:sz w:val="28"/>
        </w:rPr>
        <w:t>|      !әдістерін стандарттауды, лаборато. !Стандарттар мен стандарт.!</w:t>
      </w:r>
    </w:p>
    <w:p>
      <w:pPr>
        <w:spacing w:after="0"/>
        <w:ind w:left="0"/>
        <w:jc w:val="both"/>
      </w:pPr>
      <w:r>
        <w:rPr>
          <w:rFonts w:ascii="Times New Roman"/>
          <w:b w:val="false"/>
          <w:i w:val="false"/>
          <w:color w:val="000000"/>
          <w:sz w:val="28"/>
        </w:rPr>
        <w:t>|      !рияларды аттестаттауды, өлшемдер   !ты үлгілердің мемлекеттік!</w:t>
      </w:r>
    </w:p>
    <w:p>
      <w:pPr>
        <w:spacing w:after="0"/>
        <w:ind w:left="0"/>
        <w:jc w:val="both"/>
      </w:pPr>
      <w:r>
        <w:rPr>
          <w:rFonts w:ascii="Times New Roman"/>
          <w:b w:val="false"/>
          <w:i w:val="false"/>
          <w:color w:val="000000"/>
          <w:sz w:val="28"/>
        </w:rPr>
        <w:t>|      !құралдарын тексеруді, талдаулардың !-ақпараттық орталығы,    !</w:t>
      </w:r>
    </w:p>
    <w:p>
      <w:pPr>
        <w:spacing w:after="0"/>
        <w:ind w:left="0"/>
        <w:jc w:val="both"/>
      </w:pPr>
      <w:r>
        <w:rPr>
          <w:rFonts w:ascii="Times New Roman"/>
          <w:b w:val="false"/>
          <w:i w:val="false"/>
          <w:color w:val="000000"/>
          <w:sz w:val="28"/>
        </w:rPr>
        <w:t>|      !сапаларын тігінен және ішкі лабора.!Қазақстан Республикасы   !</w:t>
      </w:r>
    </w:p>
    <w:p>
      <w:pPr>
        <w:spacing w:after="0"/>
        <w:ind w:left="0"/>
        <w:jc w:val="both"/>
      </w:pPr>
      <w:r>
        <w:rPr>
          <w:rFonts w:ascii="Times New Roman"/>
          <w:b w:val="false"/>
          <w:i w:val="false"/>
          <w:color w:val="000000"/>
          <w:sz w:val="28"/>
        </w:rPr>
        <w:t>|      !ториялауды бақылау жасауды қамтама.!Денсаулық сақтау, білім  !</w:t>
      </w:r>
    </w:p>
    <w:p>
      <w:pPr>
        <w:spacing w:after="0"/>
        <w:ind w:left="0"/>
        <w:jc w:val="both"/>
      </w:pPr>
      <w:r>
        <w:rPr>
          <w:rFonts w:ascii="Times New Roman"/>
          <w:b w:val="false"/>
          <w:i w:val="false"/>
          <w:color w:val="000000"/>
          <w:sz w:val="28"/>
        </w:rPr>
        <w:t>|      !сыз ету                            !және спорт министрлігінің!</w:t>
      </w:r>
    </w:p>
    <w:p>
      <w:pPr>
        <w:spacing w:after="0"/>
        <w:ind w:left="0"/>
        <w:jc w:val="both"/>
      </w:pPr>
      <w:r>
        <w:rPr>
          <w:rFonts w:ascii="Times New Roman"/>
          <w:b w:val="false"/>
          <w:i w:val="false"/>
          <w:color w:val="000000"/>
          <w:sz w:val="28"/>
        </w:rPr>
        <w:t>|      !                                   !Денсаулық сақтау комитеті!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|3.2.5.!ЖЖБА терапиясының әдістемелері,    !Тері-венерологиялық      !</w:t>
      </w:r>
    </w:p>
    <w:p>
      <w:pPr>
        <w:spacing w:after="0"/>
        <w:ind w:left="0"/>
        <w:jc w:val="both"/>
      </w:pPr>
      <w:r>
        <w:rPr>
          <w:rFonts w:ascii="Times New Roman"/>
          <w:b w:val="false"/>
          <w:i w:val="false"/>
          <w:color w:val="000000"/>
          <w:sz w:val="28"/>
        </w:rPr>
        <w:t>|      !клиникалық және лабораториялық ди. !ғылыми-зерттеу институты !</w:t>
      </w:r>
    </w:p>
    <w:p>
      <w:pPr>
        <w:spacing w:after="0"/>
        <w:ind w:left="0"/>
        <w:jc w:val="both"/>
      </w:pPr>
      <w:r>
        <w:rPr>
          <w:rFonts w:ascii="Times New Roman"/>
          <w:b w:val="false"/>
          <w:i w:val="false"/>
          <w:color w:val="000000"/>
          <w:sz w:val="28"/>
        </w:rPr>
        <w:t>|      !агностика, диспансерлеу жөніндегі  !                         !</w:t>
      </w:r>
    </w:p>
    <w:p>
      <w:pPr>
        <w:spacing w:after="0"/>
        <w:ind w:left="0"/>
        <w:jc w:val="both"/>
      </w:pPr>
      <w:r>
        <w:rPr>
          <w:rFonts w:ascii="Times New Roman"/>
          <w:b w:val="false"/>
          <w:i w:val="false"/>
          <w:color w:val="000000"/>
          <w:sz w:val="28"/>
        </w:rPr>
        <w:t>|      !нұсқамалық нұсқауларды басып шығару!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|3.2.6.!Түрлі бейіндегі мамандардың, оның  !Қазақстан Республикасы   !</w:t>
      </w:r>
    </w:p>
    <w:p>
      <w:pPr>
        <w:spacing w:after="0"/>
        <w:ind w:left="0"/>
        <w:jc w:val="both"/>
      </w:pPr>
      <w:r>
        <w:rPr>
          <w:rFonts w:ascii="Times New Roman"/>
          <w:b w:val="false"/>
          <w:i w:val="false"/>
          <w:color w:val="000000"/>
          <w:sz w:val="28"/>
        </w:rPr>
        <w:t>|      !ішінде ЖЖБА-мен ауыратындарға меди.!Денсаулық сақтау, білім  !</w:t>
      </w:r>
    </w:p>
    <w:p>
      <w:pPr>
        <w:spacing w:after="0"/>
        <w:ind w:left="0"/>
        <w:jc w:val="both"/>
      </w:pPr>
      <w:r>
        <w:rPr>
          <w:rFonts w:ascii="Times New Roman"/>
          <w:b w:val="false"/>
          <w:i w:val="false"/>
          <w:color w:val="000000"/>
          <w:sz w:val="28"/>
        </w:rPr>
        <w:t xml:space="preserve">|      !циналық көмек көрсететін гинеколог.!және спорт министрлігінің! </w:t>
      </w:r>
    </w:p>
    <w:p>
      <w:pPr>
        <w:spacing w:after="0"/>
        <w:ind w:left="0"/>
        <w:jc w:val="both"/>
      </w:pPr>
      <w:r>
        <w:rPr>
          <w:rFonts w:ascii="Times New Roman"/>
          <w:b w:val="false"/>
          <w:i w:val="false"/>
          <w:color w:val="000000"/>
          <w:sz w:val="28"/>
        </w:rPr>
        <w:t>|      !тардың, урологтардың, отбасылық    !Денсаулық сақтау комитеті!</w:t>
      </w:r>
    </w:p>
    <w:p>
      <w:pPr>
        <w:spacing w:after="0"/>
        <w:ind w:left="0"/>
        <w:jc w:val="both"/>
      </w:pPr>
      <w:r>
        <w:rPr>
          <w:rFonts w:ascii="Times New Roman"/>
          <w:b w:val="false"/>
          <w:i w:val="false"/>
          <w:color w:val="000000"/>
          <w:sz w:val="28"/>
        </w:rPr>
        <w:t>|      !дәрігерлердің қызметін үйлестіру   !                         !</w:t>
      </w:r>
    </w:p>
    <w:p>
      <w:pPr>
        <w:spacing w:after="0"/>
        <w:ind w:left="0"/>
        <w:jc w:val="both"/>
      </w:pPr>
      <w:r>
        <w:rPr>
          <w:rFonts w:ascii="Times New Roman"/>
          <w:b w:val="false"/>
          <w:i w:val="false"/>
          <w:color w:val="000000"/>
          <w:sz w:val="28"/>
        </w:rPr>
        <w:t xml:space="preserve">|      !қамтамасыз ету                     !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|3.2.7.!ЖЖБА мәселелерін пысықтайтын ғылы. !Қазақстан Республикасы   !</w:t>
      </w:r>
    </w:p>
    <w:p>
      <w:pPr>
        <w:spacing w:after="0"/>
        <w:ind w:left="0"/>
        <w:jc w:val="both"/>
      </w:pPr>
      <w:r>
        <w:rPr>
          <w:rFonts w:ascii="Times New Roman"/>
          <w:b w:val="false"/>
          <w:i w:val="false"/>
          <w:color w:val="000000"/>
          <w:sz w:val="28"/>
        </w:rPr>
        <w:t>|      !ми ұйымдардың қызметін үйлестіруді !Денсаулық сақтау, білім  !</w:t>
      </w:r>
    </w:p>
    <w:p>
      <w:pPr>
        <w:spacing w:after="0"/>
        <w:ind w:left="0"/>
        <w:jc w:val="both"/>
      </w:pPr>
      <w:r>
        <w:rPr>
          <w:rFonts w:ascii="Times New Roman"/>
          <w:b w:val="false"/>
          <w:i w:val="false"/>
          <w:color w:val="000000"/>
          <w:sz w:val="28"/>
        </w:rPr>
        <w:t>|      !қамтамасыз ету                     !және спорт министрлігінің!</w:t>
      </w:r>
    </w:p>
    <w:p>
      <w:pPr>
        <w:spacing w:after="0"/>
        <w:ind w:left="0"/>
        <w:jc w:val="both"/>
      </w:pPr>
      <w:r>
        <w:rPr>
          <w:rFonts w:ascii="Times New Roman"/>
          <w:b w:val="false"/>
          <w:i w:val="false"/>
          <w:color w:val="000000"/>
          <w:sz w:val="28"/>
        </w:rPr>
        <w:t>|      !                                   !сақтау комитеті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|3.2.8.!Олардың жеке басы мен жыныстық     !Қазақстан Республикасы   !</w:t>
      </w:r>
    </w:p>
    <w:p>
      <w:pPr>
        <w:spacing w:after="0"/>
        <w:ind w:left="0"/>
        <w:jc w:val="both"/>
      </w:pPr>
      <w:r>
        <w:rPr>
          <w:rFonts w:ascii="Times New Roman"/>
          <w:b w:val="false"/>
          <w:i w:val="false"/>
          <w:color w:val="000000"/>
          <w:sz w:val="28"/>
        </w:rPr>
        <w:t>|      !қатынастары туралы дәрігерлік      !Денсаулық сақтау, білім  !</w:t>
      </w:r>
    </w:p>
    <w:p>
      <w:pPr>
        <w:spacing w:after="0"/>
        <w:ind w:left="0"/>
        <w:jc w:val="both"/>
      </w:pPr>
      <w:r>
        <w:rPr>
          <w:rFonts w:ascii="Times New Roman"/>
          <w:b w:val="false"/>
          <w:i w:val="false"/>
          <w:color w:val="000000"/>
          <w:sz w:val="28"/>
        </w:rPr>
        <w:t>|      !құпияны сақтауға кепілдік беретін  !және спорт министрлігінің!</w:t>
      </w:r>
    </w:p>
    <w:p>
      <w:pPr>
        <w:spacing w:after="0"/>
        <w:ind w:left="0"/>
        <w:jc w:val="both"/>
      </w:pPr>
      <w:r>
        <w:rPr>
          <w:rFonts w:ascii="Times New Roman"/>
          <w:b w:val="false"/>
          <w:i w:val="false"/>
          <w:color w:val="000000"/>
          <w:sz w:val="28"/>
        </w:rPr>
        <w:t>|      !режимде ЖЖБА-мен ауыратындарға ме. !Денсаулық сақтау комите. !</w:t>
      </w:r>
    </w:p>
    <w:p>
      <w:pPr>
        <w:spacing w:after="0"/>
        <w:ind w:left="0"/>
        <w:jc w:val="both"/>
      </w:pPr>
      <w:r>
        <w:rPr>
          <w:rFonts w:ascii="Times New Roman"/>
          <w:b w:val="false"/>
          <w:i w:val="false"/>
          <w:color w:val="000000"/>
          <w:sz w:val="28"/>
        </w:rPr>
        <w:t>|      !дициналық құжаттамалар жүргізудің  !ті, Қазақстан Республика.!</w:t>
      </w:r>
    </w:p>
    <w:p>
      <w:pPr>
        <w:spacing w:after="0"/>
        <w:ind w:left="0"/>
        <w:jc w:val="both"/>
      </w:pPr>
      <w:r>
        <w:rPr>
          <w:rFonts w:ascii="Times New Roman"/>
          <w:b w:val="false"/>
          <w:i w:val="false"/>
          <w:color w:val="000000"/>
          <w:sz w:val="28"/>
        </w:rPr>
        <w:t>|      !тәртібін қамтамасыз ету            !сының Ішкі істер министр.!</w:t>
      </w:r>
    </w:p>
    <w:p>
      <w:pPr>
        <w:spacing w:after="0"/>
        <w:ind w:left="0"/>
        <w:jc w:val="both"/>
      </w:pPr>
      <w:r>
        <w:rPr>
          <w:rFonts w:ascii="Times New Roman"/>
          <w:b w:val="false"/>
          <w:i w:val="false"/>
          <w:color w:val="000000"/>
          <w:sz w:val="28"/>
        </w:rPr>
        <w:t>|      !                                   ! 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!Жыл сайынғы есеп            !6,5        !6,5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!Бұйрық                      !1,0        !1,0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нұсқаулық      !1,0        !1,0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нұсқаулық      !1,0        !1,0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!Нұсқаулық                   !1,0        !1,0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!Бұйрық                      !0,5        !0,5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!Қазақстан дерматологвенеро. !0,5        !0,5       !</w:t>
      </w:r>
    </w:p>
    <w:p>
      <w:pPr>
        <w:spacing w:after="0"/>
        <w:ind w:left="0"/>
        <w:jc w:val="both"/>
      </w:pPr>
      <w:r>
        <w:rPr>
          <w:rFonts w:ascii="Times New Roman"/>
          <w:b w:val="false"/>
          <w:i w:val="false"/>
          <w:color w:val="000000"/>
          <w:sz w:val="28"/>
        </w:rPr>
        <w:t>|               !логтарының екінші конгресі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нұсқаулық      !0,5        !0,5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!12,0       !12,0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Тері-венерологиялық мекемелердің қажетті </w:t>
      </w:r>
    </w:p>
    <w:p>
      <w:pPr>
        <w:spacing w:after="0"/>
        <w:ind w:left="0"/>
        <w:jc w:val="both"/>
      </w:pPr>
      <w:r>
        <w:rPr>
          <w:rFonts w:ascii="Times New Roman"/>
          <w:b w:val="false"/>
          <w:i w:val="false"/>
          <w:color w:val="000000"/>
          <w:sz w:val="28"/>
        </w:rPr>
        <w:t xml:space="preserve">    материалдық-техникалық базасын қамтамасыз ету, медициналық және </w:t>
      </w:r>
    </w:p>
    <w:p>
      <w:pPr>
        <w:spacing w:after="0"/>
        <w:ind w:left="0"/>
        <w:jc w:val="both"/>
      </w:pPr>
      <w:r>
        <w:rPr>
          <w:rFonts w:ascii="Times New Roman"/>
          <w:b w:val="false"/>
          <w:i w:val="false"/>
          <w:color w:val="000000"/>
          <w:sz w:val="28"/>
        </w:rPr>
        <w:t>           дәрі-дәрмектік көмек көрсету жөніндегі іс-шаралар</w:t>
      </w:r>
    </w:p>
    <w:p>
      <w:pPr>
        <w:spacing w:after="0"/>
        <w:ind w:left="0"/>
        <w:jc w:val="both"/>
      </w:pPr>
      <w:r>
        <w:rPr>
          <w:rFonts w:ascii="Times New Roman"/>
          <w:b w:val="false"/>
          <w:i w:val="false"/>
          <w:color w:val="000000"/>
          <w:sz w:val="28"/>
        </w:rPr>
        <w:t>     Мақсат: аурулар мен ЖЖБА-дағы медициналық қызметкерлерге сапалы</w:t>
      </w:r>
    </w:p>
    <w:p>
      <w:pPr>
        <w:spacing w:after="0"/>
        <w:ind w:left="0"/>
        <w:jc w:val="both"/>
      </w:pPr>
      <w:r>
        <w:rPr>
          <w:rFonts w:ascii="Times New Roman"/>
          <w:b w:val="false"/>
          <w:i w:val="false"/>
          <w:color w:val="000000"/>
          <w:sz w:val="28"/>
        </w:rPr>
        <w:t xml:space="preserve">     медициналық көмек көрсету үшін медициналық ұйымдардың базасын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xml:space="preserve">     Күтілетін нәтиже: инфекцияның ошақтарын толық санациялау және     </w:t>
      </w:r>
    </w:p>
    <w:p>
      <w:pPr>
        <w:spacing w:after="0"/>
        <w:ind w:left="0"/>
        <w:jc w:val="both"/>
      </w:pPr>
      <w:r>
        <w:rPr>
          <w:rFonts w:ascii="Times New Roman"/>
          <w:b w:val="false"/>
          <w:i w:val="false"/>
          <w:color w:val="000000"/>
          <w:sz w:val="28"/>
        </w:rPr>
        <w:t>     аурулардың одан әрі таралуын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|3.3.1.!Тері-венерологиялық диспансерлерді !Облыстардың, Астана және !</w:t>
      </w:r>
    </w:p>
    <w:p>
      <w:pPr>
        <w:spacing w:after="0"/>
        <w:ind w:left="0"/>
        <w:jc w:val="both"/>
      </w:pPr>
      <w:r>
        <w:rPr>
          <w:rFonts w:ascii="Times New Roman"/>
          <w:b w:val="false"/>
          <w:i w:val="false"/>
          <w:color w:val="000000"/>
          <w:sz w:val="28"/>
        </w:rPr>
        <w:t>|      !жаңа автокөлікпен:                 !Алматы қалаларының       !</w:t>
      </w:r>
    </w:p>
    <w:p>
      <w:pPr>
        <w:spacing w:after="0"/>
        <w:ind w:left="0"/>
        <w:jc w:val="both"/>
      </w:pPr>
      <w:r>
        <w:rPr>
          <w:rFonts w:ascii="Times New Roman"/>
          <w:b w:val="false"/>
          <w:i w:val="false"/>
          <w:color w:val="000000"/>
          <w:sz w:val="28"/>
        </w:rPr>
        <w:t>|      !эпидемиялық бригадалардың жұмысы   !әкімдері                 !</w:t>
      </w:r>
    </w:p>
    <w:p>
      <w:pPr>
        <w:spacing w:after="0"/>
        <w:ind w:left="0"/>
        <w:jc w:val="both"/>
      </w:pPr>
      <w:r>
        <w:rPr>
          <w:rFonts w:ascii="Times New Roman"/>
          <w:b w:val="false"/>
          <w:i w:val="false"/>
          <w:color w:val="000000"/>
          <w:sz w:val="28"/>
        </w:rPr>
        <w:t>|      !үшін қызмет көрсету аймағының      !                         !</w:t>
      </w:r>
    </w:p>
    <w:p>
      <w:pPr>
        <w:spacing w:after="0"/>
        <w:ind w:left="0"/>
        <w:jc w:val="both"/>
      </w:pPr>
      <w:r>
        <w:rPr>
          <w:rFonts w:ascii="Times New Roman"/>
          <w:b w:val="false"/>
          <w:i w:val="false"/>
          <w:color w:val="000000"/>
          <w:sz w:val="28"/>
        </w:rPr>
        <w:t>|      !500 000 тұрғынына 1 автомобиль есе.!                         !</w:t>
      </w:r>
    </w:p>
    <w:p>
      <w:pPr>
        <w:spacing w:after="0"/>
        <w:ind w:left="0"/>
        <w:jc w:val="both"/>
      </w:pPr>
      <w:r>
        <w:rPr>
          <w:rFonts w:ascii="Times New Roman"/>
          <w:b w:val="false"/>
          <w:i w:val="false"/>
          <w:color w:val="000000"/>
          <w:sz w:val="28"/>
        </w:rPr>
        <w:t>|      !бінен УАЗ-452 автомобильдерімен    !                         !</w:t>
      </w:r>
    </w:p>
    <w:p>
      <w:pPr>
        <w:spacing w:after="0"/>
        <w:ind w:left="0"/>
        <w:jc w:val="both"/>
      </w:pPr>
      <w:r>
        <w:rPr>
          <w:rFonts w:ascii="Times New Roman"/>
          <w:b w:val="false"/>
          <w:i w:val="false"/>
          <w:color w:val="000000"/>
          <w:sz w:val="28"/>
        </w:rPr>
        <w:t>|      !жарақтандыру                       !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|3.3.2.!Мемлекеттік емдеу-алдын алу ұйым.  !Бұл да                   !</w:t>
      </w:r>
    </w:p>
    <w:p>
      <w:pPr>
        <w:spacing w:after="0"/>
        <w:ind w:left="0"/>
        <w:jc w:val="both"/>
      </w:pPr>
      <w:r>
        <w:rPr>
          <w:rFonts w:ascii="Times New Roman"/>
          <w:b w:val="false"/>
          <w:i w:val="false"/>
          <w:color w:val="000000"/>
          <w:sz w:val="28"/>
        </w:rPr>
        <w:t>|      !дарының ЖЖБА-мен ауыратындарды     !                         !</w:t>
      </w:r>
    </w:p>
    <w:p>
      <w:pPr>
        <w:spacing w:after="0"/>
        <w:ind w:left="0"/>
        <w:jc w:val="both"/>
      </w:pPr>
      <w:r>
        <w:rPr>
          <w:rFonts w:ascii="Times New Roman"/>
          <w:b w:val="false"/>
          <w:i w:val="false"/>
          <w:color w:val="000000"/>
          <w:sz w:val="28"/>
        </w:rPr>
        <w:t xml:space="preserve">|      !амбулаториялық қабылдауға арналған !                         ! </w:t>
      </w:r>
    </w:p>
    <w:p>
      <w:pPr>
        <w:spacing w:after="0"/>
        <w:ind w:left="0"/>
        <w:jc w:val="both"/>
      </w:pPr>
      <w:r>
        <w:rPr>
          <w:rFonts w:ascii="Times New Roman"/>
          <w:b w:val="false"/>
          <w:i w:val="false"/>
          <w:color w:val="000000"/>
          <w:sz w:val="28"/>
        </w:rPr>
        <w:t>|      !кабинеттерін қолданылып жүрген     !                         !</w:t>
      </w:r>
    </w:p>
    <w:p>
      <w:pPr>
        <w:spacing w:after="0"/>
        <w:ind w:left="0"/>
        <w:jc w:val="both"/>
      </w:pPr>
      <w:r>
        <w:rPr>
          <w:rFonts w:ascii="Times New Roman"/>
          <w:b w:val="false"/>
          <w:i w:val="false"/>
          <w:color w:val="000000"/>
          <w:sz w:val="28"/>
        </w:rPr>
        <w:t>|      !санитарлық нормаларға сәйкес       !                         !</w:t>
      </w:r>
    </w:p>
    <w:p>
      <w:pPr>
        <w:spacing w:after="0"/>
        <w:ind w:left="0"/>
        <w:jc w:val="both"/>
      </w:pPr>
      <w:r>
        <w:rPr>
          <w:rFonts w:ascii="Times New Roman"/>
          <w:b w:val="false"/>
          <w:i w:val="false"/>
          <w:color w:val="000000"/>
          <w:sz w:val="28"/>
        </w:rPr>
        <w:t xml:space="preserve">|      !келтіру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|3.3.3.!Мемлекеттік емдеу-алдын алу ұйым.  !Облыстардың, Астана және !</w:t>
      </w:r>
    </w:p>
    <w:p>
      <w:pPr>
        <w:spacing w:after="0"/>
        <w:ind w:left="0"/>
        <w:jc w:val="both"/>
      </w:pPr>
      <w:r>
        <w:rPr>
          <w:rFonts w:ascii="Times New Roman"/>
          <w:b w:val="false"/>
          <w:i w:val="false"/>
          <w:color w:val="000000"/>
          <w:sz w:val="28"/>
        </w:rPr>
        <w:t>|      !дарында ЖЖБА-мен ауыратындарды     !Алматы қалаларының       !</w:t>
      </w:r>
    </w:p>
    <w:p>
      <w:pPr>
        <w:spacing w:after="0"/>
        <w:ind w:left="0"/>
        <w:jc w:val="both"/>
      </w:pPr>
      <w:r>
        <w:rPr>
          <w:rFonts w:ascii="Times New Roman"/>
          <w:b w:val="false"/>
          <w:i w:val="false"/>
          <w:color w:val="000000"/>
          <w:sz w:val="28"/>
        </w:rPr>
        <w:t>|      !емдеуге арналған палаталар мен     !әкімдері                 !</w:t>
      </w:r>
    </w:p>
    <w:p>
      <w:pPr>
        <w:spacing w:after="0"/>
        <w:ind w:left="0"/>
        <w:jc w:val="both"/>
      </w:pPr>
      <w:r>
        <w:rPr>
          <w:rFonts w:ascii="Times New Roman"/>
          <w:b w:val="false"/>
          <w:i w:val="false"/>
          <w:color w:val="000000"/>
          <w:sz w:val="28"/>
        </w:rPr>
        <w:t>|      !процедуралық кабинеттерді қолданы. !                         !</w:t>
      </w:r>
    </w:p>
    <w:p>
      <w:pPr>
        <w:spacing w:after="0"/>
        <w:ind w:left="0"/>
        <w:jc w:val="both"/>
      </w:pPr>
      <w:r>
        <w:rPr>
          <w:rFonts w:ascii="Times New Roman"/>
          <w:b w:val="false"/>
          <w:i w:val="false"/>
          <w:color w:val="000000"/>
          <w:sz w:val="28"/>
        </w:rPr>
        <w:t>|      !лып жүрген санитарлық нормаларға   !                         !</w:t>
      </w:r>
    </w:p>
    <w:p>
      <w:pPr>
        <w:spacing w:after="0"/>
        <w:ind w:left="0"/>
        <w:jc w:val="both"/>
      </w:pPr>
      <w:r>
        <w:rPr>
          <w:rFonts w:ascii="Times New Roman"/>
          <w:b w:val="false"/>
          <w:i w:val="false"/>
          <w:color w:val="000000"/>
          <w:sz w:val="28"/>
        </w:rPr>
        <w:t>|      !сәйкес келтіру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|3.3.4.!Бюджеттік қаражаттың есебінен об.  !Қазақстан Республикасы   !</w:t>
      </w:r>
    </w:p>
    <w:p>
      <w:pPr>
        <w:spacing w:after="0"/>
        <w:ind w:left="0"/>
        <w:jc w:val="both"/>
      </w:pPr>
      <w:r>
        <w:rPr>
          <w:rFonts w:ascii="Times New Roman"/>
          <w:b w:val="false"/>
          <w:i w:val="false"/>
          <w:color w:val="000000"/>
          <w:sz w:val="28"/>
        </w:rPr>
        <w:t>|      !лыстық (Алматы қалалық) тері-вене. !Денсаулық сақтау, білім  !</w:t>
      </w:r>
    </w:p>
    <w:p>
      <w:pPr>
        <w:spacing w:after="0"/>
        <w:ind w:left="0"/>
        <w:jc w:val="both"/>
      </w:pPr>
      <w:r>
        <w:rPr>
          <w:rFonts w:ascii="Times New Roman"/>
          <w:b w:val="false"/>
          <w:i w:val="false"/>
          <w:color w:val="000000"/>
          <w:sz w:val="28"/>
        </w:rPr>
        <w:t>|      !рологиялық диспансерлердің, медици.!және спорт министрлігінің!</w:t>
      </w:r>
    </w:p>
    <w:p>
      <w:pPr>
        <w:spacing w:after="0"/>
        <w:ind w:left="0"/>
        <w:jc w:val="both"/>
      </w:pPr>
      <w:r>
        <w:rPr>
          <w:rFonts w:ascii="Times New Roman"/>
          <w:b w:val="false"/>
          <w:i w:val="false"/>
          <w:color w:val="000000"/>
          <w:sz w:val="28"/>
        </w:rPr>
        <w:t>|      !налық-санитарлық бөлімдердің ТВҒЗИ !Денсаулық сақтау комите. !</w:t>
      </w:r>
    </w:p>
    <w:p>
      <w:pPr>
        <w:spacing w:after="0"/>
        <w:ind w:left="0"/>
        <w:jc w:val="both"/>
      </w:pPr>
      <w:r>
        <w:rPr>
          <w:rFonts w:ascii="Times New Roman"/>
          <w:b w:val="false"/>
          <w:i w:val="false"/>
          <w:color w:val="000000"/>
          <w:sz w:val="28"/>
        </w:rPr>
        <w:t>|      !клиникаларын, Ішкіісмині жүйесі    !ті, Қазақстан Республика.!</w:t>
      </w:r>
    </w:p>
    <w:p>
      <w:pPr>
        <w:spacing w:after="0"/>
        <w:ind w:left="0"/>
        <w:jc w:val="both"/>
      </w:pPr>
      <w:r>
        <w:rPr>
          <w:rFonts w:ascii="Times New Roman"/>
          <w:b w:val="false"/>
          <w:i w:val="false"/>
          <w:color w:val="000000"/>
          <w:sz w:val="28"/>
        </w:rPr>
        <w:t>|      !түзеу мекемелерінің ауруханаларын  !сының Ішкі істер министр.!</w:t>
      </w:r>
    </w:p>
    <w:p>
      <w:pPr>
        <w:spacing w:after="0"/>
        <w:ind w:left="0"/>
        <w:jc w:val="both"/>
      </w:pPr>
      <w:r>
        <w:rPr>
          <w:rFonts w:ascii="Times New Roman"/>
          <w:b w:val="false"/>
          <w:i w:val="false"/>
          <w:color w:val="000000"/>
          <w:sz w:val="28"/>
        </w:rPr>
        <w:t xml:space="preserve">|      !және олардың аурулардағы           !лігі, облыстардың, Астана!     </w:t>
      </w:r>
    </w:p>
    <w:p>
      <w:pPr>
        <w:spacing w:after="0"/>
        <w:ind w:left="0"/>
        <w:jc w:val="both"/>
      </w:pPr>
      <w:r>
        <w:rPr>
          <w:rFonts w:ascii="Times New Roman"/>
          <w:b w:val="false"/>
          <w:i w:val="false"/>
          <w:color w:val="000000"/>
          <w:sz w:val="28"/>
        </w:rPr>
        <w:t>|      !мониторингін ЖЖБА диагностикасына  !және Алматы қалаларының  !</w:t>
      </w:r>
    </w:p>
    <w:p>
      <w:pPr>
        <w:spacing w:after="0"/>
        <w:ind w:left="0"/>
        <w:jc w:val="both"/>
      </w:pPr>
      <w:r>
        <w:rPr>
          <w:rFonts w:ascii="Times New Roman"/>
          <w:b w:val="false"/>
          <w:i w:val="false"/>
          <w:color w:val="000000"/>
          <w:sz w:val="28"/>
        </w:rPr>
        <w:t>|      !арналған жабдықтар мен жұмсалатын  !әкімдері                 !</w:t>
      </w:r>
    </w:p>
    <w:p>
      <w:pPr>
        <w:spacing w:after="0"/>
        <w:ind w:left="0"/>
        <w:jc w:val="both"/>
      </w:pPr>
      <w:r>
        <w:rPr>
          <w:rFonts w:ascii="Times New Roman"/>
          <w:b w:val="false"/>
          <w:i w:val="false"/>
          <w:color w:val="000000"/>
          <w:sz w:val="28"/>
        </w:rPr>
        <w:t>|      !материалдардың мынадай тізбесімен: !                         !</w:t>
      </w:r>
    </w:p>
    <w:p>
      <w:pPr>
        <w:spacing w:after="0"/>
        <w:ind w:left="0"/>
        <w:jc w:val="both"/>
      </w:pPr>
      <w:r>
        <w:rPr>
          <w:rFonts w:ascii="Times New Roman"/>
          <w:b w:val="false"/>
          <w:i w:val="false"/>
          <w:color w:val="000000"/>
          <w:sz w:val="28"/>
        </w:rPr>
        <w:t>|      !а) мерездің диагностикасы үшін:    !                         !</w:t>
      </w:r>
    </w:p>
    <w:p>
      <w:pPr>
        <w:spacing w:after="0"/>
        <w:ind w:left="0"/>
        <w:jc w:val="both"/>
      </w:pPr>
      <w:r>
        <w:rPr>
          <w:rFonts w:ascii="Times New Roman"/>
          <w:b w:val="false"/>
          <w:i w:val="false"/>
          <w:color w:val="000000"/>
          <w:sz w:val="28"/>
        </w:rPr>
        <w:t>|      !- әрбір мемлекеттік ұйымдарда 1-ден!                         !</w:t>
      </w:r>
    </w:p>
    <w:p>
      <w:pPr>
        <w:spacing w:after="0"/>
        <w:ind w:left="0"/>
        <w:jc w:val="both"/>
      </w:pPr>
      <w:r>
        <w:rPr>
          <w:rFonts w:ascii="Times New Roman"/>
          <w:b w:val="false"/>
          <w:i w:val="false"/>
          <w:color w:val="000000"/>
          <w:sz w:val="28"/>
        </w:rPr>
        <w:t>|      !мультисканирлейтін спектрофотометр.!                         !</w:t>
      </w:r>
    </w:p>
    <w:p>
      <w:pPr>
        <w:spacing w:after="0"/>
        <w:ind w:left="0"/>
        <w:jc w:val="both"/>
      </w:pPr>
      <w:r>
        <w:rPr>
          <w:rFonts w:ascii="Times New Roman"/>
          <w:b w:val="false"/>
          <w:i w:val="false"/>
          <w:color w:val="000000"/>
          <w:sz w:val="28"/>
        </w:rPr>
        <w:t>|      !мен,                               !                         !</w:t>
      </w:r>
    </w:p>
    <w:p>
      <w:pPr>
        <w:spacing w:after="0"/>
        <w:ind w:left="0"/>
        <w:jc w:val="both"/>
      </w:pPr>
      <w:r>
        <w:rPr>
          <w:rFonts w:ascii="Times New Roman"/>
          <w:b w:val="false"/>
          <w:i w:val="false"/>
          <w:color w:val="000000"/>
          <w:sz w:val="28"/>
        </w:rPr>
        <w:t>|      !- кардиолипинді антигені бар       !                         !</w:t>
      </w:r>
    </w:p>
    <w:p>
      <w:pPr>
        <w:spacing w:after="0"/>
        <w:ind w:left="0"/>
        <w:jc w:val="both"/>
      </w:pPr>
      <w:r>
        <w:rPr>
          <w:rFonts w:ascii="Times New Roman"/>
          <w:b w:val="false"/>
          <w:i w:val="false"/>
          <w:color w:val="000000"/>
          <w:sz w:val="28"/>
        </w:rPr>
        <w:t>|      !микропреципитаттармен іріктеп реак.!                         !</w:t>
      </w:r>
    </w:p>
    <w:p>
      <w:pPr>
        <w:spacing w:after="0"/>
        <w:ind w:left="0"/>
        <w:jc w:val="both"/>
      </w:pPr>
      <w:r>
        <w:rPr>
          <w:rFonts w:ascii="Times New Roman"/>
          <w:b w:val="false"/>
          <w:i w:val="false"/>
          <w:color w:val="000000"/>
          <w:sz w:val="28"/>
        </w:rPr>
        <w:t>|      !циялауға арналған тест-жүйелермен; !                         !</w:t>
      </w:r>
    </w:p>
    <w:p>
      <w:pPr>
        <w:spacing w:after="0"/>
        <w:ind w:left="0"/>
        <w:jc w:val="both"/>
      </w:pPr>
      <w:r>
        <w:rPr>
          <w:rFonts w:ascii="Times New Roman"/>
          <w:b w:val="false"/>
          <w:i w:val="false"/>
          <w:color w:val="000000"/>
          <w:sz w:val="28"/>
        </w:rPr>
        <w:t>|      !- кардиолипинді және трепоненді    !                         !</w:t>
      </w:r>
    </w:p>
    <w:p>
      <w:pPr>
        <w:spacing w:after="0"/>
        <w:ind w:left="0"/>
        <w:jc w:val="both"/>
      </w:pPr>
      <w:r>
        <w:rPr>
          <w:rFonts w:ascii="Times New Roman"/>
          <w:b w:val="false"/>
          <w:i w:val="false"/>
          <w:color w:val="000000"/>
          <w:sz w:val="28"/>
        </w:rPr>
        <w:t>|      !антигені бар РСК-ға арналған тест- !                         !</w:t>
      </w:r>
    </w:p>
    <w:p>
      <w:pPr>
        <w:spacing w:after="0"/>
        <w:ind w:left="0"/>
        <w:jc w:val="both"/>
      </w:pPr>
      <w:r>
        <w:rPr>
          <w:rFonts w:ascii="Times New Roman"/>
          <w:b w:val="false"/>
          <w:i w:val="false"/>
          <w:color w:val="000000"/>
          <w:sz w:val="28"/>
        </w:rPr>
        <w:t>|      !жүйелермен;                        !                         !</w:t>
      </w:r>
    </w:p>
    <w:p>
      <w:pPr>
        <w:spacing w:after="0"/>
        <w:ind w:left="0"/>
        <w:jc w:val="both"/>
      </w:pPr>
      <w:r>
        <w:rPr>
          <w:rFonts w:ascii="Times New Roman"/>
          <w:b w:val="false"/>
          <w:i w:val="false"/>
          <w:color w:val="000000"/>
          <w:sz w:val="28"/>
        </w:rPr>
        <w:t>|      !б) гонореяның диагностикасы үшін:  !                         !</w:t>
      </w:r>
    </w:p>
    <w:p>
      <w:pPr>
        <w:spacing w:after="0"/>
        <w:ind w:left="0"/>
        <w:jc w:val="both"/>
      </w:pPr>
      <w:r>
        <w:rPr>
          <w:rFonts w:ascii="Times New Roman"/>
          <w:b w:val="false"/>
          <w:i w:val="false"/>
          <w:color w:val="000000"/>
          <w:sz w:val="28"/>
        </w:rPr>
        <w:t>|      !- жарық өтетін микроскоптармен (әр !                         !</w:t>
      </w:r>
    </w:p>
    <w:p>
      <w:pPr>
        <w:spacing w:after="0"/>
        <w:ind w:left="0"/>
        <w:jc w:val="both"/>
      </w:pPr>
      <w:r>
        <w:rPr>
          <w:rFonts w:ascii="Times New Roman"/>
          <w:b w:val="false"/>
          <w:i w:val="false"/>
          <w:color w:val="000000"/>
          <w:sz w:val="28"/>
        </w:rPr>
        <w:t>|      !мекемеде кемінде 2);               !                         !</w:t>
      </w:r>
    </w:p>
    <w:p>
      <w:pPr>
        <w:spacing w:after="0"/>
        <w:ind w:left="0"/>
        <w:jc w:val="both"/>
      </w:pPr>
      <w:r>
        <w:rPr>
          <w:rFonts w:ascii="Times New Roman"/>
          <w:b w:val="false"/>
          <w:i w:val="false"/>
          <w:color w:val="000000"/>
          <w:sz w:val="28"/>
        </w:rPr>
        <w:t>|      !- қоздырғыштарды культивациялауға  !                         !</w:t>
      </w:r>
    </w:p>
    <w:p>
      <w:pPr>
        <w:spacing w:after="0"/>
        <w:ind w:left="0"/>
        <w:jc w:val="both"/>
      </w:pPr>
      <w:r>
        <w:rPr>
          <w:rFonts w:ascii="Times New Roman"/>
          <w:b w:val="false"/>
          <w:i w:val="false"/>
          <w:color w:val="000000"/>
          <w:sz w:val="28"/>
        </w:rPr>
        <w:t>|      !арналған сіңірімді ортамен;        !                         !</w:t>
      </w:r>
    </w:p>
    <w:p>
      <w:pPr>
        <w:spacing w:after="0"/>
        <w:ind w:left="0"/>
        <w:jc w:val="both"/>
      </w:pPr>
      <w:r>
        <w:rPr>
          <w:rFonts w:ascii="Times New Roman"/>
          <w:b w:val="false"/>
          <w:i w:val="false"/>
          <w:color w:val="000000"/>
          <w:sz w:val="28"/>
        </w:rPr>
        <w:t>|      !- микробиологиялық бояғыштармен;   !                         !</w:t>
      </w:r>
    </w:p>
    <w:p>
      <w:pPr>
        <w:spacing w:after="0"/>
        <w:ind w:left="0"/>
        <w:jc w:val="both"/>
      </w:pPr>
      <w:r>
        <w:rPr>
          <w:rFonts w:ascii="Times New Roman"/>
          <w:b w:val="false"/>
          <w:i w:val="false"/>
          <w:color w:val="000000"/>
          <w:sz w:val="28"/>
        </w:rPr>
        <w:t>|      !в) хламидийлік инфекциялардың диаг.!                         !</w:t>
      </w:r>
    </w:p>
    <w:p>
      <w:pPr>
        <w:spacing w:after="0"/>
        <w:ind w:left="0"/>
        <w:jc w:val="both"/>
      </w:pPr>
      <w:r>
        <w:rPr>
          <w:rFonts w:ascii="Times New Roman"/>
          <w:b w:val="false"/>
          <w:i w:val="false"/>
          <w:color w:val="000000"/>
          <w:sz w:val="28"/>
        </w:rPr>
        <w:t>|      !ностикасы үшін:                    !                         !</w:t>
      </w:r>
    </w:p>
    <w:p>
      <w:pPr>
        <w:spacing w:after="0"/>
        <w:ind w:left="0"/>
        <w:jc w:val="both"/>
      </w:pPr>
      <w:r>
        <w:rPr>
          <w:rFonts w:ascii="Times New Roman"/>
          <w:b w:val="false"/>
          <w:i w:val="false"/>
          <w:color w:val="000000"/>
          <w:sz w:val="28"/>
        </w:rPr>
        <w:t>|      !- люминесценттік микроскоптармен   !                         !</w:t>
      </w:r>
    </w:p>
    <w:p>
      <w:pPr>
        <w:spacing w:after="0"/>
        <w:ind w:left="0"/>
        <w:jc w:val="both"/>
      </w:pPr>
      <w:r>
        <w:rPr>
          <w:rFonts w:ascii="Times New Roman"/>
          <w:b w:val="false"/>
          <w:i w:val="false"/>
          <w:color w:val="000000"/>
          <w:sz w:val="28"/>
        </w:rPr>
        <w:t>|      !немесе жарық өткізетін микроскоп.  !                         !</w:t>
      </w:r>
    </w:p>
    <w:p>
      <w:pPr>
        <w:spacing w:after="0"/>
        <w:ind w:left="0"/>
        <w:jc w:val="both"/>
      </w:pPr>
      <w:r>
        <w:rPr>
          <w:rFonts w:ascii="Times New Roman"/>
          <w:b w:val="false"/>
          <w:i w:val="false"/>
          <w:color w:val="000000"/>
          <w:sz w:val="28"/>
        </w:rPr>
        <w:t>|      !тарға арналған люминесценттік      !                         !</w:t>
      </w:r>
    </w:p>
    <w:p>
      <w:pPr>
        <w:spacing w:after="0"/>
        <w:ind w:left="0"/>
        <w:jc w:val="both"/>
      </w:pPr>
      <w:r>
        <w:rPr>
          <w:rFonts w:ascii="Times New Roman"/>
          <w:b w:val="false"/>
          <w:i w:val="false"/>
          <w:color w:val="000000"/>
          <w:sz w:val="28"/>
        </w:rPr>
        <w:t>|      !тіреуіштермен (әр мекемеге кемінде !                         !</w:t>
      </w:r>
    </w:p>
    <w:p>
      <w:pPr>
        <w:spacing w:after="0"/>
        <w:ind w:left="0"/>
        <w:jc w:val="both"/>
      </w:pPr>
      <w:r>
        <w:rPr>
          <w:rFonts w:ascii="Times New Roman"/>
          <w:b w:val="false"/>
          <w:i w:val="false"/>
          <w:color w:val="000000"/>
          <w:sz w:val="28"/>
        </w:rPr>
        <w:t>|      !2);                                !                         !</w:t>
      </w:r>
    </w:p>
    <w:p>
      <w:pPr>
        <w:spacing w:after="0"/>
        <w:ind w:left="0"/>
        <w:jc w:val="both"/>
      </w:pPr>
      <w:r>
        <w:rPr>
          <w:rFonts w:ascii="Times New Roman"/>
          <w:b w:val="false"/>
          <w:i w:val="false"/>
          <w:color w:val="000000"/>
          <w:sz w:val="28"/>
        </w:rPr>
        <w:t>|      !- хламидиоздың люминесценттік      !                         !</w:t>
      </w:r>
    </w:p>
    <w:p>
      <w:pPr>
        <w:spacing w:after="0"/>
        <w:ind w:left="0"/>
        <w:jc w:val="both"/>
      </w:pPr>
      <w:r>
        <w:rPr>
          <w:rFonts w:ascii="Times New Roman"/>
          <w:b w:val="false"/>
          <w:i w:val="false"/>
          <w:color w:val="000000"/>
          <w:sz w:val="28"/>
        </w:rPr>
        <w:t>|      !диагностикасына арналған тест-жүйе.!                         !</w:t>
      </w:r>
    </w:p>
    <w:p>
      <w:pPr>
        <w:spacing w:after="0"/>
        <w:ind w:left="0"/>
        <w:jc w:val="both"/>
      </w:pPr>
      <w:r>
        <w:rPr>
          <w:rFonts w:ascii="Times New Roman"/>
          <w:b w:val="false"/>
          <w:i w:val="false"/>
          <w:color w:val="000000"/>
          <w:sz w:val="28"/>
        </w:rPr>
        <w:t>|      !лермен;                            !                         !</w:t>
      </w:r>
    </w:p>
    <w:p>
      <w:pPr>
        <w:spacing w:after="0"/>
        <w:ind w:left="0"/>
        <w:jc w:val="both"/>
      </w:pPr>
      <w:r>
        <w:rPr>
          <w:rFonts w:ascii="Times New Roman"/>
          <w:b w:val="false"/>
          <w:i w:val="false"/>
          <w:color w:val="000000"/>
          <w:sz w:val="28"/>
        </w:rPr>
        <w:t>|      !- хламидиозды ИФА әдісімен диагнос.!                         !</w:t>
      </w:r>
    </w:p>
    <w:p>
      <w:pPr>
        <w:spacing w:after="0"/>
        <w:ind w:left="0"/>
        <w:jc w:val="both"/>
      </w:pPr>
      <w:r>
        <w:rPr>
          <w:rFonts w:ascii="Times New Roman"/>
          <w:b w:val="false"/>
          <w:i w:val="false"/>
          <w:color w:val="000000"/>
          <w:sz w:val="28"/>
        </w:rPr>
        <w:t>|      !тикалауға арналған тест-жүйелермен;!                         !</w:t>
      </w:r>
    </w:p>
    <w:p>
      <w:pPr>
        <w:spacing w:after="0"/>
        <w:ind w:left="0"/>
        <w:jc w:val="both"/>
      </w:pPr>
      <w:r>
        <w:rPr>
          <w:rFonts w:ascii="Times New Roman"/>
          <w:b w:val="false"/>
          <w:i w:val="false"/>
          <w:color w:val="000000"/>
          <w:sz w:val="28"/>
        </w:rPr>
        <w:t>|      !г) трихомониаздың диагностикасы    !                         !</w:t>
      </w:r>
    </w:p>
    <w:p>
      <w:pPr>
        <w:spacing w:after="0"/>
        <w:ind w:left="0"/>
        <w:jc w:val="both"/>
      </w:pPr>
      <w:r>
        <w:rPr>
          <w:rFonts w:ascii="Times New Roman"/>
          <w:b w:val="false"/>
          <w:i w:val="false"/>
          <w:color w:val="000000"/>
          <w:sz w:val="28"/>
        </w:rPr>
        <w:t>|      !үшін:                              !                         !</w:t>
      </w:r>
    </w:p>
    <w:p>
      <w:pPr>
        <w:spacing w:after="0"/>
        <w:ind w:left="0"/>
        <w:jc w:val="both"/>
      </w:pPr>
      <w:r>
        <w:rPr>
          <w:rFonts w:ascii="Times New Roman"/>
          <w:b w:val="false"/>
          <w:i w:val="false"/>
          <w:color w:val="000000"/>
          <w:sz w:val="28"/>
        </w:rPr>
        <w:t>|      !- сіңірімді ортамен;               !                         !</w:t>
      </w:r>
    </w:p>
    <w:p>
      <w:pPr>
        <w:spacing w:after="0"/>
        <w:ind w:left="0"/>
        <w:jc w:val="both"/>
      </w:pPr>
      <w:r>
        <w:rPr>
          <w:rFonts w:ascii="Times New Roman"/>
          <w:b w:val="false"/>
          <w:i w:val="false"/>
          <w:color w:val="000000"/>
          <w:sz w:val="28"/>
        </w:rPr>
        <w:t>|      !д) урогенитальдік микоплазмоз бен  !                         !</w:t>
      </w:r>
    </w:p>
    <w:p>
      <w:pPr>
        <w:spacing w:after="0"/>
        <w:ind w:left="0"/>
        <w:jc w:val="both"/>
      </w:pPr>
      <w:r>
        <w:rPr>
          <w:rFonts w:ascii="Times New Roman"/>
          <w:b w:val="false"/>
          <w:i w:val="false"/>
          <w:color w:val="000000"/>
          <w:sz w:val="28"/>
        </w:rPr>
        <w:t>|      !уреплазмоздың диагностикасы үшін   !                         !</w:t>
      </w:r>
    </w:p>
    <w:p>
      <w:pPr>
        <w:spacing w:after="0"/>
        <w:ind w:left="0"/>
        <w:jc w:val="both"/>
      </w:pPr>
      <w:r>
        <w:rPr>
          <w:rFonts w:ascii="Times New Roman"/>
          <w:b w:val="false"/>
          <w:i w:val="false"/>
          <w:color w:val="000000"/>
          <w:sz w:val="28"/>
        </w:rPr>
        <w:t>|      !- микробиологиялық бояғыштармен;   !                         !</w:t>
      </w:r>
    </w:p>
    <w:p>
      <w:pPr>
        <w:spacing w:after="0"/>
        <w:ind w:left="0"/>
        <w:jc w:val="both"/>
      </w:pPr>
      <w:r>
        <w:rPr>
          <w:rFonts w:ascii="Times New Roman"/>
          <w:b w:val="false"/>
          <w:i w:val="false"/>
          <w:color w:val="000000"/>
          <w:sz w:val="28"/>
        </w:rPr>
        <w:t>|      !- сіңірімді ортамен;               !                         !</w:t>
      </w:r>
    </w:p>
    <w:p>
      <w:pPr>
        <w:spacing w:after="0"/>
        <w:ind w:left="0"/>
        <w:jc w:val="both"/>
      </w:pPr>
      <w:r>
        <w:rPr>
          <w:rFonts w:ascii="Times New Roman"/>
          <w:b w:val="false"/>
          <w:i w:val="false"/>
          <w:color w:val="000000"/>
          <w:sz w:val="28"/>
        </w:rPr>
        <w:t>|      !е) гарднереллездің диагностикасы   !                         !</w:t>
      </w:r>
    </w:p>
    <w:p>
      <w:pPr>
        <w:spacing w:after="0"/>
        <w:ind w:left="0"/>
        <w:jc w:val="both"/>
      </w:pPr>
      <w:r>
        <w:rPr>
          <w:rFonts w:ascii="Times New Roman"/>
          <w:b w:val="false"/>
          <w:i w:val="false"/>
          <w:color w:val="000000"/>
          <w:sz w:val="28"/>
        </w:rPr>
        <w:t>|      !үшін: - сіңірімді ортамен;         !                         !</w:t>
      </w:r>
    </w:p>
    <w:p>
      <w:pPr>
        <w:spacing w:after="0"/>
        <w:ind w:left="0"/>
        <w:jc w:val="both"/>
      </w:pPr>
      <w:r>
        <w:rPr>
          <w:rFonts w:ascii="Times New Roman"/>
          <w:b w:val="false"/>
          <w:i w:val="false"/>
          <w:color w:val="000000"/>
          <w:sz w:val="28"/>
        </w:rPr>
        <w:t>|      !ж) цитомегаловирустік инфекциялар. !                         !</w:t>
      </w:r>
    </w:p>
    <w:p>
      <w:pPr>
        <w:spacing w:after="0"/>
        <w:ind w:left="0"/>
        <w:jc w:val="both"/>
      </w:pPr>
      <w:r>
        <w:rPr>
          <w:rFonts w:ascii="Times New Roman"/>
          <w:b w:val="false"/>
          <w:i w:val="false"/>
          <w:color w:val="000000"/>
          <w:sz w:val="28"/>
        </w:rPr>
        <w:t>|      !дың диагностикасы үшін:            !                         !</w:t>
      </w:r>
    </w:p>
    <w:p>
      <w:pPr>
        <w:spacing w:after="0"/>
        <w:ind w:left="0"/>
        <w:jc w:val="both"/>
      </w:pPr>
      <w:r>
        <w:rPr>
          <w:rFonts w:ascii="Times New Roman"/>
          <w:b w:val="false"/>
          <w:i w:val="false"/>
          <w:color w:val="000000"/>
          <w:sz w:val="28"/>
        </w:rPr>
        <w:t>|      !- ИФА-ға арналған тест-жүйелермен; !                         1</w:t>
      </w:r>
    </w:p>
    <w:p>
      <w:pPr>
        <w:spacing w:after="0"/>
        <w:ind w:left="0"/>
        <w:jc w:val="both"/>
      </w:pPr>
      <w:r>
        <w:rPr>
          <w:rFonts w:ascii="Times New Roman"/>
          <w:b w:val="false"/>
          <w:i w:val="false"/>
          <w:color w:val="000000"/>
          <w:sz w:val="28"/>
        </w:rPr>
        <w:t>|      !3) кандиоздың диагностикасы үшін:  !                         !</w:t>
      </w:r>
    </w:p>
    <w:p>
      <w:pPr>
        <w:spacing w:after="0"/>
        <w:ind w:left="0"/>
        <w:jc w:val="both"/>
      </w:pPr>
      <w:r>
        <w:rPr>
          <w:rFonts w:ascii="Times New Roman"/>
          <w:b w:val="false"/>
          <w:i w:val="false"/>
          <w:color w:val="000000"/>
          <w:sz w:val="28"/>
        </w:rPr>
        <w:t>|      !- сіңірімді ортамен үздіксіз қамта.!                         !</w:t>
      </w:r>
    </w:p>
    <w:p>
      <w:pPr>
        <w:spacing w:after="0"/>
        <w:ind w:left="0"/>
        <w:jc w:val="both"/>
      </w:pPr>
      <w:r>
        <w:rPr>
          <w:rFonts w:ascii="Times New Roman"/>
          <w:b w:val="false"/>
          <w:i w:val="false"/>
          <w:color w:val="000000"/>
          <w:sz w:val="28"/>
        </w:rPr>
        <w:t>|      !сыз етуді ұйымдастыру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|3.3.5.!Аудандық және қалалық буындарының  !Қазақстан Республикасы   !</w:t>
      </w:r>
    </w:p>
    <w:p>
      <w:pPr>
        <w:spacing w:after="0"/>
        <w:ind w:left="0"/>
        <w:jc w:val="both"/>
      </w:pPr>
      <w:r>
        <w:rPr>
          <w:rFonts w:ascii="Times New Roman"/>
          <w:b w:val="false"/>
          <w:i w:val="false"/>
          <w:color w:val="000000"/>
          <w:sz w:val="28"/>
        </w:rPr>
        <w:t>|      !мемлекеттік емдеу-алдын алу ұйым.  !Денсаулық сақтау, білім  !</w:t>
      </w:r>
    </w:p>
    <w:p>
      <w:pPr>
        <w:spacing w:after="0"/>
        <w:ind w:left="0"/>
        <w:jc w:val="both"/>
      </w:pPr>
      <w:r>
        <w:rPr>
          <w:rFonts w:ascii="Times New Roman"/>
          <w:b w:val="false"/>
          <w:i w:val="false"/>
          <w:color w:val="000000"/>
          <w:sz w:val="28"/>
        </w:rPr>
        <w:t>|      !дарын ЖЖБА диагностикасы үшін пай. !және спорт министрлігінің!</w:t>
      </w:r>
    </w:p>
    <w:p>
      <w:pPr>
        <w:spacing w:after="0"/>
        <w:ind w:left="0"/>
        <w:jc w:val="both"/>
      </w:pPr>
      <w:r>
        <w:rPr>
          <w:rFonts w:ascii="Times New Roman"/>
          <w:b w:val="false"/>
          <w:i w:val="false"/>
          <w:color w:val="000000"/>
          <w:sz w:val="28"/>
        </w:rPr>
        <w:t>|      !даланылатын мынадай жабдықтармен   !Денсаулық сақтау комите. !</w:t>
      </w:r>
    </w:p>
    <w:p>
      <w:pPr>
        <w:spacing w:after="0"/>
        <w:ind w:left="0"/>
        <w:jc w:val="both"/>
      </w:pPr>
      <w:r>
        <w:rPr>
          <w:rFonts w:ascii="Times New Roman"/>
          <w:b w:val="false"/>
          <w:i w:val="false"/>
          <w:color w:val="000000"/>
          <w:sz w:val="28"/>
        </w:rPr>
        <w:t>|      !және жұмсалатын материалдармен:    !ті, Қазақстан Республика.!</w:t>
      </w:r>
    </w:p>
    <w:p>
      <w:pPr>
        <w:spacing w:after="0"/>
        <w:ind w:left="0"/>
        <w:jc w:val="both"/>
      </w:pPr>
      <w:r>
        <w:rPr>
          <w:rFonts w:ascii="Times New Roman"/>
          <w:b w:val="false"/>
          <w:i w:val="false"/>
          <w:color w:val="000000"/>
          <w:sz w:val="28"/>
        </w:rPr>
        <w:t>|      !                                   !сының Ішкі істер министр.!</w:t>
      </w:r>
    </w:p>
    <w:p>
      <w:pPr>
        <w:spacing w:after="0"/>
        <w:ind w:left="0"/>
        <w:jc w:val="both"/>
      </w:pPr>
      <w:r>
        <w:rPr>
          <w:rFonts w:ascii="Times New Roman"/>
          <w:b w:val="false"/>
          <w:i w:val="false"/>
          <w:color w:val="000000"/>
          <w:sz w:val="28"/>
        </w:rPr>
        <w:t>|      !                                   !лігі, облыстардың Астана !</w:t>
      </w:r>
    </w:p>
    <w:p>
      <w:pPr>
        <w:spacing w:after="0"/>
        <w:ind w:left="0"/>
        <w:jc w:val="both"/>
      </w:pPr>
      <w:r>
        <w:rPr>
          <w:rFonts w:ascii="Times New Roman"/>
          <w:b w:val="false"/>
          <w:i w:val="false"/>
          <w:color w:val="000000"/>
          <w:sz w:val="28"/>
        </w:rPr>
        <w:t>|      !                                   !және Алматы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!а) мерездің диагностикасы үшін:    !                         !</w:t>
      </w:r>
    </w:p>
    <w:p>
      <w:pPr>
        <w:spacing w:after="0"/>
        <w:ind w:left="0"/>
        <w:jc w:val="both"/>
      </w:pPr>
      <w:r>
        <w:rPr>
          <w:rFonts w:ascii="Times New Roman"/>
          <w:b w:val="false"/>
          <w:i w:val="false"/>
          <w:color w:val="000000"/>
          <w:sz w:val="28"/>
        </w:rPr>
        <w:t>|      !- кардиолипинді антигені бар пре.  !                         !</w:t>
      </w:r>
    </w:p>
    <w:p>
      <w:pPr>
        <w:spacing w:after="0"/>
        <w:ind w:left="0"/>
        <w:jc w:val="both"/>
      </w:pPr>
      <w:r>
        <w:rPr>
          <w:rFonts w:ascii="Times New Roman"/>
          <w:b w:val="false"/>
          <w:i w:val="false"/>
          <w:color w:val="000000"/>
          <w:sz w:val="28"/>
        </w:rPr>
        <w:t>|      !ципитациялау реакциясын қоюға      !                         !</w:t>
      </w:r>
    </w:p>
    <w:p>
      <w:pPr>
        <w:spacing w:after="0"/>
        <w:ind w:left="0"/>
        <w:jc w:val="both"/>
      </w:pPr>
      <w:r>
        <w:rPr>
          <w:rFonts w:ascii="Times New Roman"/>
          <w:b w:val="false"/>
          <w:i w:val="false"/>
          <w:color w:val="000000"/>
          <w:sz w:val="28"/>
        </w:rPr>
        <w:t>|      !арналған тест-жүйелермен;          !                         !</w:t>
      </w:r>
    </w:p>
    <w:p>
      <w:pPr>
        <w:spacing w:after="0"/>
        <w:ind w:left="0"/>
        <w:jc w:val="both"/>
      </w:pPr>
      <w:r>
        <w:rPr>
          <w:rFonts w:ascii="Times New Roman"/>
          <w:b w:val="false"/>
          <w:i w:val="false"/>
          <w:color w:val="000000"/>
          <w:sz w:val="28"/>
        </w:rPr>
        <w:t>|      !- кардиолипинді және трепоненді    !                         !</w:t>
      </w:r>
    </w:p>
    <w:p>
      <w:pPr>
        <w:spacing w:after="0"/>
        <w:ind w:left="0"/>
        <w:jc w:val="both"/>
      </w:pPr>
      <w:r>
        <w:rPr>
          <w:rFonts w:ascii="Times New Roman"/>
          <w:b w:val="false"/>
          <w:i w:val="false"/>
          <w:color w:val="000000"/>
          <w:sz w:val="28"/>
        </w:rPr>
        <w:t>|      ! антигені бар РСК қоюға            !                         !</w:t>
      </w:r>
    </w:p>
    <w:p>
      <w:pPr>
        <w:spacing w:after="0"/>
        <w:ind w:left="0"/>
        <w:jc w:val="both"/>
      </w:pPr>
      <w:r>
        <w:rPr>
          <w:rFonts w:ascii="Times New Roman"/>
          <w:b w:val="false"/>
          <w:i w:val="false"/>
          <w:color w:val="000000"/>
          <w:sz w:val="28"/>
        </w:rPr>
        <w:t>|      !арналған тест жүйелермен;          !                         !</w:t>
      </w:r>
    </w:p>
    <w:p>
      <w:pPr>
        <w:spacing w:after="0"/>
        <w:ind w:left="0"/>
        <w:jc w:val="both"/>
      </w:pPr>
      <w:r>
        <w:rPr>
          <w:rFonts w:ascii="Times New Roman"/>
          <w:b w:val="false"/>
          <w:i w:val="false"/>
          <w:color w:val="000000"/>
          <w:sz w:val="28"/>
        </w:rPr>
        <w:t>|      !б) гонореяның диагностикасы үшін:  !                         !</w:t>
      </w:r>
    </w:p>
    <w:p>
      <w:pPr>
        <w:spacing w:after="0"/>
        <w:ind w:left="0"/>
        <w:jc w:val="both"/>
      </w:pPr>
      <w:r>
        <w:rPr>
          <w:rFonts w:ascii="Times New Roman"/>
          <w:b w:val="false"/>
          <w:i w:val="false"/>
          <w:color w:val="000000"/>
          <w:sz w:val="28"/>
        </w:rPr>
        <w:t>|      !- микробиологиялық бояғыштармен;   !                         !</w:t>
      </w:r>
    </w:p>
    <w:p>
      <w:pPr>
        <w:spacing w:after="0"/>
        <w:ind w:left="0"/>
        <w:jc w:val="both"/>
      </w:pPr>
      <w:r>
        <w:rPr>
          <w:rFonts w:ascii="Times New Roman"/>
          <w:b w:val="false"/>
          <w:i w:val="false"/>
          <w:color w:val="000000"/>
          <w:sz w:val="28"/>
        </w:rPr>
        <w:t>|      !- сіңірімді ортамен;               !                         !</w:t>
      </w:r>
    </w:p>
    <w:p>
      <w:pPr>
        <w:spacing w:after="0"/>
        <w:ind w:left="0"/>
        <w:jc w:val="both"/>
      </w:pPr>
      <w:r>
        <w:rPr>
          <w:rFonts w:ascii="Times New Roman"/>
          <w:b w:val="false"/>
          <w:i w:val="false"/>
          <w:color w:val="000000"/>
          <w:sz w:val="28"/>
        </w:rPr>
        <w:t>|      !в) урогениталдық хламидиоздың      !                         !</w:t>
      </w:r>
    </w:p>
    <w:p>
      <w:pPr>
        <w:spacing w:after="0"/>
        <w:ind w:left="0"/>
        <w:jc w:val="both"/>
      </w:pPr>
      <w:r>
        <w:rPr>
          <w:rFonts w:ascii="Times New Roman"/>
          <w:b w:val="false"/>
          <w:i w:val="false"/>
          <w:color w:val="000000"/>
          <w:sz w:val="28"/>
        </w:rPr>
        <w:t>|      !диагностикасы үшін:                !                         !</w:t>
      </w:r>
    </w:p>
    <w:p>
      <w:pPr>
        <w:spacing w:after="0"/>
        <w:ind w:left="0"/>
        <w:jc w:val="both"/>
      </w:pPr>
      <w:r>
        <w:rPr>
          <w:rFonts w:ascii="Times New Roman"/>
          <w:b w:val="false"/>
          <w:i w:val="false"/>
          <w:color w:val="000000"/>
          <w:sz w:val="28"/>
        </w:rPr>
        <w:t>|      !- флюоресцирлейтін қарсы денелерді !                         !</w:t>
      </w:r>
    </w:p>
    <w:p>
      <w:pPr>
        <w:spacing w:after="0"/>
        <w:ind w:left="0"/>
        <w:jc w:val="both"/>
      </w:pPr>
      <w:r>
        <w:rPr>
          <w:rFonts w:ascii="Times New Roman"/>
          <w:b w:val="false"/>
          <w:i w:val="false"/>
          <w:color w:val="000000"/>
          <w:sz w:val="28"/>
        </w:rPr>
        <w:t>|      !пайдалану арқылы хламидилік инфек. !                         !</w:t>
      </w:r>
    </w:p>
    <w:p>
      <w:pPr>
        <w:spacing w:after="0"/>
        <w:ind w:left="0"/>
        <w:jc w:val="both"/>
      </w:pPr>
      <w:r>
        <w:rPr>
          <w:rFonts w:ascii="Times New Roman"/>
          <w:b w:val="false"/>
          <w:i w:val="false"/>
          <w:color w:val="000000"/>
          <w:sz w:val="28"/>
        </w:rPr>
        <w:t>|      !цияларды анықтауға арналған тест-  !                         !</w:t>
      </w:r>
    </w:p>
    <w:p>
      <w:pPr>
        <w:spacing w:after="0"/>
        <w:ind w:left="0"/>
        <w:jc w:val="both"/>
      </w:pPr>
      <w:r>
        <w:rPr>
          <w:rFonts w:ascii="Times New Roman"/>
          <w:b w:val="false"/>
          <w:i w:val="false"/>
          <w:color w:val="000000"/>
          <w:sz w:val="28"/>
        </w:rPr>
        <w:t>|      !жиынтықтармен;                     !                         !</w:t>
      </w:r>
    </w:p>
    <w:p>
      <w:pPr>
        <w:spacing w:after="0"/>
        <w:ind w:left="0"/>
        <w:jc w:val="both"/>
      </w:pPr>
      <w:r>
        <w:rPr>
          <w:rFonts w:ascii="Times New Roman"/>
          <w:b w:val="false"/>
          <w:i w:val="false"/>
          <w:color w:val="000000"/>
          <w:sz w:val="28"/>
        </w:rPr>
        <w:t>|      !г) трихомониаздың диагностикасы    !                         !</w:t>
      </w:r>
    </w:p>
    <w:p>
      <w:pPr>
        <w:spacing w:after="0"/>
        <w:ind w:left="0"/>
        <w:jc w:val="both"/>
      </w:pPr>
      <w:r>
        <w:rPr>
          <w:rFonts w:ascii="Times New Roman"/>
          <w:b w:val="false"/>
          <w:i w:val="false"/>
          <w:color w:val="000000"/>
          <w:sz w:val="28"/>
        </w:rPr>
        <w:t>|      !үшін: -сіңірімді ортамен үзіліссіз !                         !</w:t>
      </w:r>
    </w:p>
    <w:p>
      <w:pPr>
        <w:spacing w:after="0"/>
        <w:ind w:left="0"/>
        <w:jc w:val="both"/>
      </w:pPr>
      <w:r>
        <w:rPr>
          <w:rFonts w:ascii="Times New Roman"/>
          <w:b w:val="false"/>
          <w:i w:val="false"/>
          <w:color w:val="000000"/>
          <w:sz w:val="28"/>
        </w:rPr>
        <w:t>|      !қамтамасыз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|3.3.6.!ЖЖБА-мен ауыратындарды емдеуге ар. !Қазақстан Республикасы   !</w:t>
      </w:r>
    </w:p>
    <w:p>
      <w:pPr>
        <w:spacing w:after="0"/>
        <w:ind w:left="0"/>
        <w:jc w:val="both"/>
      </w:pPr>
      <w:r>
        <w:rPr>
          <w:rFonts w:ascii="Times New Roman"/>
          <w:b w:val="false"/>
          <w:i w:val="false"/>
          <w:color w:val="000000"/>
          <w:sz w:val="28"/>
        </w:rPr>
        <w:t>|      !налған мемлекеттік емдеу-алдын алу !Денсаулық сақтау, білім  !</w:t>
      </w:r>
    </w:p>
    <w:p>
      <w:pPr>
        <w:spacing w:after="0"/>
        <w:ind w:left="0"/>
        <w:jc w:val="both"/>
      </w:pPr>
      <w:r>
        <w:rPr>
          <w:rFonts w:ascii="Times New Roman"/>
          <w:b w:val="false"/>
          <w:i w:val="false"/>
          <w:color w:val="000000"/>
          <w:sz w:val="28"/>
        </w:rPr>
        <w:t>|      !ұйымдарын (бөлімшелер мен кабинет. !және спорт министрлігінің!</w:t>
      </w:r>
    </w:p>
    <w:p>
      <w:pPr>
        <w:spacing w:after="0"/>
        <w:ind w:left="0"/>
        <w:jc w:val="both"/>
      </w:pPr>
      <w:r>
        <w:rPr>
          <w:rFonts w:ascii="Times New Roman"/>
          <w:b w:val="false"/>
          <w:i w:val="false"/>
          <w:color w:val="000000"/>
          <w:sz w:val="28"/>
        </w:rPr>
        <w:t>|      !терді) қажетті көлемдерде диагнос. !Денсаулық сақтау комите. !</w:t>
      </w:r>
    </w:p>
    <w:p>
      <w:pPr>
        <w:spacing w:after="0"/>
        <w:ind w:left="0"/>
        <w:jc w:val="both"/>
      </w:pPr>
      <w:r>
        <w:rPr>
          <w:rFonts w:ascii="Times New Roman"/>
          <w:b w:val="false"/>
          <w:i w:val="false"/>
          <w:color w:val="000000"/>
          <w:sz w:val="28"/>
        </w:rPr>
        <w:t>|      !тикалық және физоемдеулік жабдықтар!ті, Қазақстан Республика.!</w:t>
      </w:r>
    </w:p>
    <w:p>
      <w:pPr>
        <w:spacing w:after="0"/>
        <w:ind w:left="0"/>
        <w:jc w:val="both"/>
      </w:pPr>
      <w:r>
        <w:rPr>
          <w:rFonts w:ascii="Times New Roman"/>
          <w:b w:val="false"/>
          <w:i w:val="false"/>
          <w:color w:val="000000"/>
          <w:sz w:val="28"/>
        </w:rPr>
        <w:t>|      !мен, оның ішінде уретроскоптармен, !сының Ішкі істер министр.!</w:t>
      </w:r>
    </w:p>
    <w:p>
      <w:pPr>
        <w:spacing w:after="0"/>
        <w:ind w:left="0"/>
        <w:jc w:val="both"/>
      </w:pPr>
      <w:r>
        <w:rPr>
          <w:rFonts w:ascii="Times New Roman"/>
          <w:b w:val="false"/>
          <w:i w:val="false"/>
          <w:color w:val="000000"/>
          <w:sz w:val="28"/>
        </w:rPr>
        <w:t>|      !УВЧ аппараттарымен, индуктотермиге !лігі, облыстардың Астана !</w:t>
      </w:r>
    </w:p>
    <w:p>
      <w:pPr>
        <w:spacing w:after="0"/>
        <w:ind w:left="0"/>
        <w:jc w:val="both"/>
      </w:pPr>
      <w:r>
        <w:rPr>
          <w:rFonts w:ascii="Times New Roman"/>
          <w:b w:val="false"/>
          <w:i w:val="false"/>
          <w:color w:val="000000"/>
          <w:sz w:val="28"/>
        </w:rPr>
        <w:t>|      !арналған аппараттармен, электро-   !және Алматы қалаларының  !</w:t>
      </w:r>
    </w:p>
    <w:p>
      <w:pPr>
        <w:spacing w:after="0"/>
        <w:ind w:left="0"/>
        <w:jc w:val="both"/>
      </w:pPr>
      <w:r>
        <w:rPr>
          <w:rFonts w:ascii="Times New Roman"/>
          <w:b w:val="false"/>
          <w:i w:val="false"/>
          <w:color w:val="000000"/>
          <w:sz w:val="28"/>
        </w:rPr>
        <w:t>|      !коагуляциялауға арналған аппарат.  !әкімдері                 !</w:t>
      </w:r>
    </w:p>
    <w:p>
      <w:pPr>
        <w:spacing w:after="0"/>
        <w:ind w:left="0"/>
        <w:jc w:val="both"/>
      </w:pPr>
      <w:r>
        <w:rPr>
          <w:rFonts w:ascii="Times New Roman"/>
          <w:b w:val="false"/>
          <w:i w:val="false"/>
          <w:color w:val="000000"/>
          <w:sz w:val="28"/>
        </w:rPr>
        <w:t>|      !тармен, крикоагуляциялауға арнал.  !                         !</w:t>
      </w:r>
    </w:p>
    <w:p>
      <w:pPr>
        <w:spacing w:after="0"/>
        <w:ind w:left="0"/>
        <w:jc w:val="both"/>
      </w:pPr>
      <w:r>
        <w:rPr>
          <w:rFonts w:ascii="Times New Roman"/>
          <w:b w:val="false"/>
          <w:i w:val="false"/>
          <w:color w:val="000000"/>
          <w:sz w:val="28"/>
        </w:rPr>
        <w:t>|      !ған аппараттармен қамтамасыз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!Есептер                     !   100,0   !  100,0   !</w:t>
      </w:r>
    </w:p>
    <w:p>
      <w:pPr>
        <w:spacing w:after="0"/>
        <w:ind w:left="0"/>
        <w:jc w:val="both"/>
      </w:pPr>
      <w:r>
        <w:rPr>
          <w:rFonts w:ascii="Times New Roman"/>
          <w:b w:val="false"/>
          <w:i w:val="false"/>
          <w:color w:val="000000"/>
          <w:sz w:val="28"/>
        </w:rPr>
        <w:t>|IV тоқсаны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!Есептер                     !   150,0   !  150,0   !</w:t>
      </w:r>
    </w:p>
    <w:p>
      <w:pPr>
        <w:spacing w:after="0"/>
        <w:ind w:left="0"/>
        <w:jc w:val="both"/>
      </w:pPr>
      <w:r>
        <w:rPr>
          <w:rFonts w:ascii="Times New Roman"/>
          <w:b w:val="false"/>
          <w:i w:val="false"/>
          <w:color w:val="000000"/>
          <w:sz w:val="28"/>
        </w:rPr>
        <w:t>|ІІІ тоқсаны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!Есептер                     !   300,0   !  300,0   !</w:t>
      </w:r>
    </w:p>
    <w:p>
      <w:pPr>
        <w:spacing w:after="0"/>
        <w:ind w:left="0"/>
        <w:jc w:val="both"/>
      </w:pPr>
      <w:r>
        <w:rPr>
          <w:rFonts w:ascii="Times New Roman"/>
          <w:b w:val="false"/>
          <w:i w:val="false"/>
          <w:color w:val="000000"/>
          <w:sz w:val="28"/>
        </w:rPr>
        <w:t>|IV тоқсаны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|2001 жылдың    !Үкіметке жыл сайын ақпарат  !           !          !</w:t>
      </w:r>
    </w:p>
    <w:p>
      <w:pPr>
        <w:spacing w:after="0"/>
        <w:ind w:left="0"/>
        <w:jc w:val="both"/>
      </w:pPr>
      <w:r>
        <w:rPr>
          <w:rFonts w:ascii="Times New Roman"/>
          <w:b w:val="false"/>
          <w:i w:val="false"/>
          <w:color w:val="000000"/>
          <w:sz w:val="28"/>
        </w:rPr>
        <w:t>|ішінде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60,0   !    60,0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70,0   !    70,0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70,0   !    70,0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120,0   !    90,0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15,0   !    15,0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30,0   !    30,0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20,0   !    20,0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10,0   !    10,0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144,0   !   108,0  !</w:t>
      </w:r>
    </w:p>
    <w:p>
      <w:pPr>
        <w:spacing w:after="0"/>
        <w:ind w:left="0"/>
        <w:jc w:val="both"/>
      </w:pPr>
      <w:r>
        <w:rPr>
          <w:rFonts w:ascii="Times New Roman"/>
          <w:b w:val="false"/>
          <w:i w:val="false"/>
          <w:color w:val="000000"/>
          <w:sz w:val="28"/>
        </w:rPr>
        <w:t>|               !                            !   120,0   !    90,0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30,0   !    30,0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10,0   !    10,0  !</w:t>
      </w:r>
    </w:p>
    <w:p>
      <w:pPr>
        <w:spacing w:after="0"/>
        <w:ind w:left="0"/>
        <w:jc w:val="both"/>
      </w:pPr>
      <w:r>
        <w:rPr>
          <w:rFonts w:ascii="Times New Roman"/>
          <w:b w:val="false"/>
          <w:i w:val="false"/>
          <w:color w:val="000000"/>
          <w:sz w:val="28"/>
        </w:rPr>
        <w:t>|               !                            !    30,0   !    30,0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30,0   !    30,0  !</w:t>
      </w:r>
    </w:p>
    <w:p>
      <w:pPr>
        <w:spacing w:after="0"/>
        <w:ind w:left="0"/>
        <w:jc w:val="both"/>
      </w:pPr>
      <w:r>
        <w:rPr>
          <w:rFonts w:ascii="Times New Roman"/>
          <w:b w:val="false"/>
          <w:i w:val="false"/>
          <w:color w:val="000000"/>
          <w:sz w:val="28"/>
        </w:rPr>
        <w:t>|               !                            !   120,0   !    90,0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50,0   !    50,0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100,0   !   100,0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100,0   !   100,0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20,0   !    20,0  !</w:t>
      </w:r>
    </w:p>
    <w:p>
      <w:pPr>
        <w:spacing w:after="0"/>
        <w:ind w:left="0"/>
        <w:jc w:val="both"/>
      </w:pPr>
      <w:r>
        <w:rPr>
          <w:rFonts w:ascii="Times New Roman"/>
          <w:b w:val="false"/>
          <w:i w:val="false"/>
          <w:color w:val="000000"/>
          <w:sz w:val="28"/>
        </w:rPr>
        <w:t>|               !                            !    50,0   !    50,0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108,0   !   144,0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20,0   !    20,0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500,0  !    500,0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7621,0   !  7423,0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Білім беру кешенінің іс-шаралары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Мақсаты: халықтың түрлі құрамын сексуалдық гигиена және ЖЖБА жеке </w:t>
      </w:r>
    </w:p>
    <w:p>
      <w:pPr>
        <w:spacing w:after="0"/>
        <w:ind w:left="0"/>
        <w:jc w:val="both"/>
      </w:pPr>
      <w:r>
        <w:rPr>
          <w:rFonts w:ascii="Times New Roman"/>
          <w:b w:val="false"/>
          <w:i w:val="false"/>
          <w:color w:val="000000"/>
          <w:sz w:val="28"/>
        </w:rPr>
        <w:t xml:space="preserve">басының алдын алу мәселелеріне оқыту </w:t>
      </w:r>
    </w:p>
    <w:p>
      <w:pPr>
        <w:spacing w:after="0"/>
        <w:ind w:left="0"/>
        <w:jc w:val="both"/>
      </w:pPr>
      <w:r>
        <w:rPr>
          <w:rFonts w:ascii="Times New Roman"/>
          <w:b w:val="false"/>
          <w:i w:val="false"/>
          <w:color w:val="000000"/>
          <w:sz w:val="28"/>
        </w:rPr>
        <w:t xml:space="preserve">     Күтілетін нәтиже: сексуалдық гигиена мәселелері және жыныстық </w:t>
      </w:r>
    </w:p>
    <w:p>
      <w:pPr>
        <w:spacing w:after="0"/>
        <w:ind w:left="0"/>
        <w:jc w:val="both"/>
      </w:pPr>
      <w:r>
        <w:rPr>
          <w:rFonts w:ascii="Times New Roman"/>
          <w:b w:val="false"/>
          <w:i w:val="false"/>
          <w:color w:val="000000"/>
          <w:sz w:val="28"/>
        </w:rPr>
        <w:t xml:space="preserve">жолмен берілетін жұқпалы аурулардың жеке бастық алдын алу шаралары </w:t>
      </w:r>
    </w:p>
    <w:p>
      <w:pPr>
        <w:spacing w:after="0"/>
        <w:ind w:left="0"/>
        <w:jc w:val="both"/>
      </w:pPr>
      <w:r>
        <w:rPr>
          <w:rFonts w:ascii="Times New Roman"/>
          <w:b w:val="false"/>
          <w:i w:val="false"/>
          <w:color w:val="000000"/>
          <w:sz w:val="28"/>
        </w:rPr>
        <w:t>жөніндегі сапалы білім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         Іс-шара                   !Жауапты атқарушылар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|3.4.1.  !Ұйымдастыру іс-шаралары:           !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|3.4.1.1.!Оқытушыларды даярлау жүзеге асыра. !Қазақстан Республикасының!</w:t>
      </w:r>
    </w:p>
    <w:p>
      <w:pPr>
        <w:spacing w:after="0"/>
        <w:ind w:left="0"/>
        <w:jc w:val="both"/>
      </w:pPr>
      <w:r>
        <w:rPr>
          <w:rFonts w:ascii="Times New Roman"/>
          <w:b w:val="false"/>
          <w:i w:val="false"/>
          <w:color w:val="000000"/>
          <w:sz w:val="28"/>
        </w:rPr>
        <w:t>|        !тын университеттер мен жоғары оқу  !Денсаулық сақтау, білім  !</w:t>
      </w:r>
    </w:p>
    <w:p>
      <w:pPr>
        <w:spacing w:after="0"/>
        <w:ind w:left="0"/>
        <w:jc w:val="both"/>
      </w:pPr>
      <w:r>
        <w:rPr>
          <w:rFonts w:ascii="Times New Roman"/>
          <w:b w:val="false"/>
          <w:i w:val="false"/>
          <w:color w:val="000000"/>
          <w:sz w:val="28"/>
        </w:rPr>
        <w:t>|        !орындарындағы міндетті оқу жоспары.!және спорт министрлігі,  !</w:t>
      </w:r>
    </w:p>
    <w:p>
      <w:pPr>
        <w:spacing w:after="0"/>
        <w:ind w:left="0"/>
        <w:jc w:val="both"/>
      </w:pPr>
      <w:r>
        <w:rPr>
          <w:rFonts w:ascii="Times New Roman"/>
          <w:b w:val="false"/>
          <w:i w:val="false"/>
          <w:color w:val="000000"/>
          <w:sz w:val="28"/>
        </w:rPr>
        <w:t>|        !на жыныс гигиенасы мен ЖЖБА-ның    !Ғылым және жоғары білім  !</w:t>
      </w:r>
    </w:p>
    <w:p>
      <w:pPr>
        <w:spacing w:after="0"/>
        <w:ind w:left="0"/>
        <w:jc w:val="both"/>
      </w:pPr>
      <w:r>
        <w:rPr>
          <w:rFonts w:ascii="Times New Roman"/>
          <w:b w:val="false"/>
          <w:i w:val="false"/>
          <w:color w:val="000000"/>
          <w:sz w:val="28"/>
        </w:rPr>
        <w:t>|        !алдын алу негіздерін оқытуды       !министрлігі              !</w:t>
      </w:r>
    </w:p>
    <w:p>
      <w:pPr>
        <w:spacing w:after="0"/>
        <w:ind w:left="0"/>
        <w:jc w:val="both"/>
      </w:pPr>
      <w:r>
        <w:rPr>
          <w:rFonts w:ascii="Times New Roman"/>
          <w:b w:val="false"/>
          <w:i w:val="false"/>
          <w:color w:val="000000"/>
          <w:sz w:val="28"/>
        </w:rPr>
        <w:t>|        !енгізу:                            !                         !</w:t>
      </w:r>
    </w:p>
    <w:p>
      <w:pPr>
        <w:spacing w:after="0"/>
        <w:ind w:left="0"/>
        <w:jc w:val="both"/>
      </w:pPr>
      <w:r>
        <w:rPr>
          <w:rFonts w:ascii="Times New Roman"/>
          <w:b w:val="false"/>
          <w:i w:val="false"/>
          <w:color w:val="000000"/>
          <w:sz w:val="28"/>
        </w:rPr>
        <w:t>|______  !___________________________________!_________________________!</w:t>
      </w:r>
    </w:p>
    <w:p>
      <w:pPr>
        <w:spacing w:after="0"/>
        <w:ind w:left="0"/>
        <w:jc w:val="both"/>
      </w:pPr>
      <w:r>
        <w:rPr>
          <w:rFonts w:ascii="Times New Roman"/>
          <w:b w:val="false"/>
          <w:i w:val="false"/>
          <w:color w:val="000000"/>
          <w:sz w:val="28"/>
        </w:rPr>
        <w:t>|        !-белгіленген тәртіппен оқыту бағ.  !                         !</w:t>
      </w:r>
    </w:p>
    <w:p>
      <w:pPr>
        <w:spacing w:after="0"/>
        <w:ind w:left="0"/>
        <w:jc w:val="both"/>
      </w:pPr>
      <w:r>
        <w:rPr>
          <w:rFonts w:ascii="Times New Roman"/>
          <w:b w:val="false"/>
          <w:i w:val="false"/>
          <w:color w:val="000000"/>
          <w:sz w:val="28"/>
        </w:rPr>
        <w:t>|        !дарламасын әзірлеу және бекіту;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!-арнаулы оқу әдебиетін әзірлеу     !                         !</w:t>
      </w:r>
    </w:p>
    <w:p>
      <w:pPr>
        <w:spacing w:after="0"/>
        <w:ind w:left="0"/>
        <w:jc w:val="both"/>
      </w:pPr>
      <w:r>
        <w:rPr>
          <w:rFonts w:ascii="Times New Roman"/>
          <w:b w:val="false"/>
          <w:i w:val="false"/>
          <w:color w:val="000000"/>
          <w:sz w:val="28"/>
        </w:rPr>
        <w:t>|        !және басып шығару;                 !                         !</w:t>
      </w:r>
    </w:p>
    <w:p>
      <w:pPr>
        <w:spacing w:after="0"/>
        <w:ind w:left="0"/>
        <w:jc w:val="both"/>
      </w:pPr>
      <w:r>
        <w:rPr>
          <w:rFonts w:ascii="Times New Roman"/>
          <w:b w:val="false"/>
          <w:i w:val="false"/>
          <w:color w:val="000000"/>
          <w:sz w:val="28"/>
        </w:rPr>
        <w:t xml:space="preserve">|____________________________________________________________________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|3.4.1.2.!Жыныс гигиенасының және жыныстық   !Қазақстан Республикасының!</w:t>
      </w:r>
    </w:p>
    <w:p>
      <w:pPr>
        <w:spacing w:after="0"/>
        <w:ind w:left="0"/>
        <w:jc w:val="both"/>
      </w:pPr>
      <w:r>
        <w:rPr>
          <w:rFonts w:ascii="Times New Roman"/>
          <w:b w:val="false"/>
          <w:i w:val="false"/>
          <w:color w:val="000000"/>
          <w:sz w:val="28"/>
        </w:rPr>
        <w:t>|        !жолмен берілетін аурулардың алдын  !Денсаулық сақтау, білім  !</w:t>
      </w:r>
    </w:p>
    <w:p>
      <w:pPr>
        <w:spacing w:after="0"/>
        <w:ind w:left="0"/>
        <w:jc w:val="both"/>
      </w:pPr>
      <w:r>
        <w:rPr>
          <w:rFonts w:ascii="Times New Roman"/>
          <w:b w:val="false"/>
          <w:i w:val="false"/>
          <w:color w:val="000000"/>
          <w:sz w:val="28"/>
        </w:rPr>
        <w:t>|        !алудың негіздері бойынша орта мек. !және спорт министрлігі   !</w:t>
      </w:r>
    </w:p>
    <w:p>
      <w:pPr>
        <w:spacing w:after="0"/>
        <w:ind w:left="0"/>
        <w:jc w:val="both"/>
      </w:pPr>
      <w:r>
        <w:rPr>
          <w:rFonts w:ascii="Times New Roman"/>
          <w:b w:val="false"/>
          <w:i w:val="false"/>
          <w:color w:val="000000"/>
          <w:sz w:val="28"/>
        </w:rPr>
        <w:t>|        !тептердің, лицейлердің, гимназия.  !                         !</w:t>
      </w:r>
    </w:p>
    <w:p>
      <w:pPr>
        <w:spacing w:after="0"/>
        <w:ind w:left="0"/>
        <w:jc w:val="both"/>
      </w:pPr>
      <w:r>
        <w:rPr>
          <w:rFonts w:ascii="Times New Roman"/>
          <w:b w:val="false"/>
          <w:i w:val="false"/>
          <w:color w:val="000000"/>
          <w:sz w:val="28"/>
        </w:rPr>
        <w:t>|        !лардың, техникалық училищелердің,  !                         !</w:t>
      </w:r>
    </w:p>
    <w:p>
      <w:pPr>
        <w:spacing w:after="0"/>
        <w:ind w:left="0"/>
        <w:jc w:val="both"/>
      </w:pPr>
      <w:r>
        <w:rPr>
          <w:rFonts w:ascii="Times New Roman"/>
          <w:b w:val="false"/>
          <w:i w:val="false"/>
          <w:color w:val="000000"/>
          <w:sz w:val="28"/>
        </w:rPr>
        <w:t>|        !орта арнаулы оқу жоспарына дайын.  !                         !</w:t>
      </w:r>
    </w:p>
    <w:p>
      <w:pPr>
        <w:spacing w:after="0"/>
        <w:ind w:left="0"/>
        <w:jc w:val="both"/>
      </w:pPr>
      <w:r>
        <w:rPr>
          <w:rFonts w:ascii="Times New Roman"/>
          <w:b w:val="false"/>
          <w:i w:val="false"/>
          <w:color w:val="000000"/>
          <w:sz w:val="28"/>
        </w:rPr>
        <w:t>|        !дықты енгізу: бағдарлама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!-белгіленген тәртіппен 14-18 жас.  !                         !</w:t>
      </w:r>
    </w:p>
    <w:p>
      <w:pPr>
        <w:spacing w:after="0"/>
        <w:ind w:left="0"/>
        <w:jc w:val="both"/>
      </w:pPr>
      <w:r>
        <w:rPr>
          <w:rFonts w:ascii="Times New Roman"/>
          <w:b w:val="false"/>
          <w:i w:val="false"/>
          <w:color w:val="000000"/>
          <w:sz w:val="28"/>
        </w:rPr>
        <w:t>|        !тардағы оқушыларды оқыту бағдарла. !                         !</w:t>
      </w:r>
    </w:p>
    <w:p>
      <w:pPr>
        <w:spacing w:after="0"/>
        <w:ind w:left="0"/>
        <w:jc w:val="both"/>
      </w:pPr>
      <w:r>
        <w:rPr>
          <w:rFonts w:ascii="Times New Roman"/>
          <w:b w:val="false"/>
          <w:i w:val="false"/>
          <w:color w:val="000000"/>
          <w:sz w:val="28"/>
        </w:rPr>
        <w:t>|        !масын әзірлеу және бекіту;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оқу әдебиетін әзірлеу және басып !                         !</w:t>
      </w:r>
    </w:p>
    <w:p>
      <w:pPr>
        <w:spacing w:after="0"/>
        <w:ind w:left="0"/>
        <w:jc w:val="both"/>
      </w:pPr>
      <w:r>
        <w:rPr>
          <w:rFonts w:ascii="Times New Roman"/>
          <w:b w:val="false"/>
          <w:i w:val="false"/>
          <w:color w:val="000000"/>
          <w:sz w:val="28"/>
        </w:rPr>
        <w:t>|        !шығару;                            !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|3.4.1.3.!Барлық меншік нысанындағы және ве. !Қазақстан Республикасының!</w:t>
      </w:r>
    </w:p>
    <w:p>
      <w:pPr>
        <w:spacing w:after="0"/>
        <w:ind w:left="0"/>
        <w:jc w:val="both"/>
      </w:pPr>
      <w:r>
        <w:rPr>
          <w:rFonts w:ascii="Times New Roman"/>
          <w:b w:val="false"/>
          <w:i w:val="false"/>
          <w:color w:val="000000"/>
          <w:sz w:val="28"/>
        </w:rPr>
        <w:t>|        !домстволық тиістіліктегі жоғары оқу!Денсаулық сақтау, білім  !</w:t>
      </w:r>
    </w:p>
    <w:p>
      <w:pPr>
        <w:spacing w:after="0"/>
        <w:ind w:left="0"/>
        <w:jc w:val="both"/>
      </w:pPr>
      <w:r>
        <w:rPr>
          <w:rFonts w:ascii="Times New Roman"/>
          <w:b w:val="false"/>
          <w:i w:val="false"/>
          <w:color w:val="000000"/>
          <w:sz w:val="28"/>
        </w:rPr>
        <w:t>|        !орындарында жыныс гигиенасы және   !және спорт министрлігі,  !</w:t>
      </w:r>
    </w:p>
    <w:p>
      <w:pPr>
        <w:spacing w:after="0"/>
        <w:ind w:left="0"/>
        <w:jc w:val="both"/>
      </w:pPr>
      <w:r>
        <w:rPr>
          <w:rFonts w:ascii="Times New Roman"/>
          <w:b w:val="false"/>
          <w:i w:val="false"/>
          <w:color w:val="000000"/>
          <w:sz w:val="28"/>
        </w:rPr>
        <w:t>|        !ЖЖБА-ның алдын алу бойынша лекция. !Ғылым және жоғары білім  !</w:t>
      </w:r>
    </w:p>
    <w:p>
      <w:pPr>
        <w:spacing w:after="0"/>
        <w:ind w:left="0"/>
        <w:jc w:val="both"/>
      </w:pPr>
      <w:r>
        <w:rPr>
          <w:rFonts w:ascii="Times New Roman"/>
          <w:b w:val="false"/>
          <w:i w:val="false"/>
          <w:color w:val="000000"/>
          <w:sz w:val="28"/>
        </w:rPr>
        <w:t>|        !лардың факультативтік курсын       !министрлігі              !</w:t>
      </w:r>
    </w:p>
    <w:p>
      <w:pPr>
        <w:spacing w:after="0"/>
        <w:ind w:left="0"/>
        <w:jc w:val="both"/>
      </w:pPr>
      <w:r>
        <w:rPr>
          <w:rFonts w:ascii="Times New Roman"/>
          <w:b w:val="false"/>
          <w:i w:val="false"/>
          <w:color w:val="000000"/>
          <w:sz w:val="28"/>
        </w:rPr>
        <w:t>|        !енгізу: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оқыту бағдарламасын әзірлеу      !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        !- оқу әдебиетін әзірлеу және басып !                         !</w:t>
      </w:r>
    </w:p>
    <w:p>
      <w:pPr>
        <w:spacing w:after="0"/>
        <w:ind w:left="0"/>
        <w:jc w:val="both"/>
      </w:pPr>
      <w:r>
        <w:rPr>
          <w:rFonts w:ascii="Times New Roman"/>
          <w:b w:val="false"/>
          <w:i w:val="false"/>
          <w:color w:val="000000"/>
          <w:sz w:val="28"/>
        </w:rPr>
        <w:t>|        !шығару;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|3.4.1.4.!Студенттік жатақханаларда (қала.   !Қазақстан Республикасының!</w:t>
      </w:r>
    </w:p>
    <w:p>
      <w:pPr>
        <w:spacing w:after="0"/>
        <w:ind w:left="0"/>
        <w:jc w:val="both"/>
      </w:pPr>
      <w:r>
        <w:rPr>
          <w:rFonts w:ascii="Times New Roman"/>
          <w:b w:val="false"/>
          <w:i w:val="false"/>
          <w:color w:val="000000"/>
          <w:sz w:val="28"/>
        </w:rPr>
        <w:t>|        !шықтарда), демалыс уақыттарын өткі.!Денсаулық сақтау, білім  !</w:t>
      </w:r>
    </w:p>
    <w:p>
      <w:pPr>
        <w:spacing w:after="0"/>
        <w:ind w:left="0"/>
        <w:jc w:val="both"/>
      </w:pPr>
      <w:r>
        <w:rPr>
          <w:rFonts w:ascii="Times New Roman"/>
          <w:b w:val="false"/>
          <w:i w:val="false"/>
          <w:color w:val="000000"/>
          <w:sz w:val="28"/>
        </w:rPr>
        <w:t>|        !зетін жерлерде қауіпсіз секс қам.  !және спорт министрлігі,  !</w:t>
      </w:r>
    </w:p>
    <w:p>
      <w:pPr>
        <w:spacing w:after="0"/>
        <w:ind w:left="0"/>
        <w:jc w:val="both"/>
      </w:pPr>
      <w:r>
        <w:rPr>
          <w:rFonts w:ascii="Times New Roman"/>
          <w:b w:val="false"/>
          <w:i w:val="false"/>
          <w:color w:val="000000"/>
          <w:sz w:val="28"/>
        </w:rPr>
        <w:t>|        !тамасыз ету жөніндегі консультация.!Ғылым және жоғары білім  !</w:t>
      </w:r>
    </w:p>
    <w:p>
      <w:pPr>
        <w:spacing w:after="0"/>
        <w:ind w:left="0"/>
        <w:jc w:val="both"/>
      </w:pPr>
      <w:r>
        <w:rPr>
          <w:rFonts w:ascii="Times New Roman"/>
          <w:b w:val="false"/>
          <w:i w:val="false"/>
          <w:color w:val="000000"/>
          <w:sz w:val="28"/>
        </w:rPr>
        <w:t>|        !лар, жеке алдын алу құралдарын те. !министрлігі, Мәдениет    !</w:t>
      </w:r>
    </w:p>
    <w:p>
      <w:pPr>
        <w:spacing w:after="0"/>
        <w:ind w:left="0"/>
        <w:jc w:val="both"/>
      </w:pPr>
      <w:r>
        <w:rPr>
          <w:rFonts w:ascii="Times New Roman"/>
          <w:b w:val="false"/>
          <w:i w:val="false"/>
          <w:color w:val="000000"/>
          <w:sz w:val="28"/>
        </w:rPr>
        <w:t>|        !гін таратып беру, жоғары оқу орын. !бұқаралық ақпарат және   !</w:t>
      </w:r>
    </w:p>
    <w:p>
      <w:pPr>
        <w:spacing w:after="0"/>
        <w:ind w:left="0"/>
        <w:jc w:val="both"/>
      </w:pPr>
      <w:r>
        <w:rPr>
          <w:rFonts w:ascii="Times New Roman"/>
          <w:b w:val="false"/>
          <w:i w:val="false"/>
          <w:color w:val="000000"/>
          <w:sz w:val="28"/>
        </w:rPr>
        <w:t>|        !дары мен орта арнаулы оқу орындары.!қоғамдық келісім         !</w:t>
      </w:r>
    </w:p>
    <w:p>
      <w:pPr>
        <w:spacing w:after="0"/>
        <w:ind w:left="0"/>
        <w:jc w:val="both"/>
      </w:pPr>
      <w:r>
        <w:rPr>
          <w:rFonts w:ascii="Times New Roman"/>
          <w:b w:val="false"/>
          <w:i w:val="false"/>
          <w:color w:val="000000"/>
          <w:sz w:val="28"/>
        </w:rPr>
        <w:t>|        !ның қаражаты есебінен баспа ақпара.!министрлігі              !</w:t>
      </w:r>
    </w:p>
    <w:p>
      <w:pPr>
        <w:spacing w:after="0"/>
        <w:ind w:left="0"/>
        <w:jc w:val="both"/>
      </w:pPr>
      <w:r>
        <w:rPr>
          <w:rFonts w:ascii="Times New Roman"/>
          <w:b w:val="false"/>
          <w:i w:val="false"/>
          <w:color w:val="000000"/>
          <w:sz w:val="28"/>
        </w:rPr>
        <w:t>|        !тын тарату мақсатында арнаулы пунк.!                         !</w:t>
      </w:r>
    </w:p>
    <w:p>
      <w:pPr>
        <w:spacing w:after="0"/>
        <w:ind w:left="0"/>
        <w:jc w:val="both"/>
      </w:pPr>
      <w:r>
        <w:rPr>
          <w:rFonts w:ascii="Times New Roman"/>
          <w:b w:val="false"/>
          <w:i w:val="false"/>
          <w:color w:val="000000"/>
          <w:sz w:val="28"/>
        </w:rPr>
        <w:t>|        !ттер бөлу                          !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|3.4.2.  !Медицина ғылымдарының өкілдерімен  !Қазақстан Республикасының!</w:t>
      </w:r>
    </w:p>
    <w:p>
      <w:pPr>
        <w:spacing w:after="0"/>
        <w:ind w:left="0"/>
        <w:jc w:val="both"/>
      </w:pPr>
      <w:r>
        <w:rPr>
          <w:rFonts w:ascii="Times New Roman"/>
          <w:b w:val="false"/>
          <w:i w:val="false"/>
          <w:color w:val="000000"/>
          <w:sz w:val="28"/>
        </w:rPr>
        <w:t>|        !бірлесіп алдағы уақытта ЖЖБА-ның   !Денсаулық сақтау, білім  !</w:t>
      </w:r>
    </w:p>
    <w:p>
      <w:pPr>
        <w:spacing w:after="0"/>
        <w:ind w:left="0"/>
        <w:jc w:val="both"/>
      </w:pPr>
      <w:r>
        <w:rPr>
          <w:rFonts w:ascii="Times New Roman"/>
          <w:b w:val="false"/>
          <w:i w:val="false"/>
          <w:color w:val="000000"/>
          <w:sz w:val="28"/>
        </w:rPr>
        <w:t>|        !алдын алу және салауатты өмір сүру.!және спорт министрлігі,  !</w:t>
      </w:r>
    </w:p>
    <w:p>
      <w:pPr>
        <w:spacing w:after="0"/>
        <w:ind w:left="0"/>
        <w:jc w:val="both"/>
      </w:pPr>
      <w:r>
        <w:rPr>
          <w:rFonts w:ascii="Times New Roman"/>
          <w:b w:val="false"/>
          <w:i w:val="false"/>
          <w:color w:val="000000"/>
          <w:sz w:val="28"/>
        </w:rPr>
        <w:t>|        !ге жәрдемдесу жөніндегі атаулы іс- !Ғылым және жоғары білім  !</w:t>
      </w:r>
    </w:p>
    <w:p>
      <w:pPr>
        <w:spacing w:after="0"/>
        <w:ind w:left="0"/>
        <w:jc w:val="both"/>
      </w:pPr>
      <w:r>
        <w:rPr>
          <w:rFonts w:ascii="Times New Roman"/>
          <w:b w:val="false"/>
          <w:i w:val="false"/>
          <w:color w:val="000000"/>
          <w:sz w:val="28"/>
        </w:rPr>
        <w:t>|        !шараларды әзірлеу мақсатында Қазақ.!министрлігі              !</w:t>
      </w:r>
    </w:p>
    <w:p>
      <w:pPr>
        <w:spacing w:after="0"/>
        <w:ind w:left="0"/>
        <w:jc w:val="both"/>
      </w:pPr>
      <w:r>
        <w:rPr>
          <w:rFonts w:ascii="Times New Roman"/>
          <w:b w:val="false"/>
          <w:i w:val="false"/>
          <w:color w:val="000000"/>
          <w:sz w:val="28"/>
        </w:rPr>
        <w:t>|        !стан жағдайында түрлі әлеуметтік   !                         !</w:t>
      </w:r>
    </w:p>
    <w:p>
      <w:pPr>
        <w:spacing w:after="0"/>
        <w:ind w:left="0"/>
        <w:jc w:val="both"/>
      </w:pPr>
      <w:r>
        <w:rPr>
          <w:rFonts w:ascii="Times New Roman"/>
          <w:b w:val="false"/>
          <w:i w:val="false"/>
          <w:color w:val="000000"/>
          <w:sz w:val="28"/>
        </w:rPr>
        <w:t>|        !топтардың жасөспірімдерінде жыныс. !                         !</w:t>
      </w:r>
    </w:p>
    <w:p>
      <w:pPr>
        <w:spacing w:after="0"/>
        <w:ind w:left="0"/>
        <w:jc w:val="both"/>
      </w:pPr>
      <w:r>
        <w:rPr>
          <w:rFonts w:ascii="Times New Roman"/>
          <w:b w:val="false"/>
          <w:i w:val="false"/>
          <w:color w:val="000000"/>
          <w:sz w:val="28"/>
        </w:rPr>
        <w:t>|        !тық өзін-өзі ұстауының қалыптасуын !                         !</w:t>
      </w:r>
    </w:p>
    <w:p>
      <w:pPr>
        <w:spacing w:after="0"/>
        <w:ind w:left="0"/>
        <w:jc w:val="both"/>
      </w:pPr>
      <w:r>
        <w:rPr>
          <w:rFonts w:ascii="Times New Roman"/>
          <w:b w:val="false"/>
          <w:i w:val="false"/>
          <w:color w:val="000000"/>
          <w:sz w:val="28"/>
        </w:rPr>
        <w:t>|        !өзгеру мәселелерін әзірлеу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10    !    10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!Оқу бағдарламаларына арнал. !           !          !</w:t>
      </w:r>
    </w:p>
    <w:p>
      <w:pPr>
        <w:spacing w:after="0"/>
        <w:ind w:left="0"/>
        <w:jc w:val="both"/>
      </w:pPr>
      <w:r>
        <w:rPr>
          <w:rFonts w:ascii="Times New Roman"/>
          <w:b w:val="false"/>
          <w:i w:val="false"/>
          <w:color w:val="000000"/>
          <w:sz w:val="28"/>
        </w:rPr>
        <w:t>|І тоқсаны      !ған әдістемеліктер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|2000 жылдың    !Бұл да                      !           !          !</w:t>
      </w:r>
    </w:p>
    <w:p>
      <w:pPr>
        <w:spacing w:after="0"/>
        <w:ind w:left="0"/>
        <w:jc w:val="both"/>
      </w:pPr>
      <w:r>
        <w:rPr>
          <w:rFonts w:ascii="Times New Roman"/>
          <w:b w:val="false"/>
          <w:i w:val="false"/>
          <w:color w:val="000000"/>
          <w:sz w:val="28"/>
        </w:rPr>
        <w:t>|ІІІ 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!Оқу бағдарламасы мен        !700,0      !700,0     !</w:t>
      </w:r>
    </w:p>
    <w:p>
      <w:pPr>
        <w:spacing w:after="0"/>
        <w:ind w:left="0"/>
        <w:jc w:val="both"/>
      </w:pPr>
      <w:r>
        <w:rPr>
          <w:rFonts w:ascii="Times New Roman"/>
          <w:b w:val="false"/>
          <w:i w:val="false"/>
          <w:color w:val="000000"/>
          <w:sz w:val="28"/>
        </w:rPr>
        <w:t>| І тоқсаны     ! жоспарлары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!Оқу әдебиеті                !           !          !</w:t>
      </w:r>
    </w:p>
    <w:p>
      <w:pPr>
        <w:spacing w:after="0"/>
        <w:ind w:left="0"/>
        <w:jc w:val="both"/>
      </w:pPr>
      <w:r>
        <w:rPr>
          <w:rFonts w:ascii="Times New Roman"/>
          <w:b w:val="false"/>
          <w:i w:val="false"/>
          <w:color w:val="000000"/>
          <w:sz w:val="28"/>
        </w:rPr>
        <w:t>|ІІІ тоқсаны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!120,0      !120,0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!Оқу бағдарламасы мен        !           !          !</w:t>
      </w:r>
    </w:p>
    <w:p>
      <w:pPr>
        <w:spacing w:after="0"/>
        <w:ind w:left="0"/>
        <w:jc w:val="both"/>
      </w:pPr>
      <w:r>
        <w:rPr>
          <w:rFonts w:ascii="Times New Roman"/>
          <w:b w:val="false"/>
          <w:i w:val="false"/>
          <w:color w:val="000000"/>
          <w:sz w:val="28"/>
        </w:rPr>
        <w:t>|І тоқсаны      !жоспарлары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!Оқу әдебиеті                !           !          !</w:t>
      </w:r>
    </w:p>
    <w:p>
      <w:pPr>
        <w:spacing w:after="0"/>
        <w:ind w:left="0"/>
        <w:jc w:val="both"/>
      </w:pPr>
      <w:r>
        <w:rPr>
          <w:rFonts w:ascii="Times New Roman"/>
          <w:b w:val="false"/>
          <w:i w:val="false"/>
          <w:color w:val="000000"/>
          <w:sz w:val="28"/>
        </w:rPr>
        <w:t>| IV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!Оқушы жастардың арасында    !Шығыстар 3.6.1-тар.   !</w:t>
      </w:r>
    </w:p>
    <w:p>
      <w:pPr>
        <w:spacing w:after="0"/>
        <w:ind w:left="0"/>
        <w:jc w:val="both"/>
      </w:pPr>
      <w:r>
        <w:rPr>
          <w:rFonts w:ascii="Times New Roman"/>
          <w:b w:val="false"/>
          <w:i w:val="false"/>
          <w:color w:val="000000"/>
          <w:sz w:val="28"/>
        </w:rPr>
        <w:t>|ІІІ тоқсаны    !ЖЖБА және ВИЧ/СПИД-тің ал.  ! мақта көзделген      !</w:t>
      </w:r>
    </w:p>
    <w:p>
      <w:pPr>
        <w:spacing w:after="0"/>
        <w:ind w:left="0"/>
        <w:jc w:val="both"/>
      </w:pPr>
      <w:r>
        <w:rPr>
          <w:rFonts w:ascii="Times New Roman"/>
          <w:b w:val="false"/>
          <w:i w:val="false"/>
          <w:color w:val="000000"/>
          <w:sz w:val="28"/>
        </w:rPr>
        <w:t>|               !дын алу мәселелері бойынша  !                      !</w:t>
      </w:r>
    </w:p>
    <w:p>
      <w:pPr>
        <w:spacing w:after="0"/>
        <w:ind w:left="0"/>
        <w:jc w:val="both"/>
      </w:pPr>
      <w:r>
        <w:rPr>
          <w:rFonts w:ascii="Times New Roman"/>
          <w:b w:val="false"/>
          <w:i w:val="false"/>
          <w:color w:val="000000"/>
          <w:sz w:val="28"/>
        </w:rPr>
        <w:t>|               !оқыту жөніндегі алдын алу   !                      !</w:t>
      </w:r>
    </w:p>
    <w:p>
      <w:pPr>
        <w:spacing w:after="0"/>
        <w:ind w:left="0"/>
        <w:jc w:val="both"/>
      </w:pPr>
      <w:r>
        <w:rPr>
          <w:rFonts w:ascii="Times New Roman"/>
          <w:b w:val="false"/>
          <w:i w:val="false"/>
          <w:color w:val="000000"/>
          <w:sz w:val="28"/>
        </w:rPr>
        <w:t>|               !пункттерін өрістету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!Ғылыми есеп                 !200,0      !200,0     !</w:t>
      </w:r>
    </w:p>
    <w:p>
      <w:pPr>
        <w:spacing w:after="0"/>
        <w:ind w:left="0"/>
        <w:jc w:val="both"/>
      </w:pPr>
      <w:r>
        <w:rPr>
          <w:rFonts w:ascii="Times New Roman"/>
          <w:b w:val="false"/>
          <w:i w:val="false"/>
          <w:color w:val="000000"/>
          <w:sz w:val="28"/>
        </w:rPr>
        <w:t>|IV тоқсаны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!1030,0     !1030,0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Оқудан тыс ұжымдарды ЖЖБА бастапқы алдын алу жөніндегі </w:t>
      </w:r>
    </w:p>
    <w:p>
      <w:pPr>
        <w:spacing w:after="0"/>
        <w:ind w:left="0"/>
        <w:jc w:val="both"/>
      </w:pPr>
      <w:r>
        <w:rPr>
          <w:rFonts w:ascii="Times New Roman"/>
          <w:b w:val="false"/>
          <w:i w:val="false"/>
          <w:color w:val="000000"/>
          <w:sz w:val="28"/>
        </w:rPr>
        <w:t>    іс-шаралардың жүйесі</w:t>
      </w:r>
    </w:p>
    <w:p>
      <w:pPr>
        <w:spacing w:after="0"/>
        <w:ind w:left="0"/>
        <w:jc w:val="both"/>
      </w:pPr>
      <w:r>
        <w:rPr>
          <w:rFonts w:ascii="Times New Roman"/>
          <w:b w:val="false"/>
          <w:i w:val="false"/>
          <w:color w:val="000000"/>
          <w:sz w:val="28"/>
        </w:rPr>
        <w:t>     Мақсаты: ЖЖБА-ның жоғары тәуекелі бар топтарында оның таралуын</w:t>
      </w:r>
    </w:p>
    <w:p>
      <w:pPr>
        <w:spacing w:after="0"/>
        <w:ind w:left="0"/>
        <w:jc w:val="both"/>
      </w:pPr>
      <w:r>
        <w:rPr>
          <w:rFonts w:ascii="Times New Roman"/>
          <w:b w:val="false"/>
          <w:i w:val="false"/>
          <w:color w:val="000000"/>
          <w:sz w:val="28"/>
        </w:rPr>
        <w:t>  төмендету және өзінің денсаулығы үшін жауапкершілігі сезімін қалыптастыру</w:t>
      </w:r>
    </w:p>
    <w:p>
      <w:pPr>
        <w:spacing w:after="0"/>
        <w:ind w:left="0"/>
        <w:jc w:val="both"/>
      </w:pPr>
      <w:r>
        <w:rPr>
          <w:rFonts w:ascii="Times New Roman"/>
          <w:b w:val="false"/>
          <w:i w:val="false"/>
          <w:color w:val="000000"/>
          <w:sz w:val="28"/>
        </w:rPr>
        <w:t>     Күтілетін нәтиже: Халықтың қалың көпшілігінің жіктерінде, бәрінен</w:t>
      </w:r>
    </w:p>
    <w:p>
      <w:pPr>
        <w:spacing w:after="0"/>
        <w:ind w:left="0"/>
        <w:jc w:val="both"/>
      </w:pPr>
      <w:r>
        <w:rPr>
          <w:rFonts w:ascii="Times New Roman"/>
          <w:b w:val="false"/>
          <w:i w:val="false"/>
          <w:color w:val="000000"/>
          <w:sz w:val="28"/>
        </w:rPr>
        <w:t xml:space="preserve">     бұрын қауіпті жыныстық өзін-өзі ұстау топтарында қауіпсіз секс </w:t>
      </w:r>
    </w:p>
    <w:p>
      <w:pPr>
        <w:spacing w:after="0"/>
        <w:ind w:left="0"/>
        <w:jc w:val="both"/>
      </w:pPr>
      <w:r>
        <w:rPr>
          <w:rFonts w:ascii="Times New Roman"/>
          <w:b w:val="false"/>
          <w:i w:val="false"/>
          <w:color w:val="000000"/>
          <w:sz w:val="28"/>
        </w:rPr>
        <w:t>принциптерін енгізу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|3.5.1 !Оқудан тыс ұжымдарда сексуалдық    !                         !</w:t>
      </w:r>
    </w:p>
    <w:p>
      <w:pPr>
        <w:spacing w:after="0"/>
        <w:ind w:left="0"/>
        <w:jc w:val="both"/>
      </w:pPr>
      <w:r>
        <w:rPr>
          <w:rFonts w:ascii="Times New Roman"/>
          <w:b w:val="false"/>
          <w:i w:val="false"/>
          <w:color w:val="000000"/>
          <w:sz w:val="28"/>
        </w:rPr>
        <w:t>|      !гигиена және ЖЖБА-ның алдын алу    !                         !</w:t>
      </w:r>
    </w:p>
    <w:p>
      <w:pPr>
        <w:spacing w:after="0"/>
        <w:ind w:left="0"/>
        <w:jc w:val="both"/>
      </w:pPr>
      <w:r>
        <w:rPr>
          <w:rFonts w:ascii="Times New Roman"/>
          <w:b w:val="false"/>
          <w:i w:val="false"/>
          <w:color w:val="000000"/>
          <w:sz w:val="28"/>
        </w:rPr>
        <w:t>|      !мәселелерін оқытуды жүргізу: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 орта мектептерде оқумен қамтылма.!Қазақстан Республикасының!</w:t>
      </w:r>
    </w:p>
    <w:p>
      <w:pPr>
        <w:spacing w:after="0"/>
        <w:ind w:left="0"/>
        <w:jc w:val="both"/>
      </w:pPr>
      <w:r>
        <w:rPr>
          <w:rFonts w:ascii="Times New Roman"/>
          <w:b w:val="false"/>
          <w:i w:val="false"/>
          <w:color w:val="000000"/>
          <w:sz w:val="28"/>
        </w:rPr>
        <w:t>|      !ған жастар;                        !Денсаулық сақтау, білім  !</w:t>
      </w:r>
    </w:p>
    <w:p>
      <w:pPr>
        <w:spacing w:after="0"/>
        <w:ind w:left="0"/>
        <w:jc w:val="both"/>
      </w:pPr>
      <w:r>
        <w:rPr>
          <w:rFonts w:ascii="Times New Roman"/>
          <w:b w:val="false"/>
          <w:i w:val="false"/>
          <w:color w:val="000000"/>
          <w:sz w:val="28"/>
        </w:rPr>
        <w:t>|      !                                   !және спорт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арнаулы орта оқу орындарында     !Қазақстан Республикасының!</w:t>
      </w:r>
    </w:p>
    <w:p>
      <w:pPr>
        <w:spacing w:after="0"/>
        <w:ind w:left="0"/>
        <w:jc w:val="both"/>
      </w:pPr>
      <w:r>
        <w:rPr>
          <w:rFonts w:ascii="Times New Roman"/>
          <w:b w:val="false"/>
          <w:i w:val="false"/>
          <w:color w:val="000000"/>
          <w:sz w:val="28"/>
        </w:rPr>
        <w:t>|      !оқумен қамтылмаған жастар;         !Денсаулық сақтау, білім  !</w:t>
      </w:r>
    </w:p>
    <w:p>
      <w:pPr>
        <w:spacing w:after="0"/>
        <w:ind w:left="0"/>
        <w:jc w:val="both"/>
      </w:pPr>
      <w:r>
        <w:rPr>
          <w:rFonts w:ascii="Times New Roman"/>
          <w:b w:val="false"/>
          <w:i w:val="false"/>
          <w:color w:val="000000"/>
          <w:sz w:val="28"/>
        </w:rPr>
        <w:t>|      !                                   !және спорт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жоғары оқу орындарында оқумен    !Қазақстан Республикасының!</w:t>
      </w:r>
    </w:p>
    <w:p>
      <w:pPr>
        <w:spacing w:after="0"/>
        <w:ind w:left="0"/>
        <w:jc w:val="both"/>
      </w:pPr>
      <w:r>
        <w:rPr>
          <w:rFonts w:ascii="Times New Roman"/>
          <w:b w:val="false"/>
          <w:i w:val="false"/>
          <w:color w:val="000000"/>
          <w:sz w:val="28"/>
        </w:rPr>
        <w:t>|      !қамтылмаған жастар                 !Ғылым және жоғары білім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Қарулы Күштердің әскери          !Қазақстан Республикасының!</w:t>
      </w:r>
    </w:p>
    <w:p>
      <w:pPr>
        <w:spacing w:after="0"/>
        <w:ind w:left="0"/>
        <w:jc w:val="both"/>
      </w:pPr>
      <w:r>
        <w:rPr>
          <w:rFonts w:ascii="Times New Roman"/>
          <w:b w:val="false"/>
          <w:i w:val="false"/>
          <w:color w:val="000000"/>
          <w:sz w:val="28"/>
        </w:rPr>
        <w:t>|      !бөлімдерінде;                      !Қорғаныс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Ішкі істер министрлігінің        !Қазақстан Республикасының!</w:t>
      </w:r>
    </w:p>
    <w:p>
      <w:pPr>
        <w:spacing w:after="0"/>
        <w:ind w:left="0"/>
        <w:jc w:val="both"/>
      </w:pPr>
      <w:r>
        <w:rPr>
          <w:rFonts w:ascii="Times New Roman"/>
          <w:b w:val="false"/>
          <w:i w:val="false"/>
          <w:color w:val="000000"/>
          <w:sz w:val="28"/>
        </w:rPr>
        <w:t>|      !әскерлерінде;                      !Ішкі істер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көлік кәсіпорындарының ұжымда.   !Қазақстан Республикасының!</w:t>
      </w:r>
    </w:p>
    <w:p>
      <w:pPr>
        <w:spacing w:after="0"/>
        <w:ind w:left="0"/>
        <w:jc w:val="both"/>
      </w:pPr>
      <w:r>
        <w:rPr>
          <w:rFonts w:ascii="Times New Roman"/>
          <w:b w:val="false"/>
          <w:i w:val="false"/>
          <w:color w:val="000000"/>
          <w:sz w:val="28"/>
        </w:rPr>
        <w:t>|      !рында;                             !Денсаулық сақтау, білім  !</w:t>
      </w:r>
    </w:p>
    <w:p>
      <w:pPr>
        <w:spacing w:after="0"/>
        <w:ind w:left="0"/>
        <w:jc w:val="both"/>
      </w:pPr>
      <w:r>
        <w:rPr>
          <w:rFonts w:ascii="Times New Roman"/>
          <w:b w:val="false"/>
          <w:i w:val="false"/>
          <w:color w:val="000000"/>
          <w:sz w:val="28"/>
        </w:rPr>
        <w:t>|      !                                   ! және спорт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мектеп мұғалімдерінің            !Қазақстан Республикасының!</w:t>
      </w:r>
    </w:p>
    <w:p>
      <w:pPr>
        <w:spacing w:after="0"/>
        <w:ind w:left="0"/>
        <w:jc w:val="both"/>
      </w:pPr>
      <w:r>
        <w:rPr>
          <w:rFonts w:ascii="Times New Roman"/>
          <w:b w:val="false"/>
          <w:i w:val="false"/>
          <w:color w:val="000000"/>
          <w:sz w:val="28"/>
        </w:rPr>
        <w:t>|      !ұжымдарында;                       !Денсаулық сақтау, білім  !</w:t>
      </w:r>
    </w:p>
    <w:p>
      <w:pPr>
        <w:spacing w:after="0"/>
        <w:ind w:left="0"/>
        <w:jc w:val="both"/>
      </w:pPr>
      <w:r>
        <w:rPr>
          <w:rFonts w:ascii="Times New Roman"/>
          <w:b w:val="false"/>
          <w:i w:val="false"/>
          <w:color w:val="000000"/>
          <w:sz w:val="28"/>
        </w:rPr>
        <w:t>|      !                                   !және спорт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қоғамдық бірлестіктерде          !Облыстардың, Астана және !</w:t>
      </w:r>
    </w:p>
    <w:p>
      <w:pPr>
        <w:spacing w:after="0"/>
        <w:ind w:left="0"/>
        <w:jc w:val="both"/>
      </w:pPr>
      <w:r>
        <w:rPr>
          <w:rFonts w:ascii="Times New Roman"/>
          <w:b w:val="false"/>
          <w:i w:val="false"/>
          <w:color w:val="000000"/>
          <w:sz w:val="28"/>
        </w:rPr>
        <w:t>|      !                                   !Алматы қалаларының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|3.5.2.!ЖЖБА жоғары тәуекелі бар топтары.  !Қазақстан Республикасының!</w:t>
      </w:r>
    </w:p>
    <w:p>
      <w:pPr>
        <w:spacing w:after="0"/>
        <w:ind w:left="0"/>
        <w:jc w:val="both"/>
      </w:pPr>
      <w:r>
        <w:rPr>
          <w:rFonts w:ascii="Times New Roman"/>
          <w:b w:val="false"/>
          <w:i w:val="false"/>
          <w:color w:val="000000"/>
          <w:sz w:val="28"/>
        </w:rPr>
        <w:t>|      !ның арасындағы адамдарға жеке      !Денсаулық сақтау, білім  !</w:t>
      </w:r>
    </w:p>
    <w:p>
      <w:pPr>
        <w:spacing w:after="0"/>
        <w:ind w:left="0"/>
        <w:jc w:val="both"/>
      </w:pPr>
      <w:r>
        <w:rPr>
          <w:rFonts w:ascii="Times New Roman"/>
          <w:b w:val="false"/>
          <w:i w:val="false"/>
          <w:color w:val="000000"/>
          <w:sz w:val="28"/>
        </w:rPr>
        <w:t>|      !алдын алу құралдарын тегін үлесті. !және спорт министрлігінің!</w:t>
      </w:r>
    </w:p>
    <w:p>
      <w:pPr>
        <w:spacing w:after="0"/>
        <w:ind w:left="0"/>
        <w:jc w:val="both"/>
      </w:pPr>
      <w:r>
        <w:rPr>
          <w:rFonts w:ascii="Times New Roman"/>
          <w:b w:val="false"/>
          <w:i w:val="false"/>
          <w:color w:val="000000"/>
          <w:sz w:val="28"/>
        </w:rPr>
        <w:t>|      !руді жүзеге асыру                  !Денсаулық сақтау комитеті!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|3.5.3.!ЖЖБА-ның алдын алу мәселелері      !Облыстардың, Астана және !</w:t>
      </w:r>
    </w:p>
    <w:p>
      <w:pPr>
        <w:spacing w:after="0"/>
        <w:ind w:left="0"/>
        <w:jc w:val="both"/>
      </w:pPr>
      <w:r>
        <w:rPr>
          <w:rFonts w:ascii="Times New Roman"/>
          <w:b w:val="false"/>
          <w:i w:val="false"/>
          <w:color w:val="000000"/>
          <w:sz w:val="28"/>
        </w:rPr>
        <w:t>|      !бойынша плакаттар, үнпарақтар,     !Алматы қалаларының әкім. !</w:t>
      </w:r>
    </w:p>
    <w:p>
      <w:pPr>
        <w:spacing w:after="0"/>
        <w:ind w:left="0"/>
        <w:jc w:val="both"/>
      </w:pPr>
      <w:r>
        <w:rPr>
          <w:rFonts w:ascii="Times New Roman"/>
          <w:b w:val="false"/>
          <w:i w:val="false"/>
          <w:color w:val="000000"/>
          <w:sz w:val="28"/>
        </w:rPr>
        <w:t>|      !кітапшалар, жаднамалар және басқа  !дері, Қазақстан Республи.!</w:t>
      </w:r>
    </w:p>
    <w:p>
      <w:pPr>
        <w:spacing w:after="0"/>
        <w:ind w:left="0"/>
        <w:jc w:val="both"/>
      </w:pPr>
      <w:r>
        <w:rPr>
          <w:rFonts w:ascii="Times New Roman"/>
          <w:b w:val="false"/>
          <w:i w:val="false"/>
          <w:color w:val="000000"/>
          <w:sz w:val="28"/>
        </w:rPr>
        <w:t>|      !да баспа өнімін, теледидарлық және !касының Денсаулық сақтау,!</w:t>
      </w:r>
    </w:p>
    <w:p>
      <w:pPr>
        <w:spacing w:after="0"/>
        <w:ind w:left="0"/>
        <w:jc w:val="both"/>
      </w:pPr>
      <w:r>
        <w:rPr>
          <w:rFonts w:ascii="Times New Roman"/>
          <w:b w:val="false"/>
          <w:i w:val="false"/>
          <w:color w:val="000000"/>
          <w:sz w:val="28"/>
        </w:rPr>
        <w:t>|      !ағарту мазмұнындағы радио хабар.   !білім және спорт министр.!</w:t>
      </w:r>
    </w:p>
    <w:p>
      <w:pPr>
        <w:spacing w:after="0"/>
        <w:ind w:left="0"/>
        <w:jc w:val="both"/>
      </w:pPr>
      <w:r>
        <w:rPr>
          <w:rFonts w:ascii="Times New Roman"/>
          <w:b w:val="false"/>
          <w:i w:val="false"/>
          <w:color w:val="000000"/>
          <w:sz w:val="28"/>
        </w:rPr>
        <w:t>|      !ларын шығару                       !лігі, Мәдениет, бұқара.  !</w:t>
      </w:r>
    </w:p>
    <w:p>
      <w:pPr>
        <w:spacing w:after="0"/>
        <w:ind w:left="0"/>
        <w:jc w:val="both"/>
      </w:pPr>
      <w:r>
        <w:rPr>
          <w:rFonts w:ascii="Times New Roman"/>
          <w:b w:val="false"/>
          <w:i w:val="false"/>
          <w:color w:val="000000"/>
          <w:sz w:val="28"/>
        </w:rPr>
        <w:t>|      !                                   !лық ақпарат және қоғамдық!</w:t>
      </w:r>
    </w:p>
    <w:p>
      <w:pPr>
        <w:spacing w:after="0"/>
        <w:ind w:left="0"/>
        <w:jc w:val="both"/>
      </w:pPr>
      <w:r>
        <w:rPr>
          <w:rFonts w:ascii="Times New Roman"/>
          <w:b w:val="false"/>
          <w:i w:val="false"/>
          <w:color w:val="000000"/>
          <w:sz w:val="28"/>
        </w:rPr>
        <w:t>|      !                                   !келісім министрлігі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|3.5.4.!Халықтың арасында, оның ішінде     !Қазақстан Республикасының!</w:t>
      </w:r>
    </w:p>
    <w:p>
      <w:pPr>
        <w:spacing w:after="0"/>
        <w:ind w:left="0"/>
        <w:jc w:val="both"/>
      </w:pPr>
      <w:r>
        <w:rPr>
          <w:rFonts w:ascii="Times New Roman"/>
          <w:b w:val="false"/>
          <w:i w:val="false"/>
          <w:color w:val="000000"/>
          <w:sz w:val="28"/>
        </w:rPr>
        <w:t>|      !ЖЖБА жоғары тәуекелі бар топтарда  !Денсаулық сақтау, білім  !</w:t>
      </w:r>
    </w:p>
    <w:p>
      <w:pPr>
        <w:spacing w:after="0"/>
        <w:ind w:left="0"/>
        <w:jc w:val="both"/>
      </w:pPr>
      <w:r>
        <w:rPr>
          <w:rFonts w:ascii="Times New Roman"/>
          <w:b w:val="false"/>
          <w:i w:val="false"/>
          <w:color w:val="000000"/>
          <w:sz w:val="28"/>
        </w:rPr>
        <w:t>|      !ЖЖБА-ның алдын алу мәселелері      !және спорт министрлігі,  !</w:t>
      </w:r>
    </w:p>
    <w:p>
      <w:pPr>
        <w:spacing w:after="0"/>
        <w:ind w:left="0"/>
        <w:jc w:val="both"/>
      </w:pPr>
      <w:r>
        <w:rPr>
          <w:rFonts w:ascii="Times New Roman"/>
          <w:b w:val="false"/>
          <w:i w:val="false"/>
          <w:color w:val="000000"/>
          <w:sz w:val="28"/>
        </w:rPr>
        <w:t>|      !бойынша баспа өнімін тарату        !Үкіметтік емес қоғам     !</w:t>
      </w:r>
    </w:p>
    <w:p>
      <w:pPr>
        <w:spacing w:after="0"/>
        <w:ind w:left="0"/>
        <w:jc w:val="both"/>
      </w:pPr>
      <w:r>
        <w:rPr>
          <w:rFonts w:ascii="Times New Roman"/>
          <w:b w:val="false"/>
          <w:i w:val="false"/>
          <w:color w:val="000000"/>
          <w:sz w:val="28"/>
        </w:rPr>
        <w:t>|      !                                   !(келісім бойынша)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!Ұдайы                       !           !Ұдайы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|Үнемі          !Оқыту, оның ішінде интерак. !300,0      !300,0     !</w:t>
      </w:r>
    </w:p>
    <w:p>
      <w:pPr>
        <w:spacing w:after="0"/>
        <w:ind w:left="0"/>
        <w:jc w:val="both"/>
      </w:pPr>
      <w:r>
        <w:rPr>
          <w:rFonts w:ascii="Times New Roman"/>
          <w:b w:val="false"/>
          <w:i w:val="false"/>
          <w:color w:val="000000"/>
          <w:sz w:val="28"/>
        </w:rPr>
        <w:t>|өткізіледі     !тивті әдістерді пайдалана   !           !          !</w:t>
      </w:r>
    </w:p>
    <w:p>
      <w:pPr>
        <w:spacing w:after="0"/>
        <w:ind w:left="0"/>
        <w:jc w:val="both"/>
      </w:pPr>
      <w:r>
        <w:rPr>
          <w:rFonts w:ascii="Times New Roman"/>
          <w:b w:val="false"/>
          <w:i w:val="false"/>
          <w:color w:val="000000"/>
          <w:sz w:val="28"/>
        </w:rPr>
        <w:t>|               !отырып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!50,0       !50,0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!50,0       !50,0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!50,0       !50,0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!20,0       !20,0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!75,5       !75,5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|Бұл да         !Бұл да                      !100,0      !100,0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!Практикалық шаралар         !120,0      !120,0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!Оқу-ағарту өнімін басып     !150,0      !150,0     !</w:t>
      </w:r>
    </w:p>
    <w:p>
      <w:pPr>
        <w:spacing w:after="0"/>
        <w:ind w:left="0"/>
        <w:jc w:val="both"/>
      </w:pPr>
      <w:r>
        <w:rPr>
          <w:rFonts w:ascii="Times New Roman"/>
          <w:b w:val="false"/>
          <w:i w:val="false"/>
          <w:color w:val="000000"/>
          <w:sz w:val="28"/>
        </w:rPr>
        <w:t>|               !шығару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!Санитарлық-оқу ағарту       !20,0       !20,0      !</w:t>
      </w:r>
    </w:p>
    <w:p>
      <w:pPr>
        <w:spacing w:after="0"/>
        <w:ind w:left="0"/>
        <w:jc w:val="both"/>
      </w:pPr>
      <w:r>
        <w:rPr>
          <w:rFonts w:ascii="Times New Roman"/>
          <w:b w:val="false"/>
          <w:i w:val="false"/>
          <w:color w:val="000000"/>
          <w:sz w:val="28"/>
        </w:rPr>
        <w:t>|               !материалдарын тарату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!Жиыны:                      !985,5      !985,5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Жастар, дене тәрбиесі және спорт істері жөніндегі органдардың </w:t>
      </w:r>
    </w:p>
    <w:p>
      <w:pPr>
        <w:spacing w:after="0"/>
        <w:ind w:left="0"/>
        <w:jc w:val="both"/>
      </w:pPr>
      <w:r>
        <w:rPr>
          <w:rFonts w:ascii="Times New Roman"/>
          <w:b w:val="false"/>
          <w:i w:val="false"/>
          <w:color w:val="000000"/>
          <w:sz w:val="28"/>
        </w:rPr>
        <w:t>     іс-шаралары</w:t>
      </w:r>
    </w:p>
    <w:p>
      <w:pPr>
        <w:spacing w:after="0"/>
        <w:ind w:left="0"/>
        <w:jc w:val="both"/>
      </w:pPr>
      <w:r>
        <w:rPr>
          <w:rFonts w:ascii="Times New Roman"/>
          <w:b w:val="false"/>
          <w:i w:val="false"/>
          <w:color w:val="000000"/>
          <w:sz w:val="28"/>
        </w:rPr>
        <w:t xml:space="preserve">     Мақсаты: халықтың, әсіресе жастардың ЖЖБА-ның алдын алу және      </w:t>
      </w:r>
    </w:p>
    <w:p>
      <w:pPr>
        <w:spacing w:after="0"/>
        <w:ind w:left="0"/>
        <w:jc w:val="both"/>
      </w:pPr>
      <w:r>
        <w:rPr>
          <w:rFonts w:ascii="Times New Roman"/>
          <w:b w:val="false"/>
          <w:i w:val="false"/>
          <w:color w:val="000000"/>
          <w:sz w:val="28"/>
        </w:rPr>
        <w:t>     отбасын жоспарлау туралы ақпаратты алуға қол жеткізуді қамтамасыз ету</w:t>
      </w:r>
    </w:p>
    <w:p>
      <w:pPr>
        <w:spacing w:after="0"/>
        <w:ind w:left="0"/>
        <w:jc w:val="both"/>
      </w:pPr>
      <w:r>
        <w:rPr>
          <w:rFonts w:ascii="Times New Roman"/>
          <w:b w:val="false"/>
          <w:i w:val="false"/>
          <w:color w:val="000000"/>
          <w:sz w:val="28"/>
        </w:rPr>
        <w:t xml:space="preserve">     Күтілетін нәтиже: жастар мен жас отбасының ақпараттық-консультативтік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орталықтарын ашу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|3.6.1  !Жыныс гигиенасы және ЖЖБА мен ВИЧ/!Қазақстан Республикасының!</w:t>
      </w:r>
    </w:p>
    <w:p>
      <w:pPr>
        <w:spacing w:after="0"/>
        <w:ind w:left="0"/>
        <w:jc w:val="both"/>
      </w:pPr>
      <w:r>
        <w:rPr>
          <w:rFonts w:ascii="Times New Roman"/>
          <w:b w:val="false"/>
          <w:i w:val="false"/>
          <w:color w:val="000000"/>
          <w:sz w:val="28"/>
        </w:rPr>
        <w:t>|       !СПИД мәселелері бойынша жастар    !Денсаулық сақтау, білім  !</w:t>
      </w:r>
    </w:p>
    <w:p>
      <w:pPr>
        <w:spacing w:after="0"/>
        <w:ind w:left="0"/>
        <w:jc w:val="both"/>
      </w:pPr>
      <w:r>
        <w:rPr>
          <w:rFonts w:ascii="Times New Roman"/>
          <w:b w:val="false"/>
          <w:i w:val="false"/>
          <w:color w:val="000000"/>
          <w:sz w:val="28"/>
        </w:rPr>
        <w:t>|       !жатақханаларында, спорт кешенде.  !және спорт министрлігінің!</w:t>
      </w:r>
    </w:p>
    <w:p>
      <w:pPr>
        <w:spacing w:after="0"/>
        <w:ind w:left="0"/>
        <w:jc w:val="both"/>
      </w:pPr>
      <w:r>
        <w:rPr>
          <w:rFonts w:ascii="Times New Roman"/>
          <w:b w:val="false"/>
          <w:i w:val="false"/>
          <w:color w:val="000000"/>
          <w:sz w:val="28"/>
        </w:rPr>
        <w:t>|       !рінде, жастар клубтарында консуль.!Денсаулық сақтау комите. !</w:t>
      </w:r>
    </w:p>
    <w:p>
      <w:pPr>
        <w:spacing w:after="0"/>
        <w:ind w:left="0"/>
        <w:jc w:val="both"/>
      </w:pPr>
      <w:r>
        <w:rPr>
          <w:rFonts w:ascii="Times New Roman"/>
          <w:b w:val="false"/>
          <w:i w:val="false"/>
          <w:color w:val="000000"/>
          <w:sz w:val="28"/>
        </w:rPr>
        <w:t>|       !тативтік көмек кабинеттерін ашу   !ті,Спорт және дене тәр.  !</w:t>
      </w:r>
    </w:p>
    <w:p>
      <w:pPr>
        <w:spacing w:after="0"/>
        <w:ind w:left="0"/>
        <w:jc w:val="both"/>
      </w:pPr>
      <w:r>
        <w:rPr>
          <w:rFonts w:ascii="Times New Roman"/>
          <w:b w:val="false"/>
          <w:i w:val="false"/>
          <w:color w:val="000000"/>
          <w:sz w:val="28"/>
        </w:rPr>
        <w:t>|       !                                  !биесі комитеті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!Барлығы: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таблицаның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|2000 жылдың    !ВИЧ/СПИД және ЖЖБА алдын    !500,0      ! 500,0    !</w:t>
      </w:r>
    </w:p>
    <w:p>
      <w:pPr>
        <w:spacing w:after="0"/>
        <w:ind w:left="0"/>
        <w:jc w:val="both"/>
      </w:pPr>
      <w:r>
        <w:rPr>
          <w:rFonts w:ascii="Times New Roman"/>
          <w:b w:val="false"/>
          <w:i w:val="false"/>
          <w:color w:val="000000"/>
          <w:sz w:val="28"/>
        </w:rPr>
        <w:t>|ІІІ тоқсаны    !алу кабинеттерін ашу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!500,0      !500,0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3.7. Жергілікті әкімшіліктердің іс-шаралары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Мақсаты: ЖЖБА мен ВИЧ/СПИД-тің таралуын болдырмауға бағытталған </w:t>
      </w:r>
    </w:p>
    <w:p>
      <w:pPr>
        <w:spacing w:after="0"/>
        <w:ind w:left="0"/>
        <w:jc w:val="both"/>
      </w:pPr>
      <w:r>
        <w:rPr>
          <w:rFonts w:ascii="Times New Roman"/>
          <w:b w:val="false"/>
          <w:i w:val="false"/>
          <w:color w:val="000000"/>
          <w:sz w:val="28"/>
        </w:rPr>
        <w:t>алдын алу жұмысымен ересек тұрғындардың барынша көпшілігін қамту</w:t>
      </w:r>
    </w:p>
    <w:p>
      <w:pPr>
        <w:spacing w:after="0"/>
        <w:ind w:left="0"/>
        <w:jc w:val="both"/>
      </w:pPr>
      <w:r>
        <w:rPr>
          <w:rFonts w:ascii="Times New Roman"/>
          <w:b w:val="false"/>
          <w:i w:val="false"/>
          <w:color w:val="000000"/>
          <w:sz w:val="28"/>
        </w:rPr>
        <w:t xml:space="preserve">     Күтілетін нәтиже: ЖЖБА мен ВИЧ/СПИД-тің алдын алу мәселелері </w:t>
      </w:r>
    </w:p>
    <w:p>
      <w:pPr>
        <w:spacing w:after="0"/>
        <w:ind w:left="0"/>
        <w:jc w:val="both"/>
      </w:pPr>
      <w:r>
        <w:rPr>
          <w:rFonts w:ascii="Times New Roman"/>
          <w:b w:val="false"/>
          <w:i w:val="false"/>
          <w:color w:val="000000"/>
          <w:sz w:val="28"/>
        </w:rPr>
        <w:t xml:space="preserve">бойынша халықтың білім деңгейін арттыру, жыныс жолымен берілетін </w:t>
      </w:r>
    </w:p>
    <w:p>
      <w:pPr>
        <w:spacing w:after="0"/>
        <w:ind w:left="0"/>
        <w:jc w:val="both"/>
      </w:pPr>
      <w:r>
        <w:rPr>
          <w:rFonts w:ascii="Times New Roman"/>
          <w:b w:val="false"/>
          <w:i w:val="false"/>
          <w:color w:val="000000"/>
          <w:sz w:val="28"/>
        </w:rPr>
        <w:t>жұқпалы аурулардың бұрын алдын алу медкабинеттерінің жүйесін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|3.7.1  !ЖЖБА мен ВИЧ/СПИД алдын алу мәсе. !Облыстардың, қалалардың, !</w:t>
      </w:r>
    </w:p>
    <w:p>
      <w:pPr>
        <w:spacing w:after="0"/>
        <w:ind w:left="0"/>
        <w:jc w:val="both"/>
      </w:pPr>
      <w:r>
        <w:rPr>
          <w:rFonts w:ascii="Times New Roman"/>
          <w:b w:val="false"/>
          <w:i w:val="false"/>
          <w:color w:val="000000"/>
          <w:sz w:val="28"/>
        </w:rPr>
        <w:t>|       !лелері бойынша кең ауқымды сани.  !аудандардың әкімдері     !</w:t>
      </w:r>
    </w:p>
    <w:p>
      <w:pPr>
        <w:spacing w:after="0"/>
        <w:ind w:left="0"/>
        <w:jc w:val="both"/>
      </w:pPr>
      <w:r>
        <w:rPr>
          <w:rFonts w:ascii="Times New Roman"/>
          <w:b w:val="false"/>
          <w:i w:val="false"/>
          <w:color w:val="000000"/>
          <w:sz w:val="28"/>
        </w:rPr>
        <w:t>|       !тарлық насихатты ұйымдастыру үшін !                         !</w:t>
      </w:r>
    </w:p>
    <w:p>
      <w:pPr>
        <w:spacing w:after="0"/>
        <w:ind w:left="0"/>
        <w:jc w:val="both"/>
      </w:pPr>
      <w:r>
        <w:rPr>
          <w:rFonts w:ascii="Times New Roman"/>
          <w:b w:val="false"/>
          <w:i w:val="false"/>
          <w:color w:val="000000"/>
          <w:sz w:val="28"/>
        </w:rPr>
        <w:t>|       !қаражаттың мақсатты бөлінуін қам. !                         !</w:t>
      </w:r>
    </w:p>
    <w:p>
      <w:pPr>
        <w:spacing w:after="0"/>
        <w:ind w:left="0"/>
        <w:jc w:val="both"/>
      </w:pPr>
      <w:r>
        <w:rPr>
          <w:rFonts w:ascii="Times New Roman"/>
          <w:b w:val="false"/>
          <w:i w:val="false"/>
          <w:color w:val="000000"/>
          <w:sz w:val="28"/>
        </w:rPr>
        <w:t>|       !тамасыз ету, оның ішінде ересек   !                         !</w:t>
      </w:r>
    </w:p>
    <w:p>
      <w:pPr>
        <w:spacing w:after="0"/>
        <w:ind w:left="0"/>
        <w:jc w:val="both"/>
      </w:pPr>
      <w:r>
        <w:rPr>
          <w:rFonts w:ascii="Times New Roman"/>
          <w:b w:val="false"/>
          <w:i w:val="false"/>
          <w:color w:val="000000"/>
          <w:sz w:val="28"/>
        </w:rPr>
        <w:t>|       !тұрғындар үшін үнпарақтар, кітап. !                         !</w:t>
      </w:r>
    </w:p>
    <w:p>
      <w:pPr>
        <w:spacing w:after="0"/>
        <w:ind w:left="0"/>
        <w:jc w:val="both"/>
      </w:pPr>
      <w:r>
        <w:rPr>
          <w:rFonts w:ascii="Times New Roman"/>
          <w:b w:val="false"/>
          <w:i w:val="false"/>
          <w:color w:val="000000"/>
          <w:sz w:val="28"/>
        </w:rPr>
        <w:t>|       !шалар, жаднамалар басып шығару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|3.7.2  !Зат-мүлік рыноктарында стенділер  !Бұл да                   !</w:t>
      </w:r>
    </w:p>
    <w:p>
      <w:pPr>
        <w:spacing w:after="0"/>
        <w:ind w:left="0"/>
        <w:jc w:val="both"/>
      </w:pPr>
      <w:r>
        <w:rPr>
          <w:rFonts w:ascii="Times New Roman"/>
          <w:b w:val="false"/>
          <w:i w:val="false"/>
          <w:color w:val="000000"/>
          <w:sz w:val="28"/>
        </w:rPr>
        <w:t>|       !орнату, ЖЖБА-мен ВИЧ/СПИД-тің     !                         !</w:t>
      </w:r>
    </w:p>
    <w:p>
      <w:pPr>
        <w:spacing w:after="0"/>
        <w:ind w:left="0"/>
        <w:jc w:val="both"/>
      </w:pPr>
      <w:r>
        <w:rPr>
          <w:rFonts w:ascii="Times New Roman"/>
          <w:b w:val="false"/>
          <w:i w:val="false"/>
          <w:color w:val="000000"/>
          <w:sz w:val="28"/>
        </w:rPr>
        <w:t>|       !бастапқы алдын алу пункттерін     !                         !</w:t>
      </w:r>
    </w:p>
    <w:p>
      <w:pPr>
        <w:spacing w:after="0"/>
        <w:ind w:left="0"/>
        <w:jc w:val="both"/>
      </w:pPr>
      <w:r>
        <w:rPr>
          <w:rFonts w:ascii="Times New Roman"/>
          <w:b w:val="false"/>
          <w:i w:val="false"/>
          <w:color w:val="000000"/>
          <w:sz w:val="28"/>
        </w:rPr>
        <w:t>|       !ұйымдастыру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|3.7.3  !Бұқаралық ақпарат құралдарына     !Облыстардың, қалалардың, !</w:t>
      </w:r>
    </w:p>
    <w:p>
      <w:pPr>
        <w:spacing w:after="0"/>
        <w:ind w:left="0"/>
        <w:jc w:val="both"/>
      </w:pPr>
      <w:r>
        <w:rPr>
          <w:rFonts w:ascii="Times New Roman"/>
          <w:b w:val="false"/>
          <w:i w:val="false"/>
          <w:color w:val="000000"/>
          <w:sz w:val="28"/>
        </w:rPr>
        <w:t>|       !ЖЖБА мен ВИЧ/СПИД алдын алу       !аудандардың әкімдері     !</w:t>
      </w:r>
    </w:p>
    <w:p>
      <w:pPr>
        <w:spacing w:after="0"/>
        <w:ind w:left="0"/>
        <w:jc w:val="both"/>
      </w:pPr>
      <w:r>
        <w:rPr>
          <w:rFonts w:ascii="Times New Roman"/>
          <w:b w:val="false"/>
          <w:i w:val="false"/>
          <w:color w:val="000000"/>
          <w:sz w:val="28"/>
        </w:rPr>
        <w:t>|       !мәселелері бойынша халықпен әңгі. !                         !</w:t>
      </w:r>
    </w:p>
    <w:p>
      <w:pPr>
        <w:spacing w:after="0"/>
        <w:ind w:left="0"/>
        <w:jc w:val="both"/>
      </w:pPr>
      <w:r>
        <w:rPr>
          <w:rFonts w:ascii="Times New Roman"/>
          <w:b w:val="false"/>
          <w:i w:val="false"/>
          <w:color w:val="000000"/>
          <w:sz w:val="28"/>
        </w:rPr>
        <w:t>|       !мелесулер жүргізу үшін 20-22 са.  !                         !</w:t>
      </w:r>
    </w:p>
    <w:p>
      <w:pPr>
        <w:spacing w:after="0"/>
        <w:ind w:left="0"/>
        <w:jc w:val="both"/>
      </w:pPr>
      <w:r>
        <w:rPr>
          <w:rFonts w:ascii="Times New Roman"/>
          <w:b w:val="false"/>
          <w:i w:val="false"/>
          <w:color w:val="000000"/>
          <w:sz w:val="28"/>
        </w:rPr>
        <w:t>|       !ғаттардың аралығында кемінде 10   !                         !</w:t>
      </w:r>
    </w:p>
    <w:p>
      <w:pPr>
        <w:spacing w:after="0"/>
        <w:ind w:left="0"/>
        <w:jc w:val="both"/>
      </w:pPr>
      <w:r>
        <w:rPr>
          <w:rFonts w:ascii="Times New Roman"/>
          <w:b w:val="false"/>
          <w:i w:val="false"/>
          <w:color w:val="000000"/>
          <w:sz w:val="28"/>
        </w:rPr>
        <w:t>|       !минут кешкі сағаттарда            !                         !</w:t>
      </w:r>
    </w:p>
    <w:p>
      <w:pPr>
        <w:spacing w:after="0"/>
        <w:ind w:left="0"/>
        <w:jc w:val="both"/>
      </w:pPr>
      <w:r>
        <w:rPr>
          <w:rFonts w:ascii="Times New Roman"/>
          <w:b w:val="false"/>
          <w:i w:val="false"/>
          <w:color w:val="000000"/>
          <w:sz w:val="28"/>
        </w:rPr>
        <w:t>|       ! ай сайын эфирлік уақыт           !                         !</w:t>
      </w:r>
    </w:p>
    <w:p>
      <w:pPr>
        <w:spacing w:after="0"/>
        <w:ind w:left="0"/>
        <w:jc w:val="both"/>
      </w:pPr>
      <w:r>
        <w:rPr>
          <w:rFonts w:ascii="Times New Roman"/>
          <w:b w:val="false"/>
          <w:i w:val="false"/>
          <w:color w:val="000000"/>
          <w:sz w:val="28"/>
        </w:rPr>
        <w:t>|       !беруді; апта сайын жыныс гигиенасы!                         !</w:t>
      </w:r>
    </w:p>
    <w:p>
      <w:pPr>
        <w:spacing w:after="0"/>
        <w:ind w:left="0"/>
        <w:jc w:val="both"/>
      </w:pPr>
      <w:r>
        <w:rPr>
          <w:rFonts w:ascii="Times New Roman"/>
          <w:b w:val="false"/>
          <w:i w:val="false"/>
          <w:color w:val="000000"/>
          <w:sz w:val="28"/>
        </w:rPr>
        <w:t>|       !және ЖЖБА мен ВИЧ/СПИД-тің алдын  !                         !</w:t>
      </w:r>
    </w:p>
    <w:p>
      <w:pPr>
        <w:spacing w:after="0"/>
        <w:ind w:left="0"/>
        <w:jc w:val="both"/>
      </w:pPr>
      <w:r>
        <w:rPr>
          <w:rFonts w:ascii="Times New Roman"/>
          <w:b w:val="false"/>
          <w:i w:val="false"/>
          <w:color w:val="000000"/>
          <w:sz w:val="28"/>
        </w:rPr>
        <w:t>|       !алу жөніндегі материалдарды жария.!                         !</w:t>
      </w:r>
    </w:p>
    <w:p>
      <w:pPr>
        <w:spacing w:after="0"/>
        <w:ind w:left="0"/>
        <w:jc w:val="both"/>
      </w:pPr>
      <w:r>
        <w:rPr>
          <w:rFonts w:ascii="Times New Roman"/>
          <w:b w:val="false"/>
          <w:i w:val="false"/>
          <w:color w:val="000000"/>
          <w:sz w:val="28"/>
        </w:rPr>
        <w:t>|       !лау үшін баспа басылымдарында орын!                         !</w:t>
      </w:r>
    </w:p>
    <w:p>
      <w:pPr>
        <w:spacing w:after="0"/>
        <w:ind w:left="0"/>
        <w:jc w:val="both"/>
      </w:pPr>
      <w:r>
        <w:rPr>
          <w:rFonts w:ascii="Times New Roman"/>
          <w:b w:val="false"/>
          <w:i w:val="false"/>
          <w:color w:val="000000"/>
          <w:sz w:val="28"/>
        </w:rPr>
        <w:t>|       !беруді ұсыну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|3.7.4  !Халықтардың көп жиналатын жерле.  !Бұл да                   !</w:t>
      </w:r>
    </w:p>
    <w:p>
      <w:pPr>
        <w:spacing w:after="0"/>
        <w:ind w:left="0"/>
        <w:jc w:val="both"/>
      </w:pPr>
      <w:r>
        <w:rPr>
          <w:rFonts w:ascii="Times New Roman"/>
          <w:b w:val="false"/>
          <w:i w:val="false"/>
          <w:color w:val="000000"/>
          <w:sz w:val="28"/>
        </w:rPr>
        <w:t>|       !рінде: теміржол вокзалдарында,    !                         !</w:t>
      </w:r>
    </w:p>
    <w:p>
      <w:pPr>
        <w:spacing w:after="0"/>
        <w:ind w:left="0"/>
        <w:jc w:val="both"/>
      </w:pPr>
      <w:r>
        <w:rPr>
          <w:rFonts w:ascii="Times New Roman"/>
          <w:b w:val="false"/>
          <w:i w:val="false"/>
          <w:color w:val="000000"/>
          <w:sz w:val="28"/>
        </w:rPr>
        <w:t>|       !аэровокзалдарда, автовокзалдарда: !                         !</w:t>
      </w:r>
    </w:p>
    <w:p>
      <w:pPr>
        <w:spacing w:after="0"/>
        <w:ind w:left="0"/>
        <w:jc w:val="both"/>
      </w:pPr>
      <w:r>
        <w:rPr>
          <w:rFonts w:ascii="Times New Roman"/>
          <w:b w:val="false"/>
          <w:i w:val="false"/>
          <w:color w:val="000000"/>
          <w:sz w:val="28"/>
        </w:rPr>
        <w:t>|       !-ЖЖБА мен ВИЧ/СПИД туралы баспа   !                         !</w:t>
      </w:r>
    </w:p>
    <w:p>
      <w:pPr>
        <w:spacing w:after="0"/>
        <w:ind w:left="0"/>
        <w:jc w:val="both"/>
      </w:pPr>
      <w:r>
        <w:rPr>
          <w:rFonts w:ascii="Times New Roman"/>
          <w:b w:val="false"/>
          <w:i w:val="false"/>
          <w:color w:val="000000"/>
          <w:sz w:val="28"/>
        </w:rPr>
        <w:t>|       !ақпаратын тарату;                 !                         !</w:t>
      </w:r>
    </w:p>
    <w:p>
      <w:pPr>
        <w:spacing w:after="0"/>
        <w:ind w:left="0"/>
        <w:jc w:val="both"/>
      </w:pPr>
      <w:r>
        <w:rPr>
          <w:rFonts w:ascii="Times New Roman"/>
          <w:b w:val="false"/>
          <w:i w:val="false"/>
          <w:color w:val="000000"/>
          <w:sz w:val="28"/>
        </w:rPr>
        <w:t>|       !-оның ішінде жеке қорғану құрал.  !                         !</w:t>
      </w:r>
    </w:p>
    <w:p>
      <w:pPr>
        <w:spacing w:after="0"/>
        <w:ind w:left="0"/>
        <w:jc w:val="both"/>
      </w:pPr>
      <w:r>
        <w:rPr>
          <w:rFonts w:ascii="Times New Roman"/>
          <w:b w:val="false"/>
          <w:i w:val="false"/>
          <w:color w:val="000000"/>
          <w:sz w:val="28"/>
        </w:rPr>
        <w:t>|       !дарын тегін тарату;               !                         !</w:t>
      </w:r>
    </w:p>
    <w:p>
      <w:pPr>
        <w:spacing w:after="0"/>
        <w:ind w:left="0"/>
        <w:jc w:val="both"/>
      </w:pPr>
      <w:r>
        <w:rPr>
          <w:rFonts w:ascii="Times New Roman"/>
          <w:b w:val="false"/>
          <w:i w:val="false"/>
          <w:color w:val="000000"/>
          <w:sz w:val="28"/>
        </w:rPr>
        <w:t>|       !-алдын алу өңдеулерін жүргізу     !                         !</w:t>
      </w:r>
    </w:p>
    <w:p>
      <w:pPr>
        <w:spacing w:after="0"/>
        <w:ind w:left="0"/>
        <w:jc w:val="both"/>
      </w:pPr>
      <w:r>
        <w:rPr>
          <w:rFonts w:ascii="Times New Roman"/>
          <w:b w:val="false"/>
          <w:i w:val="false"/>
          <w:color w:val="000000"/>
          <w:sz w:val="28"/>
        </w:rPr>
        <w:t>|       !мақсатында жеке алдын алу пункт.  !                         !</w:t>
      </w:r>
    </w:p>
    <w:p>
      <w:pPr>
        <w:spacing w:after="0"/>
        <w:ind w:left="0"/>
        <w:jc w:val="both"/>
      </w:pPr>
      <w:r>
        <w:rPr>
          <w:rFonts w:ascii="Times New Roman"/>
          <w:b w:val="false"/>
          <w:i w:val="false"/>
          <w:color w:val="000000"/>
          <w:sz w:val="28"/>
        </w:rPr>
        <w:t>|       !терін ұйымдастыру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|3.7.5  !ЖЖБА мен ВИЧ/СПИД алдын алу бойын.!Бұл да                   !</w:t>
      </w:r>
    </w:p>
    <w:p>
      <w:pPr>
        <w:spacing w:after="0"/>
        <w:ind w:left="0"/>
        <w:jc w:val="both"/>
      </w:pPr>
      <w:r>
        <w:rPr>
          <w:rFonts w:ascii="Times New Roman"/>
          <w:b w:val="false"/>
          <w:i w:val="false"/>
          <w:color w:val="000000"/>
          <w:sz w:val="28"/>
        </w:rPr>
        <w:t>|       !ша ұшақтарда, алыс жолға шығатын  !                         !</w:t>
      </w:r>
    </w:p>
    <w:p>
      <w:pPr>
        <w:spacing w:after="0"/>
        <w:ind w:left="0"/>
        <w:jc w:val="both"/>
      </w:pPr>
      <w:r>
        <w:rPr>
          <w:rFonts w:ascii="Times New Roman"/>
          <w:b w:val="false"/>
          <w:i w:val="false"/>
          <w:color w:val="000000"/>
          <w:sz w:val="28"/>
        </w:rPr>
        <w:t>|       !поездарда кітапшалар, үнпарақтар, !                         !</w:t>
      </w:r>
    </w:p>
    <w:p>
      <w:pPr>
        <w:spacing w:after="0"/>
        <w:ind w:left="0"/>
        <w:jc w:val="both"/>
      </w:pPr>
      <w:r>
        <w:rPr>
          <w:rFonts w:ascii="Times New Roman"/>
          <w:b w:val="false"/>
          <w:i w:val="false"/>
          <w:color w:val="000000"/>
          <w:sz w:val="28"/>
        </w:rPr>
        <w:t>|       !жаднамалар, басқа да баспа өнім.  !                         !</w:t>
      </w:r>
    </w:p>
    <w:p>
      <w:pPr>
        <w:spacing w:after="0"/>
        <w:ind w:left="0"/>
        <w:jc w:val="both"/>
      </w:pPr>
      <w:r>
        <w:rPr>
          <w:rFonts w:ascii="Times New Roman"/>
          <w:b w:val="false"/>
          <w:i w:val="false"/>
          <w:color w:val="000000"/>
          <w:sz w:val="28"/>
        </w:rPr>
        <w:t>|       !дерін тарату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|3.7.6  !Елді мекендердің газет-журнал     !Бұл да                   !</w:t>
      </w:r>
    </w:p>
    <w:p>
      <w:pPr>
        <w:spacing w:after="0"/>
        <w:ind w:left="0"/>
        <w:jc w:val="both"/>
      </w:pPr>
      <w:r>
        <w:rPr>
          <w:rFonts w:ascii="Times New Roman"/>
          <w:b w:val="false"/>
          <w:i w:val="false"/>
          <w:color w:val="000000"/>
          <w:sz w:val="28"/>
        </w:rPr>
        <w:t>|       !киоскілерінде ЖЖБА мен СПИД-тің   !                         !</w:t>
      </w:r>
    </w:p>
    <w:p>
      <w:pPr>
        <w:spacing w:after="0"/>
        <w:ind w:left="0"/>
        <w:jc w:val="both"/>
      </w:pPr>
      <w:r>
        <w:rPr>
          <w:rFonts w:ascii="Times New Roman"/>
          <w:b w:val="false"/>
          <w:i w:val="false"/>
          <w:color w:val="000000"/>
          <w:sz w:val="28"/>
        </w:rPr>
        <w:t>|       !алдын алу мәселелері бойынша      !                         !</w:t>
      </w:r>
    </w:p>
    <w:p>
      <w:pPr>
        <w:spacing w:after="0"/>
        <w:ind w:left="0"/>
        <w:jc w:val="both"/>
      </w:pPr>
      <w:r>
        <w:rPr>
          <w:rFonts w:ascii="Times New Roman"/>
          <w:b w:val="false"/>
          <w:i w:val="false"/>
          <w:color w:val="000000"/>
          <w:sz w:val="28"/>
        </w:rPr>
        <w:t>|       !әдебиеттерді кең түрде ұйымдастыру!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!Жыл сайын Денсаулық сақтау, !100,0      !100,0     !</w:t>
      </w:r>
    </w:p>
    <w:p>
      <w:pPr>
        <w:spacing w:after="0"/>
        <w:ind w:left="0"/>
        <w:jc w:val="both"/>
      </w:pPr>
      <w:r>
        <w:rPr>
          <w:rFonts w:ascii="Times New Roman"/>
          <w:b w:val="false"/>
          <w:i w:val="false"/>
          <w:color w:val="000000"/>
          <w:sz w:val="28"/>
        </w:rPr>
        <w:t>|               !білім және спорт министрлі. !           !          !</w:t>
      </w:r>
    </w:p>
    <w:p>
      <w:pPr>
        <w:spacing w:after="0"/>
        <w:ind w:left="0"/>
        <w:jc w:val="both"/>
      </w:pPr>
      <w:r>
        <w:rPr>
          <w:rFonts w:ascii="Times New Roman"/>
          <w:b w:val="false"/>
          <w:i w:val="false"/>
          <w:color w:val="000000"/>
          <w:sz w:val="28"/>
        </w:rPr>
        <w:t>|               !гіне ақпарат беру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!50,0       !50,0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!20,0       !20,0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!200,0      !200,0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!Әдебиеттерді сатудан  !</w:t>
      </w:r>
    </w:p>
    <w:p>
      <w:pPr>
        <w:spacing w:after="0"/>
        <w:ind w:left="0"/>
        <w:jc w:val="both"/>
      </w:pPr>
      <w:r>
        <w:rPr>
          <w:rFonts w:ascii="Times New Roman"/>
          <w:b w:val="false"/>
          <w:i w:val="false"/>
          <w:color w:val="000000"/>
          <w:sz w:val="28"/>
        </w:rPr>
        <w:t>|               !                            !түскен пайда есебінен !</w:t>
      </w:r>
    </w:p>
    <w:p>
      <w:pPr>
        <w:spacing w:after="0"/>
        <w:ind w:left="0"/>
        <w:jc w:val="both"/>
      </w:pPr>
      <w:r>
        <w:rPr>
          <w:rFonts w:ascii="Times New Roman"/>
          <w:b w:val="false"/>
          <w:i w:val="false"/>
          <w:color w:val="000000"/>
          <w:sz w:val="28"/>
        </w:rPr>
        <w:t>|               !                            !қаржыландыру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!Әдебиеттерді сатудан  !</w:t>
      </w:r>
    </w:p>
    <w:p>
      <w:pPr>
        <w:spacing w:after="0"/>
        <w:ind w:left="0"/>
        <w:jc w:val="both"/>
      </w:pPr>
      <w:r>
        <w:rPr>
          <w:rFonts w:ascii="Times New Roman"/>
          <w:b w:val="false"/>
          <w:i w:val="false"/>
          <w:color w:val="000000"/>
          <w:sz w:val="28"/>
        </w:rPr>
        <w:t>|               !                            !түскен пайда есебінен !</w:t>
      </w:r>
    </w:p>
    <w:p>
      <w:pPr>
        <w:spacing w:after="0"/>
        <w:ind w:left="0"/>
        <w:jc w:val="both"/>
      </w:pPr>
      <w:r>
        <w:rPr>
          <w:rFonts w:ascii="Times New Roman"/>
          <w:b w:val="false"/>
          <w:i w:val="false"/>
          <w:color w:val="000000"/>
          <w:sz w:val="28"/>
        </w:rPr>
        <w:t>|               !                            !қаржыландыру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!370,0      !370,0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3.8. ЖЖБА-ның қайталама алдын алу жөніндегі іс-шаралар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Мақсаты: Өзіне ауруды жұқтыруымен қоршаған ортаға мейлінше көп </w:t>
      </w:r>
    </w:p>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зиян келтіруі мүмкін адамдардың арасынан ЖЖБА-мен ауырғандарды толық </w:t>
      </w:r>
    </w:p>
    <w:p>
      <w:pPr>
        <w:spacing w:after="0"/>
        <w:ind w:left="0"/>
        <w:jc w:val="both"/>
      </w:pPr>
      <w:r>
        <w:rPr>
          <w:rFonts w:ascii="Times New Roman"/>
          <w:b w:val="false"/>
          <w:i w:val="false"/>
          <w:color w:val="000000"/>
          <w:sz w:val="28"/>
        </w:rPr>
        <w:t xml:space="preserve">анықтауды қамтамасыз ету және оларды емдеу үшін мейлінше қолайлы жағдайлар </w:t>
      </w:r>
    </w:p>
    <w:p>
      <w:pPr>
        <w:spacing w:after="0"/>
        <w:ind w:left="0"/>
        <w:jc w:val="both"/>
      </w:pPr>
      <w:r>
        <w:rPr>
          <w:rFonts w:ascii="Times New Roman"/>
          <w:b w:val="false"/>
          <w:i w:val="false"/>
          <w:color w:val="000000"/>
          <w:sz w:val="28"/>
        </w:rPr>
        <w:t>жасау</w:t>
      </w:r>
    </w:p>
    <w:p>
      <w:pPr>
        <w:spacing w:after="0"/>
        <w:ind w:left="0"/>
        <w:jc w:val="both"/>
      </w:pPr>
      <w:r>
        <w:rPr>
          <w:rFonts w:ascii="Times New Roman"/>
          <w:b w:val="false"/>
          <w:i w:val="false"/>
          <w:color w:val="000000"/>
          <w:sz w:val="28"/>
        </w:rPr>
        <w:t xml:space="preserve">     Күтілетін нәтиже: ауру ошақтарын ықтимал жасауға қабілетті </w:t>
      </w:r>
    </w:p>
    <w:p>
      <w:pPr>
        <w:spacing w:after="0"/>
        <w:ind w:left="0"/>
        <w:jc w:val="both"/>
      </w:pPr>
      <w:r>
        <w:rPr>
          <w:rFonts w:ascii="Times New Roman"/>
          <w:b w:val="false"/>
          <w:i w:val="false"/>
          <w:color w:val="000000"/>
          <w:sz w:val="28"/>
        </w:rPr>
        <w:t xml:space="preserve">ЖЖБА-мен ауырған адамдарды дер уақытында және толық анықтау, ауру </w:t>
      </w:r>
    </w:p>
    <w:p>
      <w:pPr>
        <w:spacing w:after="0"/>
        <w:ind w:left="0"/>
        <w:jc w:val="both"/>
      </w:pPr>
      <w:r>
        <w:rPr>
          <w:rFonts w:ascii="Times New Roman"/>
          <w:b w:val="false"/>
          <w:i w:val="false"/>
          <w:color w:val="000000"/>
          <w:sz w:val="28"/>
        </w:rPr>
        <w:t xml:space="preserve">жұқтырған адамдарды емдеу үшін қолайлы жағдайлар жасау, бұл олардың </w:t>
      </w:r>
    </w:p>
    <w:p>
      <w:pPr>
        <w:spacing w:after="0"/>
        <w:ind w:left="0"/>
        <w:jc w:val="both"/>
      </w:pPr>
      <w:r>
        <w:rPr>
          <w:rFonts w:ascii="Times New Roman"/>
          <w:b w:val="false"/>
          <w:i w:val="false"/>
          <w:color w:val="000000"/>
          <w:sz w:val="28"/>
        </w:rPr>
        <w:t xml:space="preserve">емдеу-алдын алу мекемелеріне келуін арттырады, емделуге кепілдік беретін </w:t>
      </w:r>
    </w:p>
    <w:p>
      <w:pPr>
        <w:spacing w:after="0"/>
        <w:ind w:left="0"/>
        <w:jc w:val="both"/>
      </w:pPr>
      <w:r>
        <w:rPr>
          <w:rFonts w:ascii="Times New Roman"/>
          <w:b w:val="false"/>
          <w:i w:val="false"/>
          <w:color w:val="000000"/>
          <w:sz w:val="28"/>
        </w:rPr>
        <w:t>емдеудің толық курсынан өтуді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|3.8.1 !Мерезді тегін тексеруді қамтамасыз !Қазақстан Республикасының!</w:t>
      </w:r>
    </w:p>
    <w:p>
      <w:pPr>
        <w:spacing w:after="0"/>
        <w:ind w:left="0"/>
        <w:jc w:val="both"/>
      </w:pPr>
      <w:r>
        <w:rPr>
          <w:rFonts w:ascii="Times New Roman"/>
          <w:b w:val="false"/>
          <w:i w:val="false"/>
          <w:color w:val="000000"/>
          <w:sz w:val="28"/>
        </w:rPr>
        <w:t>|      !ету:                               !Денсаулық сақтау, білім  !</w:t>
      </w:r>
    </w:p>
    <w:p>
      <w:pPr>
        <w:spacing w:after="0"/>
        <w:ind w:left="0"/>
        <w:jc w:val="both"/>
      </w:pPr>
      <w:r>
        <w:rPr>
          <w:rFonts w:ascii="Times New Roman"/>
          <w:b w:val="false"/>
          <w:i w:val="false"/>
          <w:color w:val="000000"/>
          <w:sz w:val="28"/>
        </w:rPr>
        <w:t>|      !- жылына 1 рет кардиолипинді анти. !және спорт министрлігі,  !</w:t>
      </w:r>
    </w:p>
    <w:p>
      <w:pPr>
        <w:spacing w:after="0"/>
        <w:ind w:left="0"/>
        <w:jc w:val="both"/>
      </w:pPr>
      <w:r>
        <w:rPr>
          <w:rFonts w:ascii="Times New Roman"/>
          <w:b w:val="false"/>
          <w:i w:val="false"/>
          <w:color w:val="000000"/>
          <w:sz w:val="28"/>
        </w:rPr>
        <w:t>|      !генмен микроцепитацияға іріктеу    !Ішкі істер министрлігі,  !</w:t>
      </w:r>
    </w:p>
    <w:p>
      <w:pPr>
        <w:spacing w:after="0"/>
        <w:ind w:left="0"/>
        <w:jc w:val="both"/>
      </w:pPr>
      <w:r>
        <w:rPr>
          <w:rFonts w:ascii="Times New Roman"/>
          <w:b w:val="false"/>
          <w:i w:val="false"/>
          <w:color w:val="000000"/>
          <w:sz w:val="28"/>
        </w:rPr>
        <w:t>|      !реакциясының көмегімен             !Көлік, коммуникациялар   !</w:t>
      </w:r>
    </w:p>
    <w:p>
      <w:pPr>
        <w:spacing w:after="0"/>
        <w:ind w:left="0"/>
        <w:jc w:val="both"/>
      </w:pPr>
      <w:r>
        <w:rPr>
          <w:rFonts w:ascii="Times New Roman"/>
          <w:b w:val="false"/>
          <w:i w:val="false"/>
          <w:color w:val="000000"/>
          <w:sz w:val="28"/>
        </w:rPr>
        <w:t>|      !- меншік нысаны мен ведомстволық   !және туризм министрлігі  !</w:t>
      </w:r>
    </w:p>
    <w:p>
      <w:pPr>
        <w:spacing w:after="0"/>
        <w:ind w:left="0"/>
        <w:jc w:val="both"/>
      </w:pPr>
      <w:r>
        <w:rPr>
          <w:rFonts w:ascii="Times New Roman"/>
          <w:b w:val="false"/>
          <w:i w:val="false"/>
          <w:color w:val="000000"/>
          <w:sz w:val="28"/>
        </w:rPr>
        <w:t>|      !тиесілілігіне қарамастан, стомата. !                         !</w:t>
      </w:r>
    </w:p>
    <w:p>
      <w:pPr>
        <w:spacing w:after="0"/>
        <w:ind w:left="0"/>
        <w:jc w:val="both"/>
      </w:pPr>
      <w:r>
        <w:rPr>
          <w:rFonts w:ascii="Times New Roman"/>
          <w:b w:val="false"/>
          <w:i w:val="false"/>
          <w:color w:val="000000"/>
          <w:sz w:val="28"/>
        </w:rPr>
        <w:t>|      !логиялығын қоса алғанда, емдеу-ал. !                         !</w:t>
      </w:r>
    </w:p>
    <w:p>
      <w:pPr>
        <w:spacing w:after="0"/>
        <w:ind w:left="0"/>
        <w:jc w:val="both"/>
      </w:pPr>
      <w:r>
        <w:rPr>
          <w:rFonts w:ascii="Times New Roman"/>
          <w:b w:val="false"/>
          <w:i w:val="false"/>
          <w:color w:val="000000"/>
          <w:sz w:val="28"/>
        </w:rPr>
        <w:t>|      !дын алу мекемелеріне амбулаториялық!                         !</w:t>
      </w:r>
    </w:p>
    <w:p>
      <w:pPr>
        <w:spacing w:after="0"/>
        <w:ind w:left="0"/>
        <w:jc w:val="both"/>
      </w:pPr>
      <w:r>
        <w:rPr>
          <w:rFonts w:ascii="Times New Roman"/>
          <w:b w:val="false"/>
          <w:i w:val="false"/>
          <w:color w:val="000000"/>
          <w:sz w:val="28"/>
        </w:rPr>
        <w:t>|      !немесе стационарлық көмек сұраған, !                         !</w:t>
      </w:r>
    </w:p>
    <w:p>
      <w:pPr>
        <w:spacing w:after="0"/>
        <w:ind w:left="0"/>
        <w:jc w:val="both"/>
      </w:pPr>
      <w:r>
        <w:rPr>
          <w:rFonts w:ascii="Times New Roman"/>
          <w:b w:val="false"/>
          <w:i w:val="false"/>
          <w:color w:val="000000"/>
          <w:sz w:val="28"/>
        </w:rPr>
        <w:t>|      !сондай-ақ медициналық тексерулер   !                         !</w:t>
      </w:r>
    </w:p>
    <w:p>
      <w:pPr>
        <w:spacing w:after="0"/>
        <w:ind w:left="0"/>
        <w:jc w:val="both"/>
      </w:pPr>
      <w:r>
        <w:rPr>
          <w:rFonts w:ascii="Times New Roman"/>
          <w:b w:val="false"/>
          <w:i w:val="false"/>
          <w:color w:val="000000"/>
          <w:sz w:val="28"/>
        </w:rPr>
        <w:t>|      !үшін өтініш жасаған кезінде 15 жас.!                         !</w:t>
      </w:r>
    </w:p>
    <w:p>
      <w:pPr>
        <w:spacing w:after="0"/>
        <w:ind w:left="0"/>
        <w:jc w:val="both"/>
      </w:pPr>
      <w:r>
        <w:rPr>
          <w:rFonts w:ascii="Times New Roman"/>
          <w:b w:val="false"/>
          <w:i w:val="false"/>
          <w:color w:val="000000"/>
          <w:sz w:val="28"/>
        </w:rPr>
        <w:t>|      !тан жоғары барлық адамдар;         !                         !</w:t>
      </w:r>
    </w:p>
    <w:p>
      <w:pPr>
        <w:spacing w:after="0"/>
        <w:ind w:left="0"/>
        <w:jc w:val="both"/>
      </w:pPr>
      <w:r>
        <w:rPr>
          <w:rFonts w:ascii="Times New Roman"/>
          <w:b w:val="false"/>
          <w:i w:val="false"/>
          <w:color w:val="000000"/>
          <w:sz w:val="28"/>
        </w:rPr>
        <w:t>|      !-кардолипинді РСК, трепонемді анти.!                         !</w:t>
      </w:r>
    </w:p>
    <w:p>
      <w:pPr>
        <w:spacing w:after="0"/>
        <w:ind w:left="0"/>
        <w:jc w:val="both"/>
      </w:pPr>
      <w:r>
        <w:rPr>
          <w:rFonts w:ascii="Times New Roman"/>
          <w:b w:val="false"/>
          <w:i w:val="false"/>
          <w:color w:val="000000"/>
          <w:sz w:val="28"/>
        </w:rPr>
        <w:t>|      !геналар мен РСК және кардиолипинді !                         !</w:t>
      </w:r>
    </w:p>
    <w:p>
      <w:pPr>
        <w:spacing w:after="0"/>
        <w:ind w:left="0"/>
        <w:jc w:val="both"/>
      </w:pPr>
      <w:r>
        <w:rPr>
          <w:rFonts w:ascii="Times New Roman"/>
          <w:b w:val="false"/>
          <w:i w:val="false"/>
          <w:color w:val="000000"/>
          <w:sz w:val="28"/>
        </w:rPr>
        <w:t>|      !антигенмен микропреципитация реак. !                         !</w:t>
      </w:r>
    </w:p>
    <w:p>
      <w:pPr>
        <w:spacing w:after="0"/>
        <w:ind w:left="0"/>
        <w:jc w:val="both"/>
      </w:pPr>
      <w:r>
        <w:rPr>
          <w:rFonts w:ascii="Times New Roman"/>
          <w:b w:val="false"/>
          <w:i w:val="false"/>
          <w:color w:val="000000"/>
          <w:sz w:val="28"/>
        </w:rPr>
        <w:t>|      !циясын қоса алғанда, серологиялық  !                         !</w:t>
      </w:r>
    </w:p>
    <w:p>
      <w:pPr>
        <w:spacing w:after="0"/>
        <w:ind w:left="0"/>
        <w:jc w:val="both"/>
      </w:pPr>
      <w:r>
        <w:rPr>
          <w:rFonts w:ascii="Times New Roman"/>
          <w:b w:val="false"/>
          <w:i w:val="false"/>
          <w:color w:val="000000"/>
          <w:sz w:val="28"/>
        </w:rPr>
        <w:t>|      !реакциялар кешенінің көмегі кезінде!                         !</w:t>
      </w:r>
    </w:p>
    <w:p>
      <w:pPr>
        <w:spacing w:after="0"/>
        <w:ind w:left="0"/>
        <w:jc w:val="both"/>
      </w:pPr>
      <w:r>
        <w:rPr>
          <w:rFonts w:ascii="Times New Roman"/>
          <w:b w:val="false"/>
          <w:i w:val="false"/>
          <w:color w:val="000000"/>
          <w:sz w:val="28"/>
        </w:rPr>
        <w:t>|      !жылына бір рет:                    !                         !</w:t>
      </w:r>
    </w:p>
    <w:p>
      <w:pPr>
        <w:spacing w:after="0"/>
        <w:ind w:left="0"/>
        <w:jc w:val="both"/>
      </w:pPr>
      <w:r>
        <w:rPr>
          <w:rFonts w:ascii="Times New Roman"/>
          <w:b w:val="false"/>
          <w:i w:val="false"/>
          <w:color w:val="000000"/>
          <w:sz w:val="28"/>
        </w:rPr>
        <w:t>|      !- психоневрологиялық және нарколо. !                         !</w:t>
      </w:r>
    </w:p>
    <w:p>
      <w:pPr>
        <w:spacing w:after="0"/>
        <w:ind w:left="0"/>
        <w:jc w:val="both"/>
      </w:pPr>
      <w:r>
        <w:rPr>
          <w:rFonts w:ascii="Times New Roman"/>
          <w:b w:val="false"/>
          <w:i w:val="false"/>
          <w:color w:val="000000"/>
          <w:sz w:val="28"/>
        </w:rPr>
        <w:t>|      !гиялық диспансерлерде (бөлімшелер. !                         !</w:t>
      </w:r>
    </w:p>
    <w:p>
      <w:pPr>
        <w:spacing w:after="0"/>
        <w:ind w:left="0"/>
        <w:jc w:val="both"/>
      </w:pPr>
      <w:r>
        <w:rPr>
          <w:rFonts w:ascii="Times New Roman"/>
          <w:b w:val="false"/>
          <w:i w:val="false"/>
          <w:color w:val="000000"/>
          <w:sz w:val="28"/>
        </w:rPr>
        <w:t>|      !де, кабинеттерде) тұратын барлық   !                         !</w:t>
      </w:r>
    </w:p>
    <w:p>
      <w:pPr>
        <w:spacing w:after="0"/>
        <w:ind w:left="0"/>
        <w:jc w:val="both"/>
      </w:pPr>
      <w:r>
        <w:rPr>
          <w:rFonts w:ascii="Times New Roman"/>
          <w:b w:val="false"/>
          <w:i w:val="false"/>
          <w:color w:val="000000"/>
          <w:sz w:val="28"/>
        </w:rPr>
        <w:t>|      !адам;                              !                         !</w:t>
      </w:r>
    </w:p>
    <w:p>
      <w:pPr>
        <w:spacing w:after="0"/>
        <w:ind w:left="0"/>
        <w:jc w:val="both"/>
      </w:pPr>
      <w:r>
        <w:rPr>
          <w:rFonts w:ascii="Times New Roman"/>
          <w:b w:val="false"/>
          <w:i w:val="false"/>
          <w:color w:val="000000"/>
          <w:sz w:val="28"/>
        </w:rPr>
        <w:t>|      !- терівенерологиялық диспансерлер. !                         !</w:t>
      </w:r>
    </w:p>
    <w:p>
      <w:pPr>
        <w:spacing w:after="0"/>
        <w:ind w:left="0"/>
        <w:jc w:val="both"/>
      </w:pPr>
      <w:r>
        <w:rPr>
          <w:rFonts w:ascii="Times New Roman"/>
          <w:b w:val="false"/>
          <w:i w:val="false"/>
          <w:color w:val="000000"/>
          <w:sz w:val="28"/>
        </w:rPr>
        <w:t>|      !дің (бөлімшелердің, кабинеттердің) !                         !</w:t>
      </w:r>
    </w:p>
    <w:p>
      <w:pPr>
        <w:spacing w:after="0"/>
        <w:ind w:left="0"/>
        <w:jc w:val="both"/>
      </w:pPr>
      <w:r>
        <w:rPr>
          <w:rFonts w:ascii="Times New Roman"/>
          <w:b w:val="false"/>
          <w:i w:val="false"/>
          <w:color w:val="000000"/>
          <w:sz w:val="28"/>
        </w:rPr>
        <w:t>|      !барлық пациенттері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|3.8.2 !Несеп жыныс саласындағы асқыну ау. !Қазақстан Республикасы   !</w:t>
      </w:r>
    </w:p>
    <w:p>
      <w:pPr>
        <w:spacing w:after="0"/>
        <w:ind w:left="0"/>
        <w:jc w:val="both"/>
      </w:pPr>
      <w:r>
        <w:rPr>
          <w:rFonts w:ascii="Times New Roman"/>
          <w:b w:val="false"/>
          <w:i w:val="false"/>
          <w:color w:val="000000"/>
          <w:sz w:val="28"/>
        </w:rPr>
        <w:t>|      !рулары бойынша білікті медициналық !Денсаулық сақтау, білім  !</w:t>
      </w:r>
    </w:p>
    <w:p>
      <w:pPr>
        <w:spacing w:after="0"/>
        <w:ind w:left="0"/>
        <w:jc w:val="both"/>
      </w:pPr>
      <w:r>
        <w:rPr>
          <w:rFonts w:ascii="Times New Roman"/>
          <w:b w:val="false"/>
          <w:i w:val="false"/>
          <w:color w:val="000000"/>
          <w:sz w:val="28"/>
        </w:rPr>
        <w:t>|      !көмек сұрайтын адамдарда ЖЖБА-ның  !және спорт министрлігінің!</w:t>
      </w:r>
    </w:p>
    <w:p>
      <w:pPr>
        <w:spacing w:after="0"/>
        <w:ind w:left="0"/>
        <w:jc w:val="both"/>
      </w:pPr>
      <w:r>
        <w:rPr>
          <w:rFonts w:ascii="Times New Roman"/>
          <w:b w:val="false"/>
          <w:i w:val="false"/>
          <w:color w:val="000000"/>
          <w:sz w:val="28"/>
        </w:rPr>
        <w:t>|      !белсенді анықталуын қамтамасыз ету !Денсаулық сақтау комитеті!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|3.8.3 !Бюджет есебінен шығыстарды жабуды  !Қазақстан Республикасы   !</w:t>
      </w:r>
    </w:p>
    <w:p>
      <w:pPr>
        <w:spacing w:after="0"/>
        <w:ind w:left="0"/>
        <w:jc w:val="both"/>
      </w:pPr>
      <w:r>
        <w:rPr>
          <w:rFonts w:ascii="Times New Roman"/>
          <w:b w:val="false"/>
          <w:i w:val="false"/>
          <w:color w:val="000000"/>
          <w:sz w:val="28"/>
        </w:rPr>
        <w:t>|      !көздей отырып, тері-венерологиялық !Денсаулық сақтау, білім  !</w:t>
      </w:r>
    </w:p>
    <w:p>
      <w:pPr>
        <w:spacing w:after="0"/>
        <w:ind w:left="0"/>
        <w:jc w:val="both"/>
      </w:pPr>
      <w:r>
        <w:rPr>
          <w:rFonts w:ascii="Times New Roman"/>
          <w:b w:val="false"/>
          <w:i w:val="false"/>
          <w:color w:val="000000"/>
          <w:sz w:val="28"/>
        </w:rPr>
        <w:t>|      !мекемелерге өтініш жасайтын барлық !және спорт министрлігінің!</w:t>
      </w:r>
    </w:p>
    <w:p>
      <w:pPr>
        <w:spacing w:after="0"/>
        <w:ind w:left="0"/>
        <w:jc w:val="both"/>
      </w:pPr>
      <w:r>
        <w:rPr>
          <w:rFonts w:ascii="Times New Roman"/>
          <w:b w:val="false"/>
          <w:i w:val="false"/>
          <w:color w:val="000000"/>
          <w:sz w:val="28"/>
        </w:rPr>
        <w:t>|      !адамдарды ЖЖБА және ВИЧ болуына    !Денсаулық сақтау комитеті!</w:t>
      </w:r>
    </w:p>
    <w:p>
      <w:pPr>
        <w:spacing w:after="0"/>
        <w:ind w:left="0"/>
        <w:jc w:val="both"/>
      </w:pPr>
      <w:r>
        <w:rPr>
          <w:rFonts w:ascii="Times New Roman"/>
          <w:b w:val="false"/>
          <w:i w:val="false"/>
          <w:color w:val="000000"/>
          <w:sz w:val="28"/>
        </w:rPr>
        <w:t>|      !тегін құпия тексеруді қамтамасыз   !                         !</w:t>
      </w:r>
    </w:p>
    <w:p>
      <w:pPr>
        <w:spacing w:after="0"/>
        <w:ind w:left="0"/>
        <w:jc w:val="both"/>
      </w:pPr>
      <w:r>
        <w:rPr>
          <w:rFonts w:ascii="Times New Roman"/>
          <w:b w:val="false"/>
          <w:i w:val="false"/>
          <w:color w:val="000000"/>
          <w:sz w:val="28"/>
        </w:rPr>
        <w:t>|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|3.8.4 !Аурулардың болу орны бойынша әрбір !Қазақстан Республикасы   !</w:t>
      </w:r>
    </w:p>
    <w:p>
      <w:pPr>
        <w:spacing w:after="0"/>
        <w:ind w:left="0"/>
        <w:jc w:val="both"/>
      </w:pPr>
      <w:r>
        <w:rPr>
          <w:rFonts w:ascii="Times New Roman"/>
          <w:b w:val="false"/>
          <w:i w:val="false"/>
          <w:color w:val="000000"/>
          <w:sz w:val="28"/>
        </w:rPr>
        <w:t>|      !тері-вендиспансерінде ауруларды    !Денсаулық сақтау, білім  !</w:t>
      </w:r>
    </w:p>
    <w:p>
      <w:pPr>
        <w:spacing w:after="0"/>
        <w:ind w:left="0"/>
        <w:jc w:val="both"/>
      </w:pPr>
      <w:r>
        <w:rPr>
          <w:rFonts w:ascii="Times New Roman"/>
          <w:b w:val="false"/>
          <w:i w:val="false"/>
          <w:color w:val="000000"/>
          <w:sz w:val="28"/>
        </w:rPr>
        <w:t>|      !ЖЖБА-ға тексеруге тарту үшін патро.!және спорт министрлігінің!</w:t>
      </w:r>
    </w:p>
    <w:p>
      <w:pPr>
        <w:spacing w:after="0"/>
        <w:ind w:left="0"/>
        <w:jc w:val="both"/>
      </w:pPr>
      <w:r>
        <w:rPr>
          <w:rFonts w:ascii="Times New Roman"/>
          <w:b w:val="false"/>
          <w:i w:val="false"/>
          <w:color w:val="000000"/>
          <w:sz w:val="28"/>
        </w:rPr>
        <w:t>|      !наждық қызметтің (эпидемиологиялық !Денсаулық сақтау комитеті!</w:t>
      </w:r>
    </w:p>
    <w:p>
      <w:pPr>
        <w:spacing w:after="0"/>
        <w:ind w:left="0"/>
        <w:jc w:val="both"/>
      </w:pPr>
      <w:r>
        <w:rPr>
          <w:rFonts w:ascii="Times New Roman"/>
          <w:b w:val="false"/>
          <w:i w:val="false"/>
          <w:color w:val="000000"/>
          <w:sz w:val="28"/>
        </w:rPr>
        <w:t>|      !бригадалардың) жұмысын қамтамасыз  !                         !</w:t>
      </w:r>
    </w:p>
    <w:p>
      <w:pPr>
        <w:spacing w:after="0"/>
        <w:ind w:left="0"/>
        <w:jc w:val="both"/>
      </w:pPr>
      <w:r>
        <w:rPr>
          <w:rFonts w:ascii="Times New Roman"/>
          <w:b w:val="false"/>
          <w:i w:val="false"/>
          <w:color w:val="000000"/>
          <w:sz w:val="28"/>
        </w:rPr>
        <w:t>|      !ету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|3.8.5 !ЖЖБА мен ауыратындарды тұратын жері!Қазақстан Республикасы   !</w:t>
      </w:r>
    </w:p>
    <w:p>
      <w:pPr>
        <w:spacing w:after="0"/>
        <w:ind w:left="0"/>
        <w:jc w:val="both"/>
      </w:pPr>
      <w:r>
        <w:rPr>
          <w:rFonts w:ascii="Times New Roman"/>
          <w:b w:val="false"/>
          <w:i w:val="false"/>
          <w:color w:val="000000"/>
          <w:sz w:val="28"/>
        </w:rPr>
        <w:t>|      !бойынша, сондай-ақ уақытша болу ор.!Денсаулық сақтау, білім  !</w:t>
      </w:r>
    </w:p>
    <w:p>
      <w:pPr>
        <w:spacing w:after="0"/>
        <w:ind w:left="0"/>
        <w:jc w:val="both"/>
      </w:pPr>
      <w:r>
        <w:rPr>
          <w:rFonts w:ascii="Times New Roman"/>
          <w:b w:val="false"/>
          <w:i w:val="false"/>
          <w:color w:val="000000"/>
          <w:sz w:val="28"/>
        </w:rPr>
        <w:t>|      !ны бойынша да тегін емдеудің мүм.  !және спорт министрлігінің!</w:t>
      </w:r>
    </w:p>
    <w:p>
      <w:pPr>
        <w:spacing w:after="0"/>
        <w:ind w:left="0"/>
        <w:jc w:val="both"/>
      </w:pPr>
      <w:r>
        <w:rPr>
          <w:rFonts w:ascii="Times New Roman"/>
          <w:b w:val="false"/>
          <w:i w:val="false"/>
          <w:color w:val="000000"/>
          <w:sz w:val="28"/>
        </w:rPr>
        <w:t>|      !кіншілігін қамтамасыз ету          !Денсаулық сақтау комитеті!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акт            !2500,0     !2500,0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!150,0      !150,0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!250,0      !250,0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акт            !200,0      !200,0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!Бұл да                      !100,0      !100,0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!3200,0     !3200,0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ЖЖБА саласында медициналық білім беруді жетілдіру жөніндегі</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xml:space="preserve">     Мақсаты: ЖЖБА-ның диагностикасы, терапиясы мен алдын алу </w:t>
      </w:r>
    </w:p>
    <w:p>
      <w:pPr>
        <w:spacing w:after="0"/>
        <w:ind w:left="0"/>
        <w:jc w:val="both"/>
      </w:pPr>
      <w:r>
        <w:rPr>
          <w:rFonts w:ascii="Times New Roman"/>
          <w:b w:val="false"/>
          <w:i w:val="false"/>
          <w:color w:val="000000"/>
          <w:sz w:val="28"/>
        </w:rPr>
        <w:t xml:space="preserve">мәселелері бойынша арнаулы оқу орындарының оқушыларының, медициналық </w:t>
      </w:r>
    </w:p>
    <w:p>
      <w:pPr>
        <w:spacing w:after="0"/>
        <w:ind w:left="0"/>
        <w:jc w:val="both"/>
      </w:pPr>
      <w:r>
        <w:rPr>
          <w:rFonts w:ascii="Times New Roman"/>
          <w:b w:val="false"/>
          <w:i w:val="false"/>
          <w:color w:val="000000"/>
          <w:sz w:val="28"/>
        </w:rPr>
        <w:t xml:space="preserve">жоғарғы оқу орындары студенттері мен орта медицина қызметкерлерінің </w:t>
      </w:r>
    </w:p>
    <w:p>
      <w:pPr>
        <w:spacing w:after="0"/>
        <w:ind w:left="0"/>
        <w:jc w:val="both"/>
      </w:pPr>
      <w:r>
        <w:rPr>
          <w:rFonts w:ascii="Times New Roman"/>
          <w:b w:val="false"/>
          <w:i w:val="false"/>
          <w:color w:val="000000"/>
          <w:sz w:val="28"/>
        </w:rPr>
        <w:t>дайындық деңгейін арттыру</w:t>
      </w:r>
    </w:p>
    <w:p>
      <w:pPr>
        <w:spacing w:after="0"/>
        <w:ind w:left="0"/>
        <w:jc w:val="both"/>
      </w:pPr>
      <w:r>
        <w:rPr>
          <w:rFonts w:ascii="Times New Roman"/>
          <w:b w:val="false"/>
          <w:i w:val="false"/>
          <w:color w:val="000000"/>
          <w:sz w:val="28"/>
        </w:rPr>
        <w:t xml:space="preserve">     Күтілетін нәтиже: ЖЖБА-мен ауыратындарды анықтауды арттыру, </w:t>
      </w:r>
    </w:p>
    <w:p>
      <w:pPr>
        <w:spacing w:after="0"/>
        <w:ind w:left="0"/>
        <w:jc w:val="both"/>
      </w:pPr>
      <w:r>
        <w:rPr>
          <w:rFonts w:ascii="Times New Roman"/>
          <w:b w:val="false"/>
          <w:i w:val="false"/>
          <w:color w:val="000000"/>
          <w:sz w:val="28"/>
        </w:rPr>
        <w:t>диагностикалық қателіктердің санын азайту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|3.9.1 !Орта арнаулы оқу орындарында жалпы !Қазақстан Республикасы   !</w:t>
      </w:r>
    </w:p>
    <w:p>
      <w:pPr>
        <w:spacing w:after="0"/>
        <w:ind w:left="0"/>
        <w:jc w:val="both"/>
      </w:pPr>
      <w:r>
        <w:rPr>
          <w:rFonts w:ascii="Times New Roman"/>
          <w:b w:val="false"/>
          <w:i w:val="false"/>
          <w:color w:val="000000"/>
          <w:sz w:val="28"/>
        </w:rPr>
        <w:t>|      !оқу жоспарының шектерінде ЖЖБА-мен !Денсаулық сақтау, білім  !</w:t>
      </w:r>
    </w:p>
    <w:p>
      <w:pPr>
        <w:spacing w:after="0"/>
        <w:ind w:left="0"/>
        <w:jc w:val="both"/>
      </w:pPr>
      <w:r>
        <w:rPr>
          <w:rFonts w:ascii="Times New Roman"/>
          <w:b w:val="false"/>
          <w:i w:val="false"/>
          <w:color w:val="000000"/>
          <w:sz w:val="28"/>
        </w:rPr>
        <w:t>|      !СПИД-ті зерделеуге арналған сағат. !және спорт министрлігінің!</w:t>
      </w:r>
    </w:p>
    <w:p>
      <w:pPr>
        <w:spacing w:after="0"/>
        <w:ind w:left="0"/>
        <w:jc w:val="both"/>
      </w:pPr>
      <w:r>
        <w:rPr>
          <w:rFonts w:ascii="Times New Roman"/>
          <w:b w:val="false"/>
          <w:i w:val="false"/>
          <w:color w:val="000000"/>
          <w:sz w:val="28"/>
        </w:rPr>
        <w:t>|      !тардың санын өсіру                 !Денсаулық сақтау комитеті!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|3.9.2 !Медициналық жоғары оқу орындарында !Қазақстан Республикасы   ! </w:t>
      </w:r>
    </w:p>
    <w:p>
      <w:pPr>
        <w:spacing w:after="0"/>
        <w:ind w:left="0"/>
        <w:jc w:val="both"/>
      </w:pPr>
      <w:r>
        <w:rPr>
          <w:rFonts w:ascii="Times New Roman"/>
          <w:b w:val="false"/>
          <w:i w:val="false"/>
          <w:color w:val="000000"/>
          <w:sz w:val="28"/>
        </w:rPr>
        <w:t xml:space="preserve">|      !микробиология, патологиялық анато. !Денсаулық сақтау, білім  !   </w:t>
      </w:r>
    </w:p>
    <w:p>
      <w:pPr>
        <w:spacing w:after="0"/>
        <w:ind w:left="0"/>
        <w:jc w:val="both"/>
      </w:pPr>
      <w:r>
        <w:rPr>
          <w:rFonts w:ascii="Times New Roman"/>
          <w:b w:val="false"/>
          <w:i w:val="false"/>
          <w:color w:val="000000"/>
          <w:sz w:val="28"/>
        </w:rPr>
        <w:t>|      !мия, жұқпалы аурулар, тері және    !және спорт министрлігінің!</w:t>
      </w:r>
    </w:p>
    <w:p>
      <w:pPr>
        <w:spacing w:after="0"/>
        <w:ind w:left="0"/>
        <w:jc w:val="both"/>
      </w:pPr>
      <w:r>
        <w:rPr>
          <w:rFonts w:ascii="Times New Roman"/>
          <w:b w:val="false"/>
          <w:i w:val="false"/>
          <w:color w:val="000000"/>
          <w:sz w:val="28"/>
        </w:rPr>
        <w:t>|      !венерологиялық аурулар курстарында !Денсаулық сақтау комитеті!</w:t>
      </w:r>
    </w:p>
    <w:p>
      <w:pPr>
        <w:spacing w:after="0"/>
        <w:ind w:left="0"/>
        <w:jc w:val="both"/>
      </w:pPr>
      <w:r>
        <w:rPr>
          <w:rFonts w:ascii="Times New Roman"/>
          <w:b w:val="false"/>
          <w:i w:val="false"/>
          <w:color w:val="000000"/>
          <w:sz w:val="28"/>
        </w:rPr>
        <w:t>|      !гинекология, урология курстарында  !                         !</w:t>
      </w:r>
    </w:p>
    <w:p>
      <w:pPr>
        <w:spacing w:after="0"/>
        <w:ind w:left="0"/>
        <w:jc w:val="both"/>
      </w:pPr>
      <w:r>
        <w:rPr>
          <w:rFonts w:ascii="Times New Roman"/>
          <w:b w:val="false"/>
          <w:i w:val="false"/>
          <w:color w:val="000000"/>
          <w:sz w:val="28"/>
        </w:rPr>
        <w:t>|      !ЖЖБА-мен СПИД-ті зерделеу бағдар.  !                         !</w:t>
      </w:r>
    </w:p>
    <w:p>
      <w:pPr>
        <w:spacing w:after="0"/>
        <w:ind w:left="0"/>
        <w:jc w:val="both"/>
      </w:pPr>
      <w:r>
        <w:rPr>
          <w:rFonts w:ascii="Times New Roman"/>
          <w:b w:val="false"/>
          <w:i w:val="false"/>
          <w:color w:val="000000"/>
          <w:sz w:val="28"/>
        </w:rPr>
        <w:t>|      !ламасын кеңейту, сондай-ақ бұл істі!                         !</w:t>
      </w:r>
    </w:p>
    <w:p>
      <w:pPr>
        <w:spacing w:after="0"/>
        <w:ind w:left="0"/>
        <w:jc w:val="both"/>
      </w:pPr>
      <w:r>
        <w:rPr>
          <w:rFonts w:ascii="Times New Roman"/>
          <w:b w:val="false"/>
          <w:i w:val="false"/>
          <w:color w:val="000000"/>
          <w:sz w:val="28"/>
        </w:rPr>
        <w:t>|      !жалпы медицина факультеттерінің    !                         !</w:t>
      </w:r>
    </w:p>
    <w:p>
      <w:pPr>
        <w:spacing w:after="0"/>
        <w:ind w:left="0"/>
        <w:jc w:val="both"/>
      </w:pPr>
      <w:r>
        <w:rPr>
          <w:rFonts w:ascii="Times New Roman"/>
          <w:b w:val="false"/>
          <w:i w:val="false"/>
          <w:color w:val="000000"/>
          <w:sz w:val="28"/>
        </w:rPr>
        <w:t>|      !барлық студенттері субординатурадан!                         !</w:t>
      </w:r>
    </w:p>
    <w:p>
      <w:pPr>
        <w:spacing w:after="0"/>
        <w:ind w:left="0"/>
        <w:jc w:val="both"/>
      </w:pPr>
      <w:r>
        <w:rPr>
          <w:rFonts w:ascii="Times New Roman"/>
          <w:b w:val="false"/>
          <w:i w:val="false"/>
          <w:color w:val="000000"/>
          <w:sz w:val="28"/>
        </w:rPr>
        <w:t>|      !өтуі кезінде жүргізу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|3.9.3 !Дәрігерлерді жетілдіру институты   !Қазақстан Республикасы   !</w:t>
      </w:r>
    </w:p>
    <w:p>
      <w:pPr>
        <w:spacing w:after="0"/>
        <w:ind w:left="0"/>
        <w:jc w:val="both"/>
      </w:pPr>
      <w:r>
        <w:rPr>
          <w:rFonts w:ascii="Times New Roman"/>
          <w:b w:val="false"/>
          <w:i w:val="false"/>
          <w:color w:val="000000"/>
          <w:sz w:val="28"/>
        </w:rPr>
        <w:t>|      !мен факультеттерінде:              !Денсаулық сақтау, білім  !</w:t>
      </w:r>
    </w:p>
    <w:p>
      <w:pPr>
        <w:spacing w:after="0"/>
        <w:ind w:left="0"/>
        <w:jc w:val="both"/>
      </w:pPr>
      <w:r>
        <w:rPr>
          <w:rFonts w:ascii="Times New Roman"/>
          <w:b w:val="false"/>
          <w:i w:val="false"/>
          <w:color w:val="000000"/>
          <w:sz w:val="28"/>
        </w:rPr>
        <w:t>|      !-ЖЖБА мен СПИД саласында дәрігер.  !және спорт министрлігінің!</w:t>
      </w:r>
    </w:p>
    <w:p>
      <w:pPr>
        <w:spacing w:after="0"/>
        <w:ind w:left="0"/>
        <w:jc w:val="both"/>
      </w:pPr>
      <w:r>
        <w:rPr>
          <w:rFonts w:ascii="Times New Roman"/>
          <w:b w:val="false"/>
          <w:i w:val="false"/>
          <w:color w:val="000000"/>
          <w:sz w:val="28"/>
        </w:rPr>
        <w:t>|      !лердің білім деңгейін арттыру үшін !Денсаулық сақтау комитеті!</w:t>
      </w:r>
    </w:p>
    <w:p>
      <w:pPr>
        <w:spacing w:after="0"/>
        <w:ind w:left="0"/>
        <w:jc w:val="both"/>
      </w:pPr>
      <w:r>
        <w:rPr>
          <w:rFonts w:ascii="Times New Roman"/>
          <w:b w:val="false"/>
          <w:i w:val="false"/>
          <w:color w:val="000000"/>
          <w:sz w:val="28"/>
        </w:rPr>
        <w:t>|      !акушер-гинекологтарды, урологтарды,!                         !</w:t>
      </w:r>
    </w:p>
    <w:p>
      <w:pPr>
        <w:spacing w:after="0"/>
        <w:ind w:left="0"/>
        <w:jc w:val="both"/>
      </w:pPr>
      <w:r>
        <w:rPr>
          <w:rFonts w:ascii="Times New Roman"/>
          <w:b w:val="false"/>
          <w:i w:val="false"/>
          <w:color w:val="000000"/>
          <w:sz w:val="28"/>
        </w:rPr>
        <w:t>|      !инфекционистер, стоматологтарды    !                         !</w:t>
      </w:r>
    </w:p>
    <w:p>
      <w:pPr>
        <w:spacing w:after="0"/>
        <w:ind w:left="0"/>
        <w:jc w:val="both"/>
      </w:pPr>
      <w:r>
        <w:rPr>
          <w:rFonts w:ascii="Times New Roman"/>
          <w:b w:val="false"/>
          <w:i w:val="false"/>
          <w:color w:val="000000"/>
          <w:sz w:val="28"/>
        </w:rPr>
        <w:t>|      !мамандандыру және жалпы жетілдіру  !                         !</w:t>
      </w:r>
    </w:p>
    <w:p>
      <w:pPr>
        <w:spacing w:after="0"/>
        <w:ind w:left="0"/>
        <w:jc w:val="both"/>
      </w:pPr>
      <w:r>
        <w:rPr>
          <w:rFonts w:ascii="Times New Roman"/>
          <w:b w:val="false"/>
          <w:i w:val="false"/>
          <w:color w:val="000000"/>
          <w:sz w:val="28"/>
        </w:rPr>
        <w:t>|      !циклдарының бағдарламасына ЖЖБА    !                         !</w:t>
      </w:r>
    </w:p>
    <w:p>
      <w:pPr>
        <w:spacing w:after="0"/>
        <w:ind w:left="0"/>
        <w:jc w:val="both"/>
      </w:pPr>
      <w:r>
        <w:rPr>
          <w:rFonts w:ascii="Times New Roman"/>
          <w:b w:val="false"/>
          <w:i w:val="false"/>
          <w:color w:val="000000"/>
          <w:sz w:val="28"/>
        </w:rPr>
        <w:t>|      !мен СПИД-тің клиникасы, диагности. !                         !</w:t>
      </w:r>
    </w:p>
    <w:p>
      <w:pPr>
        <w:spacing w:after="0"/>
        <w:ind w:left="0"/>
        <w:jc w:val="both"/>
      </w:pPr>
      <w:r>
        <w:rPr>
          <w:rFonts w:ascii="Times New Roman"/>
          <w:b w:val="false"/>
          <w:i w:val="false"/>
          <w:color w:val="000000"/>
          <w:sz w:val="28"/>
        </w:rPr>
        <w:t>|      !касы мен алдын алу мәселелерін     !                         !</w:t>
      </w:r>
    </w:p>
    <w:p>
      <w:pPr>
        <w:spacing w:after="0"/>
        <w:ind w:left="0"/>
        <w:jc w:val="both"/>
      </w:pPr>
      <w:r>
        <w:rPr>
          <w:rFonts w:ascii="Times New Roman"/>
          <w:b w:val="false"/>
          <w:i w:val="false"/>
          <w:color w:val="000000"/>
          <w:sz w:val="28"/>
        </w:rPr>
        <w:t>|      ! енгізу;                           !                         !</w:t>
      </w:r>
    </w:p>
    <w:p>
      <w:pPr>
        <w:spacing w:after="0"/>
        <w:ind w:left="0"/>
        <w:jc w:val="both"/>
      </w:pPr>
      <w:r>
        <w:rPr>
          <w:rFonts w:ascii="Times New Roman"/>
          <w:b w:val="false"/>
          <w:i w:val="false"/>
          <w:color w:val="000000"/>
          <w:sz w:val="28"/>
        </w:rPr>
        <w:t>|      !-ЖЖБА мен СПИД туралы оқыту жөнін. !                         !</w:t>
      </w:r>
    </w:p>
    <w:p>
      <w:pPr>
        <w:spacing w:after="0"/>
        <w:ind w:left="0"/>
        <w:jc w:val="both"/>
      </w:pPr>
      <w:r>
        <w:rPr>
          <w:rFonts w:ascii="Times New Roman"/>
          <w:b w:val="false"/>
          <w:i w:val="false"/>
          <w:color w:val="000000"/>
          <w:sz w:val="28"/>
        </w:rPr>
        <w:t>|      !дегі аталған мамандықтардың дәрі.  !                         !</w:t>
      </w:r>
    </w:p>
    <w:p>
      <w:pPr>
        <w:spacing w:after="0"/>
        <w:ind w:left="0"/>
        <w:jc w:val="both"/>
      </w:pPr>
      <w:r>
        <w:rPr>
          <w:rFonts w:ascii="Times New Roman"/>
          <w:b w:val="false"/>
          <w:i w:val="false"/>
          <w:color w:val="000000"/>
          <w:sz w:val="28"/>
        </w:rPr>
        <w:t>|      !герлерін жетілдірудің тақырыптық   !                         !</w:t>
      </w:r>
    </w:p>
    <w:p>
      <w:pPr>
        <w:spacing w:after="0"/>
        <w:ind w:left="0"/>
        <w:jc w:val="both"/>
      </w:pPr>
      <w:r>
        <w:rPr>
          <w:rFonts w:ascii="Times New Roman"/>
          <w:b w:val="false"/>
          <w:i w:val="false"/>
          <w:color w:val="000000"/>
          <w:sz w:val="28"/>
        </w:rPr>
        <w:t>|      !циклдарының бағдарламасын әзірлеу  !                         !</w:t>
      </w:r>
    </w:p>
    <w:p>
      <w:pPr>
        <w:spacing w:after="0"/>
        <w:ind w:left="0"/>
        <w:jc w:val="both"/>
      </w:pPr>
      <w:r>
        <w:rPr>
          <w:rFonts w:ascii="Times New Roman"/>
          <w:b w:val="false"/>
          <w:i w:val="false"/>
          <w:color w:val="000000"/>
          <w:sz w:val="28"/>
        </w:rPr>
        <w:t>|      !және институт жоспарының шеңберінде!                         !</w:t>
      </w:r>
    </w:p>
    <w:p>
      <w:pPr>
        <w:spacing w:after="0"/>
        <w:ind w:left="0"/>
        <w:jc w:val="both"/>
      </w:pPr>
      <w:r>
        <w:rPr>
          <w:rFonts w:ascii="Times New Roman"/>
          <w:b w:val="false"/>
          <w:i w:val="false"/>
          <w:color w:val="000000"/>
          <w:sz w:val="28"/>
        </w:rPr>
        <w:t>|      !осы бағдарламаларға сәйкес оқыту   !                         !</w:t>
      </w:r>
    </w:p>
    <w:p>
      <w:pPr>
        <w:spacing w:after="0"/>
        <w:ind w:left="0"/>
        <w:jc w:val="both"/>
      </w:pPr>
      <w:r>
        <w:rPr>
          <w:rFonts w:ascii="Times New Roman"/>
          <w:b w:val="false"/>
          <w:i w:val="false"/>
          <w:color w:val="000000"/>
          <w:sz w:val="28"/>
        </w:rPr>
        <w:t>|      !жүргізу;                           !                         !</w:t>
      </w:r>
    </w:p>
    <w:p>
      <w:pPr>
        <w:spacing w:after="0"/>
        <w:ind w:left="0"/>
        <w:jc w:val="both"/>
      </w:pPr>
      <w:r>
        <w:rPr>
          <w:rFonts w:ascii="Times New Roman"/>
          <w:b w:val="false"/>
          <w:i w:val="false"/>
          <w:color w:val="000000"/>
          <w:sz w:val="28"/>
        </w:rPr>
        <w:t>|      !-жергілікті денсаулық сақтау бюд.  !                         !</w:t>
      </w:r>
    </w:p>
    <w:p>
      <w:pPr>
        <w:spacing w:after="0"/>
        <w:ind w:left="0"/>
        <w:jc w:val="both"/>
      </w:pPr>
      <w:r>
        <w:rPr>
          <w:rFonts w:ascii="Times New Roman"/>
          <w:b w:val="false"/>
          <w:i w:val="false"/>
          <w:color w:val="000000"/>
          <w:sz w:val="28"/>
        </w:rPr>
        <w:t>|      !жеттері қаражаттарының есебінен    !                         !</w:t>
      </w:r>
    </w:p>
    <w:p>
      <w:pPr>
        <w:spacing w:after="0"/>
        <w:ind w:left="0"/>
        <w:jc w:val="both"/>
      </w:pPr>
      <w:r>
        <w:rPr>
          <w:rFonts w:ascii="Times New Roman"/>
          <w:b w:val="false"/>
          <w:i w:val="false"/>
          <w:color w:val="000000"/>
          <w:sz w:val="28"/>
        </w:rPr>
        <w:t>|      !республиканың облыстық орталықта.  !                         !</w:t>
      </w:r>
    </w:p>
    <w:p>
      <w:pPr>
        <w:spacing w:after="0"/>
        <w:ind w:left="0"/>
        <w:jc w:val="both"/>
      </w:pPr>
      <w:r>
        <w:rPr>
          <w:rFonts w:ascii="Times New Roman"/>
          <w:b w:val="false"/>
          <w:i w:val="false"/>
          <w:color w:val="000000"/>
          <w:sz w:val="28"/>
        </w:rPr>
        <w:t>|      !рында ЖЖБА мен СПИД проблемалары   !                         !</w:t>
      </w:r>
    </w:p>
    <w:p>
      <w:pPr>
        <w:spacing w:after="0"/>
        <w:ind w:left="0"/>
        <w:jc w:val="both"/>
      </w:pPr>
      <w:r>
        <w:rPr>
          <w:rFonts w:ascii="Times New Roman"/>
          <w:b w:val="false"/>
          <w:i w:val="false"/>
          <w:color w:val="000000"/>
          <w:sz w:val="28"/>
        </w:rPr>
        <w:t>|      !бойынша тақырыптық циклдар мен     !                         !</w:t>
      </w:r>
    </w:p>
    <w:p>
      <w:pPr>
        <w:spacing w:after="0"/>
        <w:ind w:left="0"/>
        <w:jc w:val="both"/>
      </w:pPr>
      <w:r>
        <w:rPr>
          <w:rFonts w:ascii="Times New Roman"/>
          <w:b w:val="false"/>
          <w:i w:val="false"/>
          <w:color w:val="000000"/>
          <w:sz w:val="28"/>
        </w:rPr>
        <w:t>|      !жетілдіру жүргізу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|3.9.4 !Әрбір облыстық орталықта және      !Қазақстан Республикасы   !</w:t>
      </w:r>
    </w:p>
    <w:p>
      <w:pPr>
        <w:spacing w:after="0"/>
        <w:ind w:left="0"/>
        <w:jc w:val="both"/>
      </w:pPr>
      <w:r>
        <w:rPr>
          <w:rFonts w:ascii="Times New Roman"/>
          <w:b w:val="false"/>
          <w:i w:val="false"/>
          <w:color w:val="000000"/>
          <w:sz w:val="28"/>
        </w:rPr>
        <w:t>|      !Алматы қаласында 2 жылда кемінде 1 !Денсаулық сақтау, білім  !</w:t>
      </w:r>
    </w:p>
    <w:p>
      <w:pPr>
        <w:spacing w:after="0"/>
        <w:ind w:left="0"/>
        <w:jc w:val="both"/>
      </w:pPr>
      <w:r>
        <w:rPr>
          <w:rFonts w:ascii="Times New Roman"/>
          <w:b w:val="false"/>
          <w:i w:val="false"/>
          <w:color w:val="000000"/>
          <w:sz w:val="28"/>
        </w:rPr>
        <w:t>|      !рет, әрбір аудан орталығында және  !және спорт министрлігінің!</w:t>
      </w:r>
    </w:p>
    <w:p>
      <w:pPr>
        <w:spacing w:after="0"/>
        <w:ind w:left="0"/>
        <w:jc w:val="both"/>
      </w:pPr>
      <w:r>
        <w:rPr>
          <w:rFonts w:ascii="Times New Roman"/>
          <w:b w:val="false"/>
          <w:i w:val="false"/>
          <w:color w:val="000000"/>
          <w:sz w:val="28"/>
        </w:rPr>
        <w:t>|      !облыстық бағыныстағы қалада жылына !Денсаулық сақтау комите. !</w:t>
      </w:r>
    </w:p>
    <w:p>
      <w:pPr>
        <w:spacing w:after="0"/>
        <w:ind w:left="0"/>
        <w:jc w:val="both"/>
      </w:pPr>
      <w:r>
        <w:rPr>
          <w:rFonts w:ascii="Times New Roman"/>
          <w:b w:val="false"/>
          <w:i w:val="false"/>
          <w:color w:val="000000"/>
          <w:sz w:val="28"/>
        </w:rPr>
        <w:t>|      !кемінде бір рет вертикальді бақылау!ті, Облыстық және аудан. !</w:t>
      </w:r>
    </w:p>
    <w:p>
      <w:pPr>
        <w:spacing w:after="0"/>
        <w:ind w:left="0"/>
        <w:jc w:val="both"/>
      </w:pPr>
      <w:r>
        <w:rPr>
          <w:rFonts w:ascii="Times New Roman"/>
          <w:b w:val="false"/>
          <w:i w:val="false"/>
          <w:color w:val="000000"/>
          <w:sz w:val="28"/>
        </w:rPr>
        <w:t>|      !принцпипі және терівенинститут-    !дық денсаулық сақтау бас.!</w:t>
      </w:r>
    </w:p>
    <w:p>
      <w:pPr>
        <w:spacing w:after="0"/>
        <w:ind w:left="0"/>
        <w:jc w:val="both"/>
      </w:pPr>
      <w:r>
        <w:rPr>
          <w:rFonts w:ascii="Times New Roman"/>
          <w:b w:val="false"/>
          <w:i w:val="false"/>
          <w:color w:val="000000"/>
          <w:sz w:val="28"/>
        </w:rPr>
        <w:t>|      !облыстық (Алматы қалалық) диспан.  !қармалары, (бөлімдері),  !</w:t>
      </w:r>
    </w:p>
    <w:p>
      <w:pPr>
        <w:spacing w:after="0"/>
        <w:ind w:left="0"/>
        <w:jc w:val="both"/>
      </w:pPr>
      <w:r>
        <w:rPr>
          <w:rFonts w:ascii="Times New Roman"/>
          <w:b w:val="false"/>
          <w:i w:val="false"/>
          <w:color w:val="000000"/>
          <w:sz w:val="28"/>
        </w:rPr>
        <w:t>|      !серлері-аудандық буынның терівен   !Тері-венерологиялық ғылы.!</w:t>
      </w:r>
    </w:p>
    <w:p>
      <w:pPr>
        <w:spacing w:after="0"/>
        <w:ind w:left="0"/>
        <w:jc w:val="both"/>
      </w:pPr>
      <w:r>
        <w:rPr>
          <w:rFonts w:ascii="Times New Roman"/>
          <w:b w:val="false"/>
          <w:i w:val="false"/>
          <w:color w:val="000000"/>
          <w:sz w:val="28"/>
        </w:rPr>
        <w:t>|      !қызметі желісі бойынша әдістемелік !ми-зерттеу институты     !</w:t>
      </w:r>
    </w:p>
    <w:p>
      <w:pPr>
        <w:spacing w:after="0"/>
        <w:ind w:left="0"/>
        <w:jc w:val="both"/>
      </w:pPr>
      <w:r>
        <w:rPr>
          <w:rFonts w:ascii="Times New Roman"/>
          <w:b w:val="false"/>
          <w:i w:val="false"/>
          <w:color w:val="000000"/>
          <w:sz w:val="28"/>
        </w:rPr>
        <w:t>|      !көмек көрсету көшпелі семинарларын !                         !</w:t>
      </w:r>
    </w:p>
    <w:p>
      <w:pPr>
        <w:spacing w:after="0"/>
        <w:ind w:left="0"/>
        <w:jc w:val="both"/>
      </w:pPr>
      <w:r>
        <w:rPr>
          <w:rFonts w:ascii="Times New Roman"/>
          <w:b w:val="false"/>
          <w:i w:val="false"/>
          <w:color w:val="000000"/>
          <w:sz w:val="28"/>
        </w:rPr>
        <w:t>|      !өткізу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|3.9.5 !Барлық емдеу ұйымдарында ЖЖБА-мен  !Қазақстан Республикасы   !</w:t>
      </w:r>
    </w:p>
    <w:p>
      <w:pPr>
        <w:spacing w:after="0"/>
        <w:ind w:left="0"/>
        <w:jc w:val="both"/>
      </w:pPr>
      <w:r>
        <w:rPr>
          <w:rFonts w:ascii="Times New Roman"/>
          <w:b w:val="false"/>
          <w:i w:val="false"/>
          <w:color w:val="000000"/>
          <w:sz w:val="28"/>
        </w:rPr>
        <w:t>|      !ВИЧ/СПИД мәселелері бойынша мекеме.!Денсаулық сақтау, білім  !</w:t>
      </w:r>
    </w:p>
    <w:p>
      <w:pPr>
        <w:spacing w:after="0"/>
        <w:ind w:left="0"/>
        <w:jc w:val="both"/>
      </w:pPr>
      <w:r>
        <w:rPr>
          <w:rFonts w:ascii="Times New Roman"/>
          <w:b w:val="false"/>
          <w:i w:val="false"/>
          <w:color w:val="000000"/>
          <w:sz w:val="28"/>
        </w:rPr>
        <w:t>|      !лерде емдеуші және қызмет көрсетуші!және спорт министрлігінің!</w:t>
      </w:r>
    </w:p>
    <w:p>
      <w:pPr>
        <w:spacing w:after="0"/>
        <w:ind w:left="0"/>
        <w:jc w:val="both"/>
      </w:pPr>
      <w:r>
        <w:rPr>
          <w:rFonts w:ascii="Times New Roman"/>
          <w:b w:val="false"/>
          <w:i w:val="false"/>
          <w:color w:val="000000"/>
          <w:sz w:val="28"/>
        </w:rPr>
        <w:t>|      !мед-қызметкерлері үшін лекциялар   !Денсаулық сақтау комитеті!</w:t>
      </w:r>
    </w:p>
    <w:p>
      <w:pPr>
        <w:spacing w:after="0"/>
        <w:ind w:left="0"/>
        <w:jc w:val="both"/>
      </w:pPr>
      <w:r>
        <w:rPr>
          <w:rFonts w:ascii="Times New Roman"/>
          <w:b w:val="false"/>
          <w:i w:val="false"/>
          <w:color w:val="000000"/>
          <w:sz w:val="28"/>
        </w:rPr>
        <w:t>|      !циклын жүргізу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|3.9.6 !Клиникалық ординаторларды оқыту    !Қазақстан Республикасы   !</w:t>
      </w:r>
    </w:p>
    <w:p>
      <w:pPr>
        <w:spacing w:after="0"/>
        <w:ind w:left="0"/>
        <w:jc w:val="both"/>
      </w:pPr>
      <w:r>
        <w:rPr>
          <w:rFonts w:ascii="Times New Roman"/>
          <w:b w:val="false"/>
          <w:i w:val="false"/>
          <w:color w:val="000000"/>
          <w:sz w:val="28"/>
        </w:rPr>
        <w:t>|      !бағдарламасына барлық мамандықтар  !Денсаулық сақтау, білім  !</w:t>
      </w:r>
    </w:p>
    <w:p>
      <w:pPr>
        <w:spacing w:after="0"/>
        <w:ind w:left="0"/>
        <w:jc w:val="both"/>
      </w:pPr>
      <w:r>
        <w:rPr>
          <w:rFonts w:ascii="Times New Roman"/>
          <w:b w:val="false"/>
          <w:i w:val="false"/>
          <w:color w:val="000000"/>
          <w:sz w:val="28"/>
        </w:rPr>
        <w:t>|      !бойынша ЖЖБА мен ВИЧ/СПИД-ті зерде.!және спорт министрлігінің!</w:t>
      </w:r>
    </w:p>
    <w:p>
      <w:pPr>
        <w:spacing w:after="0"/>
        <w:ind w:left="0"/>
        <w:jc w:val="both"/>
      </w:pPr>
      <w:r>
        <w:rPr>
          <w:rFonts w:ascii="Times New Roman"/>
          <w:b w:val="false"/>
          <w:i w:val="false"/>
          <w:color w:val="000000"/>
          <w:sz w:val="28"/>
        </w:rPr>
        <w:t>|      !леуді енгізу, бұл үшін оқу жоспар. !Денсаулық сақтау комите. !</w:t>
      </w:r>
    </w:p>
    <w:p>
      <w:pPr>
        <w:spacing w:after="0"/>
        <w:ind w:left="0"/>
        <w:jc w:val="both"/>
      </w:pPr>
      <w:r>
        <w:rPr>
          <w:rFonts w:ascii="Times New Roman"/>
          <w:b w:val="false"/>
          <w:i w:val="false"/>
          <w:color w:val="000000"/>
          <w:sz w:val="28"/>
        </w:rPr>
        <w:t>|      !ларына өзгерістер енгізу           !ті, Тері-венерологиялық  !</w:t>
      </w:r>
    </w:p>
    <w:p>
      <w:pPr>
        <w:spacing w:after="0"/>
        <w:ind w:left="0"/>
        <w:jc w:val="both"/>
      </w:pPr>
      <w:r>
        <w:rPr>
          <w:rFonts w:ascii="Times New Roman"/>
          <w:b w:val="false"/>
          <w:i w:val="false"/>
          <w:color w:val="000000"/>
          <w:sz w:val="28"/>
        </w:rPr>
        <w:t>|      !                                   !ғылыми-зерттеу институты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|Ұдайы          !Оқу бағдарламалары мен      !20,0       !20,0      ! </w:t>
      </w:r>
    </w:p>
    <w:p>
      <w:pPr>
        <w:spacing w:after="0"/>
        <w:ind w:left="0"/>
        <w:jc w:val="both"/>
      </w:pPr>
      <w:r>
        <w:rPr>
          <w:rFonts w:ascii="Times New Roman"/>
          <w:b w:val="false"/>
          <w:i w:val="false"/>
          <w:color w:val="000000"/>
          <w:sz w:val="28"/>
        </w:rPr>
        <w:t>|               !жоспарлары, оқу құралдары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!Оқу бағдарламалары мен      !20,0       !20,0      !</w:t>
      </w:r>
    </w:p>
    <w:p>
      <w:pPr>
        <w:spacing w:after="0"/>
        <w:ind w:left="0"/>
        <w:jc w:val="both"/>
      </w:pPr>
      <w:r>
        <w:rPr>
          <w:rFonts w:ascii="Times New Roman"/>
          <w:b w:val="false"/>
          <w:i w:val="false"/>
          <w:color w:val="000000"/>
          <w:sz w:val="28"/>
        </w:rPr>
        <w:t>|               !жоспарлары, оқу құралдары   !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!Оқу бағдарламалары мен жос. !6,0        !6,0       !</w:t>
      </w:r>
    </w:p>
    <w:p>
      <w:pPr>
        <w:spacing w:after="0"/>
        <w:ind w:left="0"/>
        <w:jc w:val="both"/>
      </w:pPr>
      <w:r>
        <w:rPr>
          <w:rFonts w:ascii="Times New Roman"/>
          <w:b w:val="false"/>
          <w:i w:val="false"/>
          <w:color w:val="000000"/>
          <w:sz w:val="28"/>
        </w:rPr>
        <w:t>|               !парлары, оқу құралдары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|Ұдайы          !Ведомстволық акт            !15,0       !15,0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|Ұдайы          !Ведомстволық акт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|1999 жылдың ІІІ!Оқу бағдарламасы мен жос.   !5,0        !5,0       !</w:t>
      </w:r>
    </w:p>
    <w:p>
      <w:pPr>
        <w:spacing w:after="0"/>
        <w:ind w:left="0"/>
        <w:jc w:val="both"/>
      </w:pPr>
      <w:r>
        <w:rPr>
          <w:rFonts w:ascii="Times New Roman"/>
          <w:b w:val="false"/>
          <w:i w:val="false"/>
          <w:color w:val="000000"/>
          <w:sz w:val="28"/>
        </w:rPr>
        <w:t>|тоқсанынан бас.!парлары, оқу құралдары      !           !          !</w:t>
      </w:r>
    </w:p>
    <w:p>
      <w:pPr>
        <w:spacing w:after="0"/>
        <w:ind w:left="0"/>
        <w:jc w:val="both"/>
      </w:pPr>
      <w:r>
        <w:rPr>
          <w:rFonts w:ascii="Times New Roman"/>
          <w:b w:val="false"/>
          <w:i w:val="false"/>
          <w:color w:val="000000"/>
          <w:sz w:val="28"/>
        </w:rPr>
        <w:t>|тап, ұдайы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!66,0       !66,0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Қазақстанда ЖЖБА диагностикасын, терапиясын, алдын алуын</w:t>
      </w:r>
    </w:p>
    <w:p>
      <w:pPr>
        <w:spacing w:after="0"/>
        <w:ind w:left="0"/>
        <w:jc w:val="both"/>
      </w:pPr>
      <w:r>
        <w:rPr>
          <w:rFonts w:ascii="Times New Roman"/>
          <w:b w:val="false"/>
          <w:i w:val="false"/>
          <w:color w:val="000000"/>
          <w:sz w:val="28"/>
        </w:rPr>
        <w:t>           жетілдіру бойынша іс-шараларды зерделеу мен әзірлеу</w:t>
      </w:r>
    </w:p>
    <w:p>
      <w:pPr>
        <w:spacing w:after="0"/>
        <w:ind w:left="0"/>
        <w:jc w:val="both"/>
      </w:pPr>
      <w:r>
        <w:rPr>
          <w:rFonts w:ascii="Times New Roman"/>
          <w:b w:val="false"/>
          <w:i w:val="false"/>
          <w:color w:val="000000"/>
          <w:sz w:val="28"/>
        </w:rPr>
        <w:t>                 саласындағы медицина ғылымының міндеттері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Мақсаты: Қазақстанда ЖЖБА мен ВИЧ/СПИД науқастануды тежеу мен төмендетудің оңтайлы және мейлінше аз шығынды жолдарын негіздеу </w:t>
      </w:r>
      <w:r>
        <w:br/>
      </w:r>
      <w:r>
        <w:rPr>
          <w:rFonts w:ascii="Times New Roman"/>
          <w:b w:val="false"/>
          <w:i w:val="false"/>
          <w:color w:val="000000"/>
          <w:sz w:val="28"/>
        </w:rPr>
        <w:t xml:space="preserve">
      Күтілетін нәтиже: Қазақстанда ЖЖБА мен ВИЧ-СПИД-тің әлеуметтік және медициналық-биологиялық сипаттамасы берілетін, қоздырушылар мен олардың ассоциацияларының циркуляцияланатын штаммдарының биологиялық қасиеттері, ерекшеліктерінің, халықтың иммундық мәртебесін, сондай-ақ әлеуметтік психологияның, дәстүрлердің, халықтың құрамының, тәуекел топтарының, құқықтық қатынастардың, халыққа медициналық көмек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көрсетудің құрылымын ескере отырып Қазақстанда ЖЖБА мен ВИЧ/СПИД-тің </w:t>
      </w:r>
    </w:p>
    <w:p>
      <w:pPr>
        <w:spacing w:after="0"/>
        <w:ind w:left="0"/>
        <w:jc w:val="both"/>
      </w:pPr>
      <w:r>
        <w:rPr>
          <w:rFonts w:ascii="Times New Roman"/>
          <w:b w:val="false"/>
          <w:i w:val="false"/>
          <w:color w:val="000000"/>
          <w:sz w:val="28"/>
        </w:rPr>
        <w:t xml:space="preserve">алдын алу мен терапиясының қазіргі заманғы технологияларына нақты </w:t>
      </w:r>
    </w:p>
    <w:p>
      <w:pPr>
        <w:spacing w:after="0"/>
        <w:ind w:left="0"/>
        <w:jc w:val="both"/>
      </w:pPr>
      <w:r>
        <w:rPr>
          <w:rFonts w:ascii="Times New Roman"/>
          <w:b w:val="false"/>
          <w:i w:val="false"/>
          <w:color w:val="000000"/>
          <w:sz w:val="28"/>
        </w:rPr>
        <w:t xml:space="preserve">негіз жасау әзірленетін болады. Практикалық денсаулық сақтауға </w:t>
      </w:r>
    </w:p>
    <w:p>
      <w:pPr>
        <w:spacing w:after="0"/>
        <w:ind w:left="0"/>
        <w:jc w:val="both"/>
      </w:pPr>
      <w:r>
        <w:rPr>
          <w:rFonts w:ascii="Times New Roman"/>
          <w:b w:val="false"/>
          <w:i w:val="false"/>
          <w:color w:val="000000"/>
          <w:sz w:val="28"/>
        </w:rPr>
        <w:t xml:space="preserve">Қазақстандағы ЖЖБА мен ВИЧ/СПИДке қарсы күресті оңтайлы ұйымдастыру </w:t>
      </w:r>
    </w:p>
    <w:p>
      <w:pPr>
        <w:spacing w:after="0"/>
        <w:ind w:left="0"/>
        <w:jc w:val="both"/>
      </w:pPr>
      <w:r>
        <w:rPr>
          <w:rFonts w:ascii="Times New Roman"/>
          <w:b w:val="false"/>
          <w:i w:val="false"/>
          <w:color w:val="000000"/>
          <w:sz w:val="28"/>
        </w:rPr>
        <w:t>жөніндегі әзірленген және тексеруден өткен ұсынымдар енгізілетін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|3.10.1!Әртүрлі ЖЖБА мен ВИЧ-СПИД жоғары   !Тері-венерологиялық      !</w:t>
      </w:r>
    </w:p>
    <w:p>
      <w:pPr>
        <w:spacing w:after="0"/>
        <w:ind w:left="0"/>
        <w:jc w:val="both"/>
      </w:pPr>
      <w:r>
        <w:rPr>
          <w:rFonts w:ascii="Times New Roman"/>
          <w:b w:val="false"/>
          <w:i w:val="false"/>
          <w:color w:val="000000"/>
          <w:sz w:val="28"/>
        </w:rPr>
        <w:t>|      !тәуекел топтарын анықтау және жаңа !ғылыми-зерттеу институты !</w:t>
      </w:r>
    </w:p>
    <w:p>
      <w:pPr>
        <w:spacing w:after="0"/>
        <w:ind w:left="0"/>
        <w:jc w:val="both"/>
      </w:pPr>
      <w:r>
        <w:rPr>
          <w:rFonts w:ascii="Times New Roman"/>
          <w:b w:val="false"/>
          <w:i w:val="false"/>
          <w:color w:val="000000"/>
          <w:sz w:val="28"/>
        </w:rPr>
        <w:t>|      !қоғамдық-экономикалық жағдайларда  !                         !</w:t>
      </w:r>
    </w:p>
    <w:p>
      <w:pPr>
        <w:spacing w:after="0"/>
        <w:ind w:left="0"/>
        <w:jc w:val="both"/>
      </w:pPr>
      <w:r>
        <w:rPr>
          <w:rFonts w:ascii="Times New Roman"/>
          <w:b w:val="false"/>
          <w:i w:val="false"/>
          <w:color w:val="000000"/>
          <w:sz w:val="28"/>
        </w:rPr>
        <w:t>|      !түрлі социум сырқаттанушылығының   !                         !</w:t>
      </w:r>
    </w:p>
    <w:p>
      <w:pPr>
        <w:spacing w:after="0"/>
        <w:ind w:left="0"/>
        <w:jc w:val="both"/>
      </w:pPr>
      <w:r>
        <w:rPr>
          <w:rFonts w:ascii="Times New Roman"/>
          <w:b w:val="false"/>
          <w:i w:val="false"/>
          <w:color w:val="000000"/>
          <w:sz w:val="28"/>
        </w:rPr>
        <w:t>|      !алдын алу жұмысының атаулы жүргізі.!                         !</w:t>
      </w:r>
    </w:p>
    <w:p>
      <w:pPr>
        <w:spacing w:after="0"/>
        <w:ind w:left="0"/>
        <w:jc w:val="both"/>
      </w:pPr>
      <w:r>
        <w:rPr>
          <w:rFonts w:ascii="Times New Roman"/>
          <w:b w:val="false"/>
          <w:i w:val="false"/>
          <w:color w:val="000000"/>
          <w:sz w:val="28"/>
        </w:rPr>
        <w:t>|      !луін қамтамасыз ету үшін үлес қосу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|3.10.2!ЖЖБА мен ВИЧ-СПИД аурушаңдығындағы !Тері-венерологиялық      !</w:t>
      </w:r>
    </w:p>
    <w:p>
      <w:pPr>
        <w:spacing w:after="0"/>
        <w:ind w:left="0"/>
        <w:jc w:val="both"/>
      </w:pPr>
      <w:r>
        <w:rPr>
          <w:rFonts w:ascii="Times New Roman"/>
          <w:b w:val="false"/>
          <w:i w:val="false"/>
          <w:color w:val="000000"/>
          <w:sz w:val="28"/>
        </w:rPr>
        <w:t>|      !түрлі факторлардың үлесін зерделеу !ғылыми-зерттеу институты !</w:t>
      </w:r>
    </w:p>
    <w:p>
      <w:pPr>
        <w:spacing w:after="0"/>
        <w:ind w:left="0"/>
        <w:jc w:val="both"/>
      </w:pPr>
      <w:r>
        <w:rPr>
          <w:rFonts w:ascii="Times New Roman"/>
          <w:b w:val="false"/>
          <w:i w:val="false"/>
          <w:color w:val="000000"/>
          <w:sz w:val="28"/>
        </w:rPr>
        <w:t>|      !(ЖЖБА және ВИЧ/СПИД мәселелері     !                         !</w:t>
      </w:r>
    </w:p>
    <w:p>
      <w:pPr>
        <w:spacing w:after="0"/>
        <w:ind w:left="0"/>
        <w:jc w:val="both"/>
      </w:pPr>
      <w:r>
        <w:rPr>
          <w:rFonts w:ascii="Times New Roman"/>
          <w:b w:val="false"/>
          <w:i w:val="false"/>
          <w:color w:val="000000"/>
          <w:sz w:val="28"/>
        </w:rPr>
        <w:t>|      !бойынша хабардарлықтың дәрежесі,   !                         !</w:t>
      </w:r>
    </w:p>
    <w:p>
      <w:pPr>
        <w:spacing w:after="0"/>
        <w:ind w:left="0"/>
        <w:jc w:val="both"/>
      </w:pPr>
      <w:r>
        <w:rPr>
          <w:rFonts w:ascii="Times New Roman"/>
          <w:b w:val="false"/>
          <w:i w:val="false"/>
          <w:color w:val="000000"/>
          <w:sz w:val="28"/>
        </w:rPr>
        <w:t>|      !отбасы жағдайы, білім, кәсіп түрі, !                         !</w:t>
      </w:r>
    </w:p>
    <w:p>
      <w:pPr>
        <w:spacing w:after="0"/>
        <w:ind w:left="0"/>
        <w:jc w:val="both"/>
      </w:pPr>
      <w:r>
        <w:rPr>
          <w:rFonts w:ascii="Times New Roman"/>
          <w:b w:val="false"/>
          <w:i w:val="false"/>
          <w:color w:val="000000"/>
          <w:sz w:val="28"/>
        </w:rPr>
        <w:t>|      !ошақтардағы эпидемиялық жұмыстардың!                         !</w:t>
      </w:r>
    </w:p>
    <w:p>
      <w:pPr>
        <w:spacing w:after="0"/>
        <w:ind w:left="0"/>
        <w:jc w:val="both"/>
      </w:pPr>
      <w:r>
        <w:rPr>
          <w:rFonts w:ascii="Times New Roman"/>
          <w:b w:val="false"/>
          <w:i w:val="false"/>
          <w:color w:val="000000"/>
          <w:sz w:val="28"/>
        </w:rPr>
        <w:t>|      !көрсеткіштері, күн белсенділігі    !                         !</w:t>
      </w:r>
    </w:p>
    <w:p>
      <w:pPr>
        <w:spacing w:after="0"/>
        <w:ind w:left="0"/>
        <w:jc w:val="both"/>
      </w:pPr>
      <w:r>
        <w:rPr>
          <w:rFonts w:ascii="Times New Roman"/>
          <w:b w:val="false"/>
          <w:i w:val="false"/>
          <w:color w:val="000000"/>
          <w:sz w:val="28"/>
        </w:rPr>
        <w:t>|      !ырғақтарының көрсеткіштері және    !                         !</w:t>
      </w:r>
    </w:p>
    <w:p>
      <w:pPr>
        <w:spacing w:after="0"/>
        <w:ind w:left="0"/>
        <w:jc w:val="both"/>
      </w:pPr>
      <w:r>
        <w:rPr>
          <w:rFonts w:ascii="Times New Roman"/>
          <w:b w:val="false"/>
          <w:i w:val="false"/>
          <w:color w:val="000000"/>
          <w:sz w:val="28"/>
        </w:rPr>
        <w:t>|      !басқалары) алдын алу мен бақылаудың!                         !</w:t>
      </w:r>
    </w:p>
    <w:p>
      <w:pPr>
        <w:spacing w:after="0"/>
        <w:ind w:left="0"/>
        <w:jc w:val="both"/>
      </w:pPr>
      <w:r>
        <w:rPr>
          <w:rFonts w:ascii="Times New Roman"/>
          <w:b w:val="false"/>
          <w:i w:val="false"/>
          <w:color w:val="000000"/>
          <w:sz w:val="28"/>
        </w:rPr>
        <w:t>|      !оңтайлы тактикасын айқындау үшін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|3.10.3!Қазақстандағы қоздырғыштар мен оның!Тері-венерологиялық      !</w:t>
      </w:r>
    </w:p>
    <w:p>
      <w:pPr>
        <w:spacing w:after="0"/>
        <w:ind w:left="0"/>
        <w:jc w:val="both"/>
      </w:pPr>
      <w:r>
        <w:rPr>
          <w:rFonts w:ascii="Times New Roman"/>
          <w:b w:val="false"/>
          <w:i w:val="false"/>
          <w:color w:val="000000"/>
          <w:sz w:val="28"/>
        </w:rPr>
        <w:t>|      !таралуына микроорганизмнің жауап   !ғылыми-зерттеу институты !</w:t>
      </w:r>
    </w:p>
    <w:p>
      <w:pPr>
        <w:spacing w:after="0"/>
        <w:ind w:left="0"/>
        <w:jc w:val="both"/>
      </w:pPr>
      <w:r>
        <w:rPr>
          <w:rFonts w:ascii="Times New Roman"/>
          <w:b w:val="false"/>
          <w:i w:val="false"/>
          <w:color w:val="000000"/>
          <w:sz w:val="28"/>
        </w:rPr>
        <w:t>|      !беру реакциясының ерекшеліктерін   !                         !</w:t>
      </w:r>
    </w:p>
    <w:p>
      <w:pPr>
        <w:spacing w:after="0"/>
        <w:ind w:left="0"/>
        <w:jc w:val="both"/>
      </w:pPr>
      <w:r>
        <w:rPr>
          <w:rFonts w:ascii="Times New Roman"/>
          <w:b w:val="false"/>
          <w:i w:val="false"/>
          <w:color w:val="000000"/>
          <w:sz w:val="28"/>
        </w:rPr>
        <w:t>|      !ескере отырып ЖЖБА лабораториялық  !                         !</w:t>
      </w:r>
    </w:p>
    <w:p>
      <w:pPr>
        <w:spacing w:after="0"/>
        <w:ind w:left="0"/>
        <w:jc w:val="both"/>
      </w:pPr>
      <w:r>
        <w:rPr>
          <w:rFonts w:ascii="Times New Roman"/>
          <w:b w:val="false"/>
          <w:i w:val="false"/>
          <w:color w:val="000000"/>
          <w:sz w:val="28"/>
        </w:rPr>
        <w:t>|      !диагностикасының оңтайлы ырғақтарын!                         !</w:t>
      </w:r>
    </w:p>
    <w:p>
      <w:pPr>
        <w:spacing w:after="0"/>
        <w:ind w:left="0"/>
        <w:jc w:val="both"/>
      </w:pPr>
      <w:r>
        <w:rPr>
          <w:rFonts w:ascii="Times New Roman"/>
          <w:b w:val="false"/>
          <w:i w:val="false"/>
          <w:color w:val="000000"/>
          <w:sz w:val="28"/>
        </w:rPr>
        <w:t>|      !әзірлеу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|3.10.4!Қоздырғыштардың биологиялық қасиет.!Тері-венерологиялық      !</w:t>
      </w:r>
    </w:p>
    <w:p>
      <w:pPr>
        <w:spacing w:after="0"/>
        <w:ind w:left="0"/>
        <w:jc w:val="both"/>
      </w:pPr>
      <w:r>
        <w:rPr>
          <w:rFonts w:ascii="Times New Roman"/>
          <w:b w:val="false"/>
          <w:i w:val="false"/>
          <w:color w:val="000000"/>
          <w:sz w:val="28"/>
        </w:rPr>
        <w:t>|      !терінің өзгергіштігін, аралас жұқ. !ғылыми-зерттеу институты !</w:t>
      </w:r>
    </w:p>
    <w:p>
      <w:pPr>
        <w:spacing w:after="0"/>
        <w:ind w:left="0"/>
        <w:jc w:val="both"/>
      </w:pPr>
      <w:r>
        <w:rPr>
          <w:rFonts w:ascii="Times New Roman"/>
          <w:b w:val="false"/>
          <w:i w:val="false"/>
          <w:color w:val="000000"/>
          <w:sz w:val="28"/>
        </w:rPr>
        <w:t>|      !палы ауруларды тудыратын қоздырғыш.!                         !</w:t>
      </w:r>
    </w:p>
    <w:p>
      <w:pPr>
        <w:spacing w:after="0"/>
        <w:ind w:left="0"/>
        <w:jc w:val="both"/>
      </w:pPr>
      <w:r>
        <w:rPr>
          <w:rFonts w:ascii="Times New Roman"/>
          <w:b w:val="false"/>
          <w:i w:val="false"/>
          <w:color w:val="000000"/>
          <w:sz w:val="28"/>
        </w:rPr>
        <w:t>|      !тардың түрлі ассоциациялардың бо.  !                         !</w:t>
      </w:r>
    </w:p>
    <w:p>
      <w:pPr>
        <w:spacing w:after="0"/>
        <w:ind w:left="0"/>
        <w:jc w:val="both"/>
      </w:pPr>
      <w:r>
        <w:rPr>
          <w:rFonts w:ascii="Times New Roman"/>
          <w:b w:val="false"/>
          <w:i w:val="false"/>
          <w:color w:val="000000"/>
          <w:sz w:val="28"/>
        </w:rPr>
        <w:t>|      !луын, ауруларда оның болуының им.  !                         !</w:t>
      </w:r>
    </w:p>
    <w:p>
      <w:pPr>
        <w:spacing w:after="0"/>
        <w:ind w:left="0"/>
        <w:jc w:val="both"/>
      </w:pPr>
      <w:r>
        <w:rPr>
          <w:rFonts w:ascii="Times New Roman"/>
          <w:b w:val="false"/>
          <w:i w:val="false"/>
          <w:color w:val="000000"/>
          <w:sz w:val="28"/>
        </w:rPr>
        <w:t>|      !мундық тапшылығы мен дәрежесін     !                         !</w:t>
      </w:r>
    </w:p>
    <w:p>
      <w:pPr>
        <w:spacing w:after="0"/>
        <w:ind w:left="0"/>
        <w:jc w:val="both"/>
      </w:pPr>
      <w:r>
        <w:rPr>
          <w:rFonts w:ascii="Times New Roman"/>
          <w:b w:val="false"/>
          <w:i w:val="false"/>
          <w:color w:val="000000"/>
          <w:sz w:val="28"/>
        </w:rPr>
        <w:t>|      !ескере отырып ЖЖБА химия терапиясы.!                         !</w:t>
      </w:r>
    </w:p>
    <w:p>
      <w:pPr>
        <w:spacing w:after="0"/>
        <w:ind w:left="0"/>
        <w:jc w:val="both"/>
      </w:pPr>
      <w:r>
        <w:rPr>
          <w:rFonts w:ascii="Times New Roman"/>
          <w:b w:val="false"/>
          <w:i w:val="false"/>
          <w:color w:val="000000"/>
          <w:sz w:val="28"/>
        </w:rPr>
        <w:t>|      !ның әр түрін таңдауға арналған     !                         !</w:t>
      </w:r>
    </w:p>
    <w:p>
      <w:pPr>
        <w:spacing w:after="0"/>
        <w:ind w:left="0"/>
        <w:jc w:val="both"/>
      </w:pPr>
      <w:r>
        <w:rPr>
          <w:rFonts w:ascii="Times New Roman"/>
          <w:b w:val="false"/>
          <w:i w:val="false"/>
          <w:color w:val="000000"/>
          <w:sz w:val="28"/>
        </w:rPr>
        <w:t>|      !өлшемдерді айқындау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!Ғылыми есеп                 !20,0       !20,0      !</w:t>
      </w:r>
    </w:p>
    <w:p>
      <w:pPr>
        <w:spacing w:after="0"/>
        <w:ind w:left="0"/>
        <w:jc w:val="both"/>
      </w:pPr>
      <w:r>
        <w:rPr>
          <w:rFonts w:ascii="Times New Roman"/>
          <w:b w:val="false"/>
          <w:i w:val="false"/>
          <w:color w:val="000000"/>
          <w:sz w:val="28"/>
        </w:rPr>
        <w:t>|I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!Ғылыми мақалалар, әдістеме. !20,0       !20,0      !</w:t>
      </w:r>
    </w:p>
    <w:p>
      <w:pPr>
        <w:spacing w:after="0"/>
        <w:ind w:left="0"/>
        <w:jc w:val="both"/>
      </w:pPr>
      <w:r>
        <w:rPr>
          <w:rFonts w:ascii="Times New Roman"/>
          <w:b w:val="false"/>
          <w:i w:val="false"/>
          <w:color w:val="000000"/>
          <w:sz w:val="28"/>
        </w:rPr>
        <w:t>|I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!лік ұсыным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!Ғылыми мақалалар, әдістеме. !50,0       !50,0      !</w:t>
      </w:r>
    </w:p>
    <w:p>
      <w:pPr>
        <w:spacing w:after="0"/>
        <w:ind w:left="0"/>
        <w:jc w:val="both"/>
      </w:pPr>
      <w:r>
        <w:rPr>
          <w:rFonts w:ascii="Times New Roman"/>
          <w:b w:val="false"/>
          <w:i w:val="false"/>
          <w:color w:val="000000"/>
          <w:sz w:val="28"/>
        </w:rPr>
        <w:t>|I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!лік ұсыным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!Ғылыми мақалалар, әдістеме. !110,0      !110,0     !</w:t>
      </w:r>
    </w:p>
    <w:p>
      <w:pPr>
        <w:spacing w:after="0"/>
        <w:ind w:left="0"/>
        <w:jc w:val="both"/>
      </w:pPr>
      <w:r>
        <w:rPr>
          <w:rFonts w:ascii="Times New Roman"/>
          <w:b w:val="false"/>
          <w:i w:val="false"/>
          <w:color w:val="000000"/>
          <w:sz w:val="28"/>
        </w:rPr>
        <w:t>|I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!лік ұсыным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!Ғылыми мақалалар, әдістеме. !           !          !</w:t>
      </w:r>
    </w:p>
    <w:p>
      <w:pPr>
        <w:spacing w:after="0"/>
        <w:ind w:left="0"/>
        <w:jc w:val="both"/>
      </w:pPr>
      <w:r>
        <w:rPr>
          <w:rFonts w:ascii="Times New Roman"/>
          <w:b w:val="false"/>
          <w:i w:val="false"/>
          <w:color w:val="000000"/>
          <w:sz w:val="28"/>
        </w:rPr>
        <w:t>|I тоқсаны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!лік ұсыным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!200,0      !200,0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Ақпарат және халықаралық ынтымақтастық саласындағы міндеттер</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|NN р/с!         Іс-шара                   !Жауапты атқарушылар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|3.11.1 !Шет мемлекеттермен және бәрінен   !Қазақстан Республикасы   !</w:t>
      </w:r>
    </w:p>
    <w:p>
      <w:pPr>
        <w:spacing w:after="0"/>
        <w:ind w:left="0"/>
        <w:jc w:val="both"/>
      </w:pPr>
      <w:r>
        <w:rPr>
          <w:rFonts w:ascii="Times New Roman"/>
          <w:b w:val="false"/>
          <w:i w:val="false"/>
          <w:color w:val="000000"/>
          <w:sz w:val="28"/>
        </w:rPr>
        <w:t>|       !бұрын, ТМД елдерімен ЖЖБА және    !Денсаулық сақтау, білім  !</w:t>
      </w:r>
    </w:p>
    <w:p>
      <w:pPr>
        <w:spacing w:after="0"/>
        <w:ind w:left="0"/>
        <w:jc w:val="both"/>
      </w:pPr>
      <w:r>
        <w:rPr>
          <w:rFonts w:ascii="Times New Roman"/>
          <w:b w:val="false"/>
          <w:i w:val="false"/>
          <w:color w:val="000000"/>
          <w:sz w:val="28"/>
        </w:rPr>
        <w:t>|       !ВИЧ/СПИД-пен аурудың серпіні тура.!және спорт министрлігінің!</w:t>
      </w:r>
    </w:p>
    <w:p>
      <w:pPr>
        <w:spacing w:after="0"/>
        <w:ind w:left="0"/>
        <w:jc w:val="both"/>
      </w:pPr>
      <w:r>
        <w:rPr>
          <w:rFonts w:ascii="Times New Roman"/>
          <w:b w:val="false"/>
          <w:i w:val="false"/>
          <w:color w:val="000000"/>
          <w:sz w:val="28"/>
        </w:rPr>
        <w:t>|       !лы және алдын алу ұйымдарының     !Денсаулық сақтау комитеті!</w:t>
      </w:r>
    </w:p>
    <w:p>
      <w:pPr>
        <w:spacing w:after="0"/>
        <w:ind w:left="0"/>
        <w:jc w:val="both"/>
      </w:pPr>
      <w:r>
        <w:rPr>
          <w:rFonts w:ascii="Times New Roman"/>
          <w:b w:val="false"/>
          <w:i w:val="false"/>
          <w:color w:val="000000"/>
          <w:sz w:val="28"/>
        </w:rPr>
        <w:t>|       !қолданып жүрген модельдерінің     !                         !</w:t>
      </w:r>
    </w:p>
    <w:p>
      <w:pPr>
        <w:spacing w:after="0"/>
        <w:ind w:left="0"/>
        <w:jc w:val="both"/>
      </w:pPr>
      <w:r>
        <w:rPr>
          <w:rFonts w:ascii="Times New Roman"/>
          <w:b w:val="false"/>
          <w:i w:val="false"/>
          <w:color w:val="000000"/>
          <w:sz w:val="28"/>
        </w:rPr>
        <w:t>|       !тиімділік дәрежесі туралы мәлімет.!                         !</w:t>
      </w:r>
    </w:p>
    <w:p>
      <w:pPr>
        <w:spacing w:after="0"/>
        <w:ind w:left="0"/>
        <w:jc w:val="both"/>
      </w:pPr>
      <w:r>
        <w:rPr>
          <w:rFonts w:ascii="Times New Roman"/>
          <w:b w:val="false"/>
          <w:i w:val="false"/>
          <w:color w:val="000000"/>
          <w:sz w:val="28"/>
        </w:rPr>
        <w:t>|       !термен ақпарат алмасуды жүзеге    !                         !</w:t>
      </w:r>
    </w:p>
    <w:p>
      <w:pPr>
        <w:spacing w:after="0"/>
        <w:ind w:left="0"/>
        <w:jc w:val="both"/>
      </w:pPr>
      <w:r>
        <w:rPr>
          <w:rFonts w:ascii="Times New Roman"/>
          <w:b w:val="false"/>
          <w:i w:val="false"/>
          <w:color w:val="000000"/>
          <w:sz w:val="28"/>
        </w:rPr>
        <w:t>|       !асыру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|3.11.2 !Ғылыми-зерттеу тері-венерологиялық!Қазақстан Республикасы   !</w:t>
      </w:r>
    </w:p>
    <w:p>
      <w:pPr>
        <w:spacing w:after="0"/>
        <w:ind w:left="0"/>
        <w:jc w:val="both"/>
      </w:pPr>
      <w:r>
        <w:rPr>
          <w:rFonts w:ascii="Times New Roman"/>
          <w:b w:val="false"/>
          <w:i w:val="false"/>
          <w:color w:val="000000"/>
          <w:sz w:val="28"/>
        </w:rPr>
        <w:t>|       !институтының жанынан ЖЖБА-ға, оның!Денсаулық сақтау, білім  !</w:t>
      </w:r>
    </w:p>
    <w:p>
      <w:pPr>
        <w:spacing w:after="0"/>
        <w:ind w:left="0"/>
        <w:jc w:val="both"/>
      </w:pPr>
      <w:r>
        <w:rPr>
          <w:rFonts w:ascii="Times New Roman"/>
          <w:b w:val="false"/>
          <w:i w:val="false"/>
          <w:color w:val="000000"/>
          <w:sz w:val="28"/>
        </w:rPr>
        <w:t>|       !ішінде СПИД-ке қарсы күрестің ме. !және спорт министрлігінің!</w:t>
      </w:r>
    </w:p>
    <w:p>
      <w:pPr>
        <w:spacing w:after="0"/>
        <w:ind w:left="0"/>
        <w:jc w:val="both"/>
      </w:pPr>
      <w:r>
        <w:rPr>
          <w:rFonts w:ascii="Times New Roman"/>
          <w:b w:val="false"/>
          <w:i w:val="false"/>
          <w:color w:val="000000"/>
          <w:sz w:val="28"/>
        </w:rPr>
        <w:t>|       !дициналық технологиялары жөніндегі!Денсаулық сақтау комитеті!</w:t>
      </w:r>
    </w:p>
    <w:p>
      <w:pPr>
        <w:spacing w:after="0"/>
        <w:ind w:left="0"/>
        <w:jc w:val="both"/>
      </w:pPr>
      <w:r>
        <w:rPr>
          <w:rFonts w:ascii="Times New Roman"/>
          <w:b w:val="false"/>
          <w:i w:val="false"/>
          <w:color w:val="000000"/>
          <w:sz w:val="28"/>
        </w:rPr>
        <w:t>|       !ақпараттық орталық құру           !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|3.11.3 !ЖЖБА мен СПИД-тің алдын алу және  !Қазақстан Республикасының!</w:t>
      </w:r>
    </w:p>
    <w:p>
      <w:pPr>
        <w:spacing w:after="0"/>
        <w:ind w:left="0"/>
        <w:jc w:val="both"/>
      </w:pPr>
      <w:r>
        <w:rPr>
          <w:rFonts w:ascii="Times New Roman"/>
          <w:b w:val="false"/>
          <w:i w:val="false"/>
          <w:color w:val="000000"/>
          <w:sz w:val="28"/>
        </w:rPr>
        <w:t>|       !оның терапиясы туралы жөніндегі   !Денсаулық сақтау, білім  !</w:t>
      </w:r>
    </w:p>
    <w:p>
      <w:pPr>
        <w:spacing w:after="0"/>
        <w:ind w:left="0"/>
        <w:jc w:val="both"/>
      </w:pPr>
      <w:r>
        <w:rPr>
          <w:rFonts w:ascii="Times New Roman"/>
          <w:b w:val="false"/>
          <w:i w:val="false"/>
          <w:color w:val="000000"/>
          <w:sz w:val="28"/>
        </w:rPr>
        <w:t>|       !халықаралық кеңестерге,           !және спорт министрлігінің!</w:t>
      </w:r>
    </w:p>
    <w:p>
      <w:pPr>
        <w:spacing w:after="0"/>
        <w:ind w:left="0"/>
        <w:jc w:val="both"/>
      </w:pPr>
      <w:r>
        <w:rPr>
          <w:rFonts w:ascii="Times New Roman"/>
          <w:b w:val="false"/>
          <w:i w:val="false"/>
          <w:color w:val="000000"/>
          <w:sz w:val="28"/>
        </w:rPr>
        <w:t>|       !конференцияларға, симпозиумдарға  !Денсаулық сақтау комите. !</w:t>
      </w:r>
    </w:p>
    <w:p>
      <w:pPr>
        <w:spacing w:after="0"/>
        <w:ind w:left="0"/>
        <w:jc w:val="both"/>
      </w:pPr>
      <w:r>
        <w:rPr>
          <w:rFonts w:ascii="Times New Roman"/>
          <w:b w:val="false"/>
          <w:i w:val="false"/>
          <w:color w:val="000000"/>
          <w:sz w:val="28"/>
        </w:rPr>
        <w:t>|       !қатысу                            !ті, Тері-венерологиялық  !</w:t>
      </w:r>
    </w:p>
    <w:p>
      <w:pPr>
        <w:spacing w:after="0"/>
        <w:ind w:left="0"/>
        <w:jc w:val="both"/>
      </w:pPr>
      <w:r>
        <w:rPr>
          <w:rFonts w:ascii="Times New Roman"/>
          <w:b w:val="false"/>
          <w:i w:val="false"/>
          <w:color w:val="000000"/>
          <w:sz w:val="28"/>
        </w:rPr>
        <w:t>|       !                                  !ғылыми-зерттеу институты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!Жиыны: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|Орындалу       !Аяқтау (енгізу) нысаны      !Қаржыландырудың жыл.  !</w:t>
      </w:r>
    </w:p>
    <w:p>
      <w:pPr>
        <w:spacing w:after="0"/>
        <w:ind w:left="0"/>
        <w:jc w:val="both"/>
      </w:pPr>
      <w:r>
        <w:rPr>
          <w:rFonts w:ascii="Times New Roman"/>
          <w:b w:val="false"/>
          <w:i w:val="false"/>
          <w:color w:val="000000"/>
          <w:sz w:val="28"/>
        </w:rPr>
        <w:t>|мерзімі        !                            !дар бойынша жоспарлан.!</w:t>
      </w:r>
    </w:p>
    <w:p>
      <w:pPr>
        <w:spacing w:after="0"/>
        <w:ind w:left="0"/>
        <w:jc w:val="both"/>
      </w:pPr>
      <w:r>
        <w:rPr>
          <w:rFonts w:ascii="Times New Roman"/>
          <w:b w:val="false"/>
          <w:i w:val="false"/>
          <w:color w:val="000000"/>
          <w:sz w:val="28"/>
        </w:rPr>
        <w:t>|               !                            !ған көлемі, мың АҚШ   !</w:t>
      </w:r>
    </w:p>
    <w:p>
      <w:pPr>
        <w:spacing w:after="0"/>
        <w:ind w:left="0"/>
        <w:jc w:val="both"/>
      </w:pPr>
      <w:r>
        <w:rPr>
          <w:rFonts w:ascii="Times New Roman"/>
          <w:b w:val="false"/>
          <w:i w:val="false"/>
          <w:color w:val="000000"/>
          <w:sz w:val="28"/>
        </w:rPr>
        <w:t>|               !                            !доллары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1999 ж.  !  2000 ж.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4         !               5            !     6     !    7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|Ұдайы          !Ғылыми практикалық конфе.   !10,0       !10,0      !</w:t>
      </w:r>
    </w:p>
    <w:p>
      <w:pPr>
        <w:spacing w:after="0"/>
        <w:ind w:left="0"/>
        <w:jc w:val="both"/>
      </w:pPr>
      <w:r>
        <w:rPr>
          <w:rFonts w:ascii="Times New Roman"/>
          <w:b w:val="false"/>
          <w:i w:val="false"/>
          <w:color w:val="000000"/>
          <w:sz w:val="28"/>
        </w:rPr>
        <w:t>|               !ренция, Қазақстан дермото-  !           !          !</w:t>
      </w:r>
    </w:p>
    <w:p>
      <w:pPr>
        <w:spacing w:after="0"/>
        <w:ind w:left="0"/>
        <w:jc w:val="both"/>
      </w:pPr>
      <w:r>
        <w:rPr>
          <w:rFonts w:ascii="Times New Roman"/>
          <w:b w:val="false"/>
          <w:i w:val="false"/>
          <w:color w:val="000000"/>
          <w:sz w:val="28"/>
        </w:rPr>
        <w:t>|               !венерологтарының екінші     !           !          !</w:t>
      </w:r>
    </w:p>
    <w:p>
      <w:pPr>
        <w:spacing w:after="0"/>
        <w:ind w:left="0"/>
        <w:jc w:val="both"/>
      </w:pPr>
      <w:r>
        <w:rPr>
          <w:rFonts w:ascii="Times New Roman"/>
          <w:b w:val="false"/>
          <w:i w:val="false"/>
          <w:color w:val="000000"/>
          <w:sz w:val="28"/>
        </w:rPr>
        <w:t>|               !конгресі (шетелдің қатысуы. !           !          !</w:t>
      </w:r>
    </w:p>
    <w:p>
      <w:pPr>
        <w:spacing w:after="0"/>
        <w:ind w:left="0"/>
        <w:jc w:val="both"/>
      </w:pPr>
      <w:r>
        <w:rPr>
          <w:rFonts w:ascii="Times New Roman"/>
          <w:b w:val="false"/>
          <w:i w:val="false"/>
          <w:color w:val="000000"/>
          <w:sz w:val="28"/>
        </w:rPr>
        <w:t>|               !мен)- 2000 жыл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|2002 жылдың    |Ақпараттық орталықты        !10,0       !10,0      !</w:t>
      </w:r>
    </w:p>
    <w:p>
      <w:pPr>
        <w:spacing w:after="0"/>
        <w:ind w:left="0"/>
        <w:jc w:val="both"/>
      </w:pPr>
      <w:r>
        <w:rPr>
          <w:rFonts w:ascii="Times New Roman"/>
          <w:b w:val="false"/>
          <w:i w:val="false"/>
          <w:color w:val="000000"/>
          <w:sz w:val="28"/>
        </w:rPr>
        <w:t>| ішінде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!ұйымдастыру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|Өткізуіне      !Қаржылық қамтамасыз ету     !10,0       !10,0      !</w:t>
      </w:r>
    </w:p>
    <w:p>
      <w:pPr>
        <w:spacing w:after="0"/>
        <w:ind w:left="0"/>
        <w:jc w:val="both"/>
      </w:pPr>
      <w:r>
        <w:rPr>
          <w:rFonts w:ascii="Times New Roman"/>
          <w:b w:val="false"/>
          <w:i w:val="false"/>
          <w:color w:val="000000"/>
          <w:sz w:val="28"/>
        </w:rPr>
        <w:t>|қарай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!30,0       !30,0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Бағдарлама өзгерді - ҚР Үкіметінің 2000.11.13. N 1705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P001705_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Бағдарлама өзгерді - ҚР Үкіметінің 2001.01.02. N 178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P010178_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