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7ee1" w14:textId="ef17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11 наурыз N 223.
Күші жойылды - ҚР Үкіметінің 2004.10.28. N 1120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Мыналар бекітілсін: 
</w:t>
      </w:r>
      <w:r>
        <w:br/>
      </w:r>
      <w:r>
        <w:rPr>
          <w:rFonts w:ascii="Times New Roman"/>
          <w:b w:val="false"/>
          <w:i w:val="false"/>
          <w:color w:val="000000"/>
          <w:sz w:val="28"/>
        </w:rPr>
        <w:t>
      Қазақстан Республикасының Әділет министрлігі туралы ереже 1-қосымшаға сәйкес; 
</w:t>
      </w:r>
      <w:r>
        <w:br/>
      </w:r>
      <w:r>
        <w:rPr>
          <w:rFonts w:ascii="Times New Roman"/>
          <w:b w:val="false"/>
          <w:i w:val="false"/>
          <w:color w:val="000000"/>
          <w:sz w:val="28"/>
        </w:rPr>
        <w:t>
      Қазақстан Республикасының Әділет министрлігіне ведомстволық бағынысты ұйымдардың тізбесі 3-қосымшаға сәйкес; 
</w:t>
      </w:r>
      <w:r>
        <w:br/>
      </w:r>
      <w:r>
        <w:rPr>
          <w:rFonts w:ascii="Times New Roman"/>
          <w:b w:val="false"/>
          <w:i w:val="false"/>
          <w:color w:val="000000"/>
          <w:sz w:val="28"/>
        </w:rPr>
        <w:t>
      Қазақстан Республикасының Әділет министрлігі мемлекеттік мекемелерінің - аумақтық органдарының тізбесі 4-қосымшаға сәйкес.&lt;*&gt;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1-тармақтың 3-ші абзацының күші жойылды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Үкіметінің 2002.04.23. N 461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күші жойылды - ҚР Үкіметінің 2000.06.06. N 852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Қазақстан Республикасының Әділет министріне 5 вице-министр ұстауға рұқсат етілсін, оның ішінде бір бірінші.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сөздермен толықтырылды - ҚР Үкіметінің 2000.02.04. N 163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Үкіметінің 2004.01.09. N 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күші жойылды - ҚР Үкіметінің 1999.09.03. N 1301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күшін жойды - ҚР Үкіметінің 1999.09.21. N 1433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 Қазақстан Республикасы Үкіметінің "Қазақстан Республикасы  Әділет министрлігінің мәселелері" туралы 1997 жылғы 30 қазандағы N 1473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1997 ж., N 47, 440-құжат) күші жойылған деп танылсын.
</w:t>
      </w:r>
      <w:r>
        <w:br/>
      </w:r>
      <w:r>
        <w:rPr>
          <w:rFonts w:ascii="Times New Roman"/>
          <w:b w:val="false"/>
          <w:i w:val="false"/>
          <w:color w:val="000000"/>
          <w:sz w:val="28"/>
        </w:rPr>
        <w:t>
     7.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1999 жылғы        
</w:t>
      </w:r>
      <w:r>
        <w:br/>
      </w:r>
      <w:r>
        <w:rPr>
          <w:rFonts w:ascii="Times New Roman"/>
          <w:b w:val="false"/>
          <w:i w:val="false"/>
          <w:color w:val="000000"/>
          <w:sz w:val="28"/>
        </w:rPr>
        <w:t>
11 наурыздағы N 223         
</w:t>
      </w:r>
      <w:r>
        <w:br/>
      </w:r>
      <w:r>
        <w:rPr>
          <w:rFonts w:ascii="Times New Roman"/>
          <w:b w:val="false"/>
          <w:i w:val="false"/>
          <w:color w:val="000000"/>
          <w:sz w:val="28"/>
        </w:rPr>
        <w:t>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Әділет министрлігі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Әдiлет министрлiгi (бұдан әрi - Министрлiк) басшылықты, сондай-ақ заңдармен көзделген шектерде оның құзыретiне жатқызылған қызмет саласындағы салааралық үйлестiрудi жүзеге асыратын Қазақстан Республикасының орталық атқарушы органы болып табылады. 
</w:t>
      </w:r>
      <w:r>
        <w:br/>
      </w:r>
      <w:r>
        <w:rPr>
          <w:rFonts w:ascii="Times New Roman"/>
          <w:b w:val="false"/>
          <w:i w:val="false"/>
          <w:color w:val="000000"/>
          <w:sz w:val="28"/>
        </w:rPr>
        <w:t>
      Министрлiктiң мынадай облыстардағы, Астана және Алматы қалаларындағы аумақтық органдары жәневедомстволары болады: Тiркеу қызметi комитетi, Санаткерлік меншік құқығы жөнiндегi комитетi,  Қылмыстық-атқару жүйесi комитетi.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Үкіметінің 2001.01.30.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2001.03.29. N 411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2001.04.14. N 494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Үкіметінің 2001.12.28. N 1755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Үкіметінің 2002.04.23. N 461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2004.03.03. N 260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Министрлік өз қызметін Қазақстан Республикасының Конституциясы мен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3. Министрлік мемлекеттiк мекеменiң ұйымдастыру-құқықтық нысанындағы заңды тұлға болып табылады, оның өз атауы мемлекеттік тілде жазылған мөрлері мен мөртаңбалары, белгіленген үлгідегі бланкілері, сондай-ақ заңдарға сәйкес банктерде шоттары болады.&lt;*&gt; 
</w:t>
      </w:r>
      <w:r>
        <w:br/>
      </w:r>
      <w:r>
        <w:rPr>
          <w:rFonts w:ascii="Times New Roman"/>
          <w:b w:val="false"/>
          <w:i w:val="false"/>
          <w:color w:val="000000"/>
          <w:sz w:val="28"/>
        </w:rPr>
        <w:t>
      Министрлік азаматтық-құқықтық қатынастарға өз атынан кіреді. 
</w:t>
      </w:r>
      <w:r>
        <w:br/>
      </w:r>
      <w:r>
        <w:rPr>
          <w:rFonts w:ascii="Times New Roman"/>
          <w:b w:val="false"/>
          <w:i w:val="false"/>
          <w:color w:val="000000"/>
          <w:sz w:val="28"/>
        </w:rPr>
        <w:t>
      Егер оған заңдарға сәйкес өкілеттілік берілсе, онда Министрлік мемлекетті білдіруге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Үкіметінің 1999.08.02. N 1093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Министрлік өз құзыретіндегі мәселелер бойынша заңдарда белгіленген тәртіппен Министрдің бұйрықтарымен ресімделетін шешімдер қабылдайды.
</w:t>
      </w:r>
      <w:r>
        <w:br/>
      </w:r>
      <w:r>
        <w:rPr>
          <w:rFonts w:ascii="Times New Roman"/>
          <w:b w:val="false"/>
          <w:i w:val="false"/>
          <w:color w:val="000000"/>
          <w:sz w:val="28"/>
        </w:rPr>
        <w:t>
     5. Министрлiктiң штат санының лимитiн Қазақстан Республикасының Үкiметi бекiтедi.&lt;*&gt;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 Министрліктің заңды мекен-жайы: 473000, Астана қаласы, Жеңіс даңғылы, 45.
</w:t>
      </w:r>
      <w:r>
        <w:br/>
      </w:r>
      <w:r>
        <w:rPr>
          <w:rFonts w:ascii="Times New Roman"/>
          <w:b w:val="false"/>
          <w:i w:val="false"/>
          <w:color w:val="000000"/>
          <w:sz w:val="28"/>
        </w:rPr>
        <w:t>
     7. Министрлiктiң толық атауы - "Қазақстан Республикасының Әдiлет министрлiгi" мемлекеттiк мекемесi;&lt;*&gt;
</w:t>
      </w:r>
      <w:r>
        <w:br/>
      </w:r>
      <w:r>
        <w:rPr>
          <w:rFonts w:ascii="Times New Roman"/>
          <w:b w:val="false"/>
          <w:i w:val="false"/>
          <w:color w:val="000000"/>
          <w:sz w:val="28"/>
        </w:rPr>
        <w:t>
     8. Осы Ереже Министрлiктiң құрылтайшы құжаты болып табылады.&lt;*&gt;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7,8-тармақтар жаңа редакцияда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9. Министрліктің қызметін қаржыландыру тек мемлекеттік бюджеттің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Министрліктің негізгі міндеттері, функциялары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Министрліктің негізгі міндеттері:
</w:t>
      </w:r>
      <w:r>
        <w:br/>
      </w:r>
      <w:r>
        <w:rPr>
          <w:rFonts w:ascii="Times New Roman"/>
          <w:b w:val="false"/>
          <w:i w:val="false"/>
          <w:color w:val="000000"/>
          <w:sz w:val="28"/>
        </w:rPr>
        <w:t>
     1) Қазақстан Республикасының заң актілерімен;
</w:t>
      </w:r>
      <w:r>
        <w:br/>
      </w:r>
      <w:r>
        <w:rPr>
          <w:rFonts w:ascii="Times New Roman"/>
          <w:b w:val="false"/>
          <w:i w:val="false"/>
          <w:color w:val="000000"/>
          <w:sz w:val="28"/>
        </w:rPr>
        <w:t>
     2) Әділет министрлігін құру туралы актімен;
</w:t>
      </w:r>
      <w:r>
        <w:br/>
      </w:r>
      <w:r>
        <w:rPr>
          <w:rFonts w:ascii="Times New Roman"/>
          <w:b w:val="false"/>
          <w:i w:val="false"/>
          <w:color w:val="000000"/>
          <w:sz w:val="28"/>
        </w:rPr>
        <w:t>
     3) осы Ережемен белгіленеді.
</w:t>
      </w:r>
      <w:r>
        <w:br/>
      </w:r>
      <w:r>
        <w:rPr>
          <w:rFonts w:ascii="Times New Roman"/>
          <w:b w:val="false"/>
          <w:i w:val="false"/>
          <w:color w:val="000000"/>
          <w:sz w:val="28"/>
        </w:rPr>
        <w:t>
     11. Министрліктің негізгі міндеттері мыналар болып табылады:
</w:t>
      </w:r>
      <w:r>
        <w:br/>
      </w:r>
      <w:r>
        <w:rPr>
          <w:rFonts w:ascii="Times New Roman"/>
          <w:b w:val="false"/>
          <w:i w:val="false"/>
          <w:color w:val="000000"/>
          <w:sz w:val="28"/>
        </w:rPr>
        <w:t>
     жалпыұлттық мемлекеттік даму стратегиясын әзірлеуге және іске асыруға қатысу;
</w:t>
      </w:r>
      <w:r>
        <w:br/>
      </w:r>
      <w:r>
        <w:rPr>
          <w:rFonts w:ascii="Times New Roman"/>
          <w:b w:val="false"/>
          <w:i w:val="false"/>
          <w:color w:val="000000"/>
          <w:sz w:val="28"/>
        </w:rPr>
        <w:t>
     заң жобалары жұмыстарын жүргізу, заңдарды талдау, жетілдіру, жүйелеу; &lt;*&gt;
</w:t>
      </w:r>
      <w:r>
        <w:br/>
      </w:r>
      <w:r>
        <w:rPr>
          <w:rFonts w:ascii="Times New Roman"/>
          <w:b w:val="false"/>
          <w:i w:val="false"/>
          <w:color w:val="000000"/>
          <w:sz w:val="28"/>
        </w:rPr>
        <w:t>
     нормативтік құқықтық актiлердiң жобаларына заң сараптамасын жүргізу; &lt;*&gt;
</w:t>
      </w:r>
      <w:r>
        <w:br/>
      </w:r>
      <w:r>
        <w:rPr>
          <w:rFonts w:ascii="Times New Roman"/>
          <w:b w:val="false"/>
          <w:i w:val="false"/>
          <w:color w:val="000000"/>
          <w:sz w:val="28"/>
        </w:rPr>
        <w:t>
     Қазақстан Республикасының халықаралық шарттарын дайындауды және жасасуды құқықтық қамтамасыз ету, шетелдік құқықтық көмек берумен байланысты іс-шараларды үйлестіру; 
</w:t>
      </w:r>
      <w:r>
        <w:br/>
      </w:r>
      <w:r>
        <w:rPr>
          <w:rFonts w:ascii="Times New Roman"/>
          <w:b w:val="false"/>
          <w:i w:val="false"/>
          <w:color w:val="000000"/>
          <w:sz w:val="28"/>
        </w:rPr>
        <w:t>
      нотариаттық және адвокаттық қызметтi, сот-сараптама қызметiн және оның құзыретiне жатқызылған өзге де қызмет түрлерiн лицензиялау; &lt;*&gt; 
</w:t>
      </w:r>
      <w:r>
        <w:br/>
      </w:r>
      <w:r>
        <w:rPr>
          <w:rFonts w:ascii="Times New Roman"/>
          <w:b w:val="false"/>
          <w:i w:val="false"/>
          <w:color w:val="000000"/>
          <w:sz w:val="28"/>
        </w:rPr>
        <w:t>
      анықтау қылмыстық іс жүргізу заңдарымен белгіленген тәртіпте;&lt;*&gt; 
</w:t>
      </w:r>
      <w:r>
        <w:br/>
      </w:r>
      <w:r>
        <w:rPr>
          <w:rFonts w:ascii="Times New Roman"/>
          <w:b w:val="false"/>
          <w:i w:val="false"/>
          <w:color w:val="000000"/>
          <w:sz w:val="28"/>
        </w:rPr>
        <w:t>
      заңды тұлғаларды, жылжымайтын мүлікке құқықтар мен онымен жасалған мәмілелерді, жылжитын мүлік кепілдігін және қаржы лизингі шарттарын, нормативтік құқықтық актілерді, азаматтық хал актiлерiн мемлекеттік тіркеуді жүзеге асыру; &lt;*&gt; 
</w:t>
      </w:r>
      <w:r>
        <w:br/>
      </w:r>
      <w:r>
        <w:rPr>
          <w:rFonts w:ascii="Times New Roman"/>
          <w:b w:val="false"/>
          <w:i w:val="false"/>
          <w:color w:val="000000"/>
          <w:sz w:val="28"/>
        </w:rPr>
        <w:t>
      өз құзыреті шегінде бағалау қызметі саласында бақылау және қадағалау функцияларын жүзеге асыру; &lt;*&gt; 
</w:t>
      </w:r>
      <w:r>
        <w:br/>
      </w:r>
      <w:r>
        <w:rPr>
          <w:rFonts w:ascii="Times New Roman"/>
          <w:b w:val="false"/>
          <w:i w:val="false"/>
          <w:color w:val="000000"/>
          <w:sz w:val="28"/>
        </w:rPr>
        <w:t>
      халыққа құқықтық көмек пен заң қызметін көрсетуді ұйымдастыру; 
</w:t>
      </w:r>
      <w:r>
        <w:br/>
      </w:r>
      <w:r>
        <w:rPr>
          <w:rFonts w:ascii="Times New Roman"/>
          <w:b w:val="false"/>
          <w:i w:val="false"/>
          <w:color w:val="000000"/>
          <w:sz w:val="28"/>
        </w:rPr>
        <w:t>
      құқықтық насихат пен құқықтық жаппай оқуды ұйымдық-әдістемелік қамтамасыз ету; 
</w:t>
      </w:r>
      <w:r>
        <w:br/>
      </w:r>
      <w:r>
        <w:rPr>
          <w:rFonts w:ascii="Times New Roman"/>
          <w:b w:val="false"/>
          <w:i w:val="false"/>
          <w:color w:val="000000"/>
          <w:sz w:val="28"/>
        </w:rPr>
        <w:t>
      өнеркәсiптiк меншiк, селекциялық жетiстiктер, интегралдық микросхема топологиялары құқықтарын қорғауды қамтамасыз ету; &lt;*&gt; 
</w:t>
      </w:r>
      <w:r>
        <w:br/>
      </w:r>
      <w:r>
        <w:rPr>
          <w:rFonts w:ascii="Times New Roman"/>
          <w:b w:val="false"/>
          <w:i w:val="false"/>
          <w:color w:val="000000"/>
          <w:sz w:val="28"/>
        </w:rPr>
        <w:t>
      Қазақстан Республикасында авторлық құқық пен сабақтас құқықтардың сақталуын бақылау; 
</w:t>
      </w:r>
      <w:r>
        <w:br/>
      </w:r>
      <w:r>
        <w:rPr>
          <w:rFonts w:ascii="Times New Roman"/>
          <w:b w:val="false"/>
          <w:i w:val="false"/>
          <w:color w:val="000000"/>
          <w:sz w:val="28"/>
        </w:rPr>
        <w:t>
      заңдармен жүктелген өзге де міндеттерді жүзеге асыру; 
</w:t>
      </w:r>
      <w:r>
        <w:br/>
      </w:r>
      <w:r>
        <w:rPr>
          <w:rFonts w:ascii="Times New Roman"/>
          <w:b w:val="false"/>
          <w:i w:val="false"/>
          <w:color w:val="000000"/>
          <w:sz w:val="28"/>
        </w:rPr>
        <w:t>
      шетел ұйымдары алдында берешек мәселелері бойынша Ведомствоаралық комиссия шеңберінде шетелдік кредиторлардың талаптарына құқықтық сараптама жүргізу; &lt;*&gt; 
</w:t>
      </w:r>
      <w:r>
        <w:br/>
      </w:r>
      <w:r>
        <w:rPr>
          <w:rFonts w:ascii="Times New Roman"/>
          <w:b w:val="false"/>
          <w:i w:val="false"/>
          <w:color w:val="000000"/>
          <w:sz w:val="28"/>
        </w:rPr>
        <w:t>
      &lt;*&gt; 
</w:t>
      </w:r>
      <w:r>
        <w:br/>
      </w:r>
      <w:r>
        <w:rPr>
          <w:rFonts w:ascii="Times New Roman"/>
          <w:b w:val="false"/>
          <w:i w:val="false"/>
          <w:color w:val="000000"/>
          <w:sz w:val="28"/>
        </w:rPr>
        <w:t>
     қылмыстық жазалауды орындау және оларға қатысты бұлтартпау шарасы ретiнде қамауға алу қолданылған күдiктілер мен айыпталушыларды ұстау; &lt;*&gt; 
</w:t>
      </w:r>
      <w:r>
        <w:br/>
      </w:r>
      <w:r>
        <w:rPr>
          <w:rFonts w:ascii="Times New Roman"/>
          <w:b w:val="false"/>
          <w:i w:val="false"/>
          <w:color w:val="000000"/>
          <w:sz w:val="28"/>
        </w:rPr>
        <w:t>
     заңға сәйкес әкiмшiлiк құқық бұзушылықтар туралы iстер бойынша iс жүргізудi жүзеге асыру; &lt;*&gt;
</w:t>
      </w:r>
      <w:r>
        <w:br/>
      </w:r>
      <w:r>
        <w:rPr>
          <w:rFonts w:ascii="Times New Roman"/>
          <w:b w:val="false"/>
          <w:i w:val="false"/>
          <w:color w:val="000000"/>
          <w:sz w:val="28"/>
        </w:rPr>
        <w:t>
     сот-сараптамасы қызметiн ұйымдастыру және жүзеге асыру; &lt;*&gt;
</w:t>
      </w:r>
      <w:r>
        <w:br/>
      </w:r>
      <w:r>
        <w:rPr>
          <w:rFonts w:ascii="Times New Roman"/>
          <w:b w:val="false"/>
          <w:i w:val="false"/>
          <w:color w:val="000000"/>
          <w:sz w:val="28"/>
        </w:rPr>
        <w:t>
     есiрткi құралдары, психотроптық заттар, прекурсорлар айналымы
</w:t>
      </w:r>
      <w:r>
        <w:br/>
      </w:r>
      <w:r>
        <w:rPr>
          <w:rFonts w:ascii="Times New Roman"/>
          <w:b w:val="false"/>
          <w:i w:val="false"/>
          <w:color w:val="000000"/>
          <w:sz w:val="28"/>
        </w:rPr>
        <w:t>
саласындағы халықаралық ынтымақтастықты және олардың заңсыз айналымы мен оларды терiс пайдалануға қарсы іс-әрекеттi үйлестiру және жүзеге асыру.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1999.11.12. N 1695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абзацтармен толықтырылды - ҚР Үкіметінің 2000.06.06. N 852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13 абзацпен толықтырылды - ҚР Үкіметінің 2000.08.23. N 1295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2001.01.30.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2001.03.29. N 411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11-тармақтың 6,7-абзацтары алып тасталды - ҚР Үкіметінің 2001.04.14. N 494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2001.11.02. N 1389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2001.12.28. N 1750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толықтырылды - ҚР Үкіметінің 2001.12.28. N 1755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2002.08.22. N 939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2004.03.03. N 260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12. Министрліктің функциялары мыналар болып табылады:
</w:t>
      </w:r>
      <w:r>
        <w:br/>
      </w:r>
      <w:r>
        <w:rPr>
          <w:rFonts w:ascii="Times New Roman"/>
          <w:b w:val="false"/>
          <w:i w:val="false"/>
          <w:color w:val="000000"/>
          <w:sz w:val="28"/>
        </w:rPr>
        <w:t>
     1) заң жобасы жұмыстарын жүргізу, заңдарды жетілдіру саласында:
</w:t>
      </w:r>
      <w:r>
        <w:br/>
      </w:r>
      <w:r>
        <w:rPr>
          <w:rFonts w:ascii="Times New Roman"/>
          <w:b w:val="false"/>
          <w:i w:val="false"/>
          <w:color w:val="000000"/>
          <w:sz w:val="28"/>
        </w:rPr>
        <w:t>
     заң жобасы жұмыстары, Қазақстан Республикасы Президентінің, Үкіметінің, Премьер-Министрінің тапсырмасы бойынша және өз бастамашылығы бойынша өзге де нормативтік құқықтық актілердің жобаларын әзірлеу; 
</w:t>
      </w:r>
      <w:r>
        <w:br/>
      </w:r>
      <w:r>
        <w:rPr>
          <w:rFonts w:ascii="Times New Roman"/>
          <w:b w:val="false"/>
          <w:i w:val="false"/>
          <w:color w:val="000000"/>
          <w:sz w:val="28"/>
        </w:rPr>
        <w:t>
      заңдардың жобаларын, өзге де нормативтік құқықтық актілерді заңи сараптау; 
</w:t>
      </w:r>
      <w:r>
        <w:br/>
      </w:r>
      <w:r>
        <w:rPr>
          <w:rFonts w:ascii="Times New Roman"/>
          <w:b w:val="false"/>
          <w:i w:val="false"/>
          <w:color w:val="000000"/>
          <w:sz w:val="28"/>
        </w:rPr>
        <w:t>
      заң жобалары, сараптама, ғылыми-зерттеу жұмыстары мен консультацияларды жүзеге асыру үшін осы мақсатқа бюджеттік және өзге де қаражатты пайдалана отырып, мемлекеттік органдардың, ұйымдардың, оның ішінде шетелдің мамандары мен сарапшыларын тарту; &lt;*&gt; 
</w:t>
      </w:r>
      <w:r>
        <w:br/>
      </w:r>
      <w:r>
        <w:rPr>
          <w:rFonts w:ascii="Times New Roman"/>
          <w:b w:val="false"/>
          <w:i w:val="false"/>
          <w:color w:val="000000"/>
          <w:sz w:val="28"/>
        </w:rPr>
        <w:t>
      Республика Үкіметі мен Премьер-Министрінің тапсырмасы бойынша және өз бастамашылығы бойынша Үкіметтің нормативтік құқықтық актілеріне ресми түсіндірме беру; 
</w:t>
      </w:r>
      <w:r>
        <w:br/>
      </w:r>
      <w:r>
        <w:rPr>
          <w:rFonts w:ascii="Times New Roman"/>
          <w:b w:val="false"/>
          <w:i w:val="false"/>
          <w:color w:val="000000"/>
          <w:sz w:val="28"/>
        </w:rPr>
        <w:t>
      құқықтық ақпараттандыруды қамтитын заңдарды жүйелеу, нормативтік құқықтық актілердің эталондық банкін және құқықтық ақпараттың бірыңғай компьютерлік жүйесін жүргізу; &lt;*&gt; 
</w:t>
      </w:r>
      <w:r>
        <w:br/>
      </w:r>
      <w:r>
        <w:rPr>
          <w:rFonts w:ascii="Times New Roman"/>
          <w:b w:val="false"/>
          <w:i w:val="false"/>
          <w:color w:val="000000"/>
          <w:sz w:val="28"/>
        </w:rPr>
        <w:t>
      заң шығару саласында ғылыми-зертеу жұмыстарын үйлестіру; 
</w:t>
      </w:r>
      <w:r>
        <w:br/>
      </w:r>
      <w:r>
        <w:rPr>
          <w:rFonts w:ascii="Times New Roman"/>
          <w:b w:val="false"/>
          <w:i w:val="false"/>
          <w:color w:val="000000"/>
          <w:sz w:val="28"/>
        </w:rPr>
        <w:t>
      2) сот-сараптамасы қызметінің жұмысын, анықтауды және әкiмшiлiк iс жүргізудi ұйымдастыру саласында: &lt;*&gt; 
</w:t>
      </w:r>
      <w:r>
        <w:br/>
      </w:r>
      <w:r>
        <w:rPr>
          <w:rFonts w:ascii="Times New Roman"/>
          <w:b w:val="false"/>
          <w:i w:val="false"/>
          <w:color w:val="000000"/>
          <w:sz w:val="28"/>
        </w:rPr>
        <w:t>
      сот сарапшылары кадрларын іріктеу және орналастыру; &lt;*&gt; 
</w:t>
      </w:r>
      <w:r>
        <w:br/>
      </w:r>
      <w:r>
        <w:rPr>
          <w:rFonts w:ascii="Times New Roman"/>
          <w:b w:val="false"/>
          <w:i w:val="false"/>
          <w:color w:val="000000"/>
          <w:sz w:val="28"/>
        </w:rPr>
        <w:t>
      сот-сараптама ұйымдарын материалдық-техникалық қамтамасыз ету; 
</w:t>
      </w:r>
      <w:r>
        <w:br/>
      </w:r>
      <w:r>
        <w:rPr>
          <w:rFonts w:ascii="Times New Roman"/>
          <w:b w:val="false"/>
          <w:i w:val="false"/>
          <w:color w:val="000000"/>
          <w:sz w:val="28"/>
        </w:rPr>
        <w:t>
      мемлекеттiк сот-сараптама қызметін ұйымдастыру және заңнамада белгіленген тәртіппен сот сарапшыларына лицензиялар беру; &lt;*&gt; 
</w:t>
      </w:r>
      <w:r>
        <w:br/>
      </w:r>
      <w:r>
        <w:rPr>
          <w:rFonts w:ascii="Times New Roman"/>
          <w:b w:val="false"/>
          <w:i w:val="false"/>
          <w:color w:val="000000"/>
          <w:sz w:val="28"/>
        </w:rPr>
        <w:t>
      сот сараптамасы саласындағы ғылыми-зерттеу жұмысын үйлестіру;&lt;*&gt; 
</w:t>
      </w:r>
      <w:r>
        <w:br/>
      </w:r>
      <w:r>
        <w:rPr>
          <w:rFonts w:ascii="Times New Roman"/>
          <w:b w:val="false"/>
          <w:i w:val="false"/>
          <w:color w:val="000000"/>
          <w:sz w:val="28"/>
        </w:rPr>
        <w:t>
      әдiлет органдарының құзыретiне кiретiн қылмыстар туралы iстер бойынша анықтауды жүзеге асыру; &lt;*&gt; 
</w:t>
      </w:r>
      <w:r>
        <w:br/>
      </w:r>
      <w:r>
        <w:rPr>
          <w:rFonts w:ascii="Times New Roman"/>
          <w:b w:val="false"/>
          <w:i w:val="false"/>
          <w:color w:val="000000"/>
          <w:sz w:val="28"/>
        </w:rPr>
        <w:t>
      құқық бұзушылықтар мен қылмыстардың алдын алу саласындағы мемлекеттік органдар мен ұйымдардың ғылыми-зерттеу жұмысын үйлестiру; &lt;*&gt; 
</w:t>
      </w:r>
      <w:r>
        <w:br/>
      </w:r>
      <w:r>
        <w:rPr>
          <w:rFonts w:ascii="Times New Roman"/>
          <w:b w:val="false"/>
          <w:i w:val="false"/>
          <w:color w:val="000000"/>
          <w:sz w:val="28"/>
        </w:rPr>
        <w:t>
      заңға сәйкес әкiмшiлiк құқық бұзушылықтар туралы iстер бойынша іс жүргiзудi жүзеге асыру; &lt;*&gt; 
</w:t>
      </w:r>
      <w:r>
        <w:br/>
      </w:r>
      <w:r>
        <w:rPr>
          <w:rFonts w:ascii="Times New Roman"/>
          <w:b w:val="false"/>
          <w:i w:val="false"/>
          <w:color w:val="000000"/>
          <w:sz w:val="28"/>
        </w:rPr>
        <w:t>
      3) халықаралық шарттарды құқықтық қамтамасыз ету, шетелдік құқықтық көмекті үйлестіру саласында: 
</w:t>
      </w:r>
      <w:r>
        <w:br/>
      </w:r>
      <w:r>
        <w:rPr>
          <w:rFonts w:ascii="Times New Roman"/>
          <w:b w:val="false"/>
          <w:i w:val="false"/>
          <w:color w:val="000000"/>
          <w:sz w:val="28"/>
        </w:rPr>
        <w:t>
      заңдарда белгіленген өкілеттіктерге сәйкес құқықтық көмек және шет мемлекеттермен құқықтық ынтымақтастық туралы шарттарды дайындау, жасасуды және орындауды ұйымдастыру; &lt;*&gt; 
</w:t>
      </w:r>
      <w:r>
        <w:br/>
      </w:r>
      <w:r>
        <w:rPr>
          <w:rFonts w:ascii="Times New Roman"/>
          <w:b w:val="false"/>
          <w:i w:val="false"/>
          <w:color w:val="000000"/>
          <w:sz w:val="28"/>
        </w:rPr>
        <w:t>
      Қазақстан Республикасының үкіметтік заемдары мен мемлекеттік кепілдіктері бойынша заңгерлік бағалау (Legal орiniоn); &lt;*&gt; 
</w:t>
      </w:r>
      <w:r>
        <w:br/>
      </w:r>
      <w:r>
        <w:rPr>
          <w:rFonts w:ascii="Times New Roman"/>
          <w:b w:val="false"/>
          <w:i w:val="false"/>
          <w:color w:val="000000"/>
          <w:sz w:val="28"/>
        </w:rPr>
        <w:t>
      көрсетілген шарттарға сәйкес шетелдік мемлекеттердің соттық тапсырмаларын, өтініштері мен өтінімдерін атқару; 
</w:t>
      </w:r>
      <w:r>
        <w:br/>
      </w:r>
      <w:r>
        <w:rPr>
          <w:rFonts w:ascii="Times New Roman"/>
          <w:b w:val="false"/>
          <w:i w:val="false"/>
          <w:color w:val="000000"/>
          <w:sz w:val="28"/>
        </w:rPr>
        <w:t>
      халықаралық шарттардың жобаларына заң сараптамасы; 
</w:t>
      </w:r>
      <w:r>
        <w:br/>
      </w:r>
      <w:r>
        <w:rPr>
          <w:rFonts w:ascii="Times New Roman"/>
          <w:b w:val="false"/>
          <w:i w:val="false"/>
          <w:color w:val="000000"/>
          <w:sz w:val="28"/>
        </w:rPr>
        <w:t>
      Қазақстан Республикасы мен шет мемлекеттердiң заңдарын үйлестiру, бiрiздендiру, сондай-ақ Қазақстан таныған халықаралық нормаларды Қазақстан Республикасының заңдарына имплементациялау мәселелерi бойынша талдау жүргiзу; 
</w:t>
      </w:r>
      <w:r>
        <w:br/>
      </w:r>
      <w:r>
        <w:rPr>
          <w:rFonts w:ascii="Times New Roman"/>
          <w:b w:val="false"/>
          <w:i w:val="false"/>
          <w:color w:val="000000"/>
          <w:sz w:val="28"/>
        </w:rPr>
        <w:t>
      белгiленген тәртiппен зияткерлiк меншiк құқығын өзара қорғау туралы халықаралық шарттарды дайындауға және жасасуға, осындай шарттарға қол қоюға қатысу; 
</w:t>
      </w:r>
      <w:r>
        <w:br/>
      </w:r>
      <w:r>
        <w:rPr>
          <w:rFonts w:ascii="Times New Roman"/>
          <w:b w:val="false"/>
          <w:i w:val="false"/>
          <w:color w:val="000000"/>
          <w:sz w:val="28"/>
        </w:rPr>
        <w:t>
      шетелдiк құқықтық көмек көрсетумен және құқықтық көмек туралы халықаралық шарттар жасасумен байланысты iс-шараларды үйлестiру; &lt;*&gt; 
</w:t>
      </w:r>
      <w:r>
        <w:br/>
      </w:r>
      <w:r>
        <w:rPr>
          <w:rFonts w:ascii="Times New Roman"/>
          <w:b w:val="false"/>
          <w:i w:val="false"/>
          <w:color w:val="000000"/>
          <w:sz w:val="28"/>
        </w:rPr>
        <w:t>
      4) мемлекеттік тіркеуді жүзеге асыру саласында: 
</w:t>
      </w:r>
      <w:r>
        <w:br/>
      </w:r>
      <w:r>
        <w:rPr>
          <w:rFonts w:ascii="Times New Roman"/>
          <w:b w:val="false"/>
          <w:i w:val="false"/>
          <w:color w:val="000000"/>
          <w:sz w:val="28"/>
        </w:rPr>
        <w:t>
      заңды тұлғаларды мемлекеттік тіркеу және заңды тұлғалардың бірыңғай мемлекеттік тіркелімін жүргізу; 
</w:t>
      </w:r>
      <w:r>
        <w:br/>
      </w:r>
      <w:r>
        <w:rPr>
          <w:rFonts w:ascii="Times New Roman"/>
          <w:b w:val="false"/>
          <w:i w:val="false"/>
          <w:color w:val="000000"/>
          <w:sz w:val="28"/>
        </w:rPr>
        <w:t>
      қолданылып жүрген заңдарға сәйкес орталық мемлекеттік органдардың, мәслихаттардың, әкiмдiктер мен әкiмдердiң нормативтiк құқықтық актiлерiн тіркеу. &lt;*&gt; 
</w:t>
      </w:r>
      <w:r>
        <w:br/>
      </w:r>
      <w:r>
        <w:rPr>
          <w:rFonts w:ascii="Times New Roman"/>
          <w:b w:val="false"/>
          <w:i w:val="false"/>
          <w:color w:val="000000"/>
          <w:sz w:val="28"/>
        </w:rPr>
        <w:t>
      Қазақстан Республикасының нормативтік құқықтық актілерінің мемлекеттік тізілімін жүргізу және мемлекеттік органдардың тiркелген нормативтiк құқықтық актiлерiнiң тізбесін жұртшылықтың назарына ұсыну үшін жариялау; &lt;*&gt; 
</w:t>
      </w:r>
      <w:r>
        <w:br/>
      </w:r>
      <w:r>
        <w:rPr>
          <w:rFonts w:ascii="Times New Roman"/>
          <w:b w:val="false"/>
          <w:i w:val="false"/>
          <w:color w:val="000000"/>
          <w:sz w:val="28"/>
        </w:rPr>
        <w:t>
      жылжымайтын мүлікке құқықтарды және онымен жасалатын мәмілелерді мемлекеттік тіркеу, Жылжымайтын мүлік құқықтарының құқықтық кадастрын жүргізу; 
</w:t>
      </w:r>
      <w:r>
        <w:br/>
      </w:r>
      <w:r>
        <w:rPr>
          <w:rFonts w:ascii="Times New Roman"/>
          <w:b w:val="false"/>
          <w:i w:val="false"/>
          <w:color w:val="000000"/>
          <w:sz w:val="28"/>
        </w:rPr>
        <w:t>
      жылжымалы мүлiк кепiлiн мемлекеттік тiркеу және жылжымалы мүлiк кепiлi тiзiлiмiн жүргiзу; &lt;*&gt; 
</w:t>
      </w:r>
      <w:r>
        <w:br/>
      </w:r>
      <w:r>
        <w:rPr>
          <w:rFonts w:ascii="Times New Roman"/>
          <w:b w:val="false"/>
          <w:i w:val="false"/>
          <w:color w:val="000000"/>
          <w:sz w:val="28"/>
        </w:rPr>
        <w:t>
      филиалдар мен өкілдіктерді есептiк тiркеу және филиалдар мен өкілдіктердің тізілімін жүргізу; &lt;*&gt; 
</w:t>
      </w:r>
      <w:r>
        <w:br/>
      </w:r>
      <w:r>
        <w:rPr>
          <w:rFonts w:ascii="Times New Roman"/>
          <w:b w:val="false"/>
          <w:i w:val="false"/>
          <w:color w:val="000000"/>
          <w:sz w:val="28"/>
        </w:rPr>
        <w:t>
      қаржы лизингінің шарттарын тіркеу; &lt;*&gt; 
</w:t>
      </w:r>
      <w:r>
        <w:br/>
      </w:r>
      <w:r>
        <w:rPr>
          <w:rFonts w:ascii="Times New Roman"/>
          <w:b w:val="false"/>
          <w:i w:val="false"/>
          <w:color w:val="000000"/>
          <w:sz w:val="28"/>
        </w:rPr>
        <w:t>
      азаматтық хал актiлерiн мемлекеттiк тiркеу; &lt;*&gt; 
</w:t>
      </w:r>
      <w:r>
        <w:br/>
      </w:r>
      <w:r>
        <w:rPr>
          <w:rFonts w:ascii="Times New Roman"/>
          <w:b w:val="false"/>
          <w:i w:val="false"/>
          <w:color w:val="000000"/>
          <w:sz w:val="28"/>
        </w:rPr>
        <w:t>
      5) құқықтық көмекті ұйымдастыру мен заң қызметін көрсету саласында: 
</w:t>
      </w:r>
      <w:r>
        <w:br/>
      </w:r>
      <w:r>
        <w:rPr>
          <w:rFonts w:ascii="Times New Roman"/>
          <w:b w:val="false"/>
          <w:i w:val="false"/>
          <w:color w:val="000000"/>
          <w:sz w:val="28"/>
        </w:rPr>
        <w:t>
       мемлекеттік нотариат кеңселерінің қызметіне басшылық жасау, жекеше нотариаттың дамуына көмектесу, нотариаттық іс жүргізу жөніндегі ережелердің және нотариустар жасайтын нотариаттық iс-әрекеттердiң заңдылығын сақтауын бақылау; &lt;*&gt; 
</w:t>
      </w:r>
      <w:r>
        <w:br/>
      </w:r>
      <w:r>
        <w:rPr>
          <w:rFonts w:ascii="Times New Roman"/>
          <w:b w:val="false"/>
          <w:i w:val="false"/>
          <w:color w:val="000000"/>
          <w:sz w:val="28"/>
        </w:rPr>
        <w:t>
      нотариаттық және адвокаттық қызметтерді лицензиялау, сондай-ақ адвокаттық қызметке байланысты емес ақылы заң қызметін көрсету жөніндегі қызметті лицензиялау; 
</w:t>
      </w:r>
      <w:r>
        <w:br/>
      </w:r>
      <w:r>
        <w:rPr>
          <w:rFonts w:ascii="Times New Roman"/>
          <w:b w:val="false"/>
          <w:i w:val="false"/>
          <w:color w:val="000000"/>
          <w:sz w:val="28"/>
        </w:rPr>
        <w:t>
      мемлекеттік нотариат кадрларын іріктеу, аттестациялау және орналастыру, Қазақстан Республикасының заңдарында белгiленген тәртiппен адвокаттар мен нотариустарға лицензиялар беру, керi қайтару, тоқтата тұру және тоқтату; &lt;*&gt; 
</w:t>
      </w:r>
      <w:r>
        <w:br/>
      </w:r>
      <w:r>
        <w:rPr>
          <w:rFonts w:ascii="Times New Roman"/>
          <w:b w:val="false"/>
          <w:i w:val="false"/>
          <w:color w:val="000000"/>
          <w:sz w:val="28"/>
        </w:rPr>
        <w:t>
       азаматтық хал актілерін жазу органдарының қызметін нормативтік құқықтық, ұйымдастырушылық, кадрлық және қаржылық қамтамасыз ету; 
</w:t>
      </w:r>
      <w:r>
        <w:br/>
      </w:r>
      <w:r>
        <w:rPr>
          <w:rFonts w:ascii="Times New Roman"/>
          <w:b w:val="false"/>
          <w:i w:val="false"/>
          <w:color w:val="000000"/>
          <w:sz w:val="28"/>
        </w:rPr>
        <w:t>
      адвокатураға әдістемелік басшылық жасау; 
</w:t>
      </w:r>
      <w:r>
        <w:br/>
      </w:r>
      <w:r>
        <w:rPr>
          <w:rFonts w:ascii="Times New Roman"/>
          <w:b w:val="false"/>
          <w:i w:val="false"/>
          <w:color w:val="000000"/>
          <w:sz w:val="28"/>
        </w:rPr>
        <w:t>
      орталық атқарушы органдардың заң қызметтерiнiң жұмысын үйлестiру және әдiстемелiк басшылық жасау, облыстардың, Астана және Алматы қалаларының әкiмдерi аппараттарының заң қызметтерiмен өзара iс-қимыл жасау; &lt;*&gt; 
</w:t>
      </w:r>
      <w:r>
        <w:br/>
      </w:r>
      <w:r>
        <w:rPr>
          <w:rFonts w:ascii="Times New Roman"/>
          <w:b w:val="false"/>
          <w:i w:val="false"/>
          <w:color w:val="000000"/>
          <w:sz w:val="28"/>
        </w:rPr>
        <w:t>
      нотариаттық кеңселердің, азаматтық хал актілерін жазу органдарының, адвокатураның заңды және жеке тұлғаларға көрсететін заң қызметтерінің сапасына бақылау жасау; 
</w:t>
      </w:r>
      <w:r>
        <w:br/>
      </w:r>
      <w:r>
        <w:rPr>
          <w:rFonts w:ascii="Times New Roman"/>
          <w:b w:val="false"/>
          <w:i w:val="false"/>
          <w:color w:val="000000"/>
          <w:sz w:val="28"/>
        </w:rPr>
        <w:t>
      азаматтық хал актілерін жазу органдарының кадрларын аттестациялау, іріктеу және орналастыру, азаматтық хал актiлерiн жазу органдарына ұйымдастырушылық, әдiстемелiк басшылық жасау, олардың қызметiнде бiрыңғай құқық қолдану практикасын қамтамасыз ету; &lt;*&gt; 
</w:t>
      </w:r>
      <w:r>
        <w:br/>
      </w:r>
      <w:r>
        <w:rPr>
          <w:rFonts w:ascii="Times New Roman"/>
          <w:b w:val="false"/>
          <w:i w:val="false"/>
          <w:color w:val="000000"/>
          <w:sz w:val="28"/>
        </w:rPr>
        <w:t>
      әділет органдарынан және өзге де мемлекеттік органдардан, сондай-ақ нотариустардан шығатын ресми құжаттарға апостиль қою. &lt;*&gt; 
</w:t>
      </w:r>
      <w:r>
        <w:br/>
      </w:r>
      <w:r>
        <w:rPr>
          <w:rFonts w:ascii="Times New Roman"/>
          <w:b w:val="false"/>
          <w:i w:val="false"/>
          <w:color w:val="000000"/>
          <w:sz w:val="28"/>
        </w:rPr>
        <w:t>
      6) құқықтық насихат және жаппай құқықтық оқыту саласында: 
</w:t>
      </w:r>
      <w:r>
        <w:br/>
      </w:r>
      <w:r>
        <w:rPr>
          <w:rFonts w:ascii="Times New Roman"/>
          <w:b w:val="false"/>
          <w:i w:val="false"/>
          <w:color w:val="000000"/>
          <w:sz w:val="28"/>
        </w:rPr>
        <w:t>
       құқықтық насихатты және жаппай құқықтық оқытуды ұйымдастыруды ведомствоаралық үйлестіру, заңдарды түсіндіруге қатысу; &lt;*&gt; 
</w:t>
      </w:r>
      <w:r>
        <w:br/>
      </w:r>
      <w:r>
        <w:rPr>
          <w:rFonts w:ascii="Times New Roman"/>
          <w:b w:val="false"/>
          <w:i w:val="false"/>
          <w:color w:val="000000"/>
          <w:sz w:val="28"/>
        </w:rPr>
        <w:t>
      заң әдебиеттеріне, құқықтық жаппай оқыту проблемалары жөніндегі әдебиеттерге тапсырыс берушінің функцияларын жүзеге асыру; &lt;*&gt; 
</w:t>
      </w:r>
      <w:r>
        <w:br/>
      </w:r>
      <w:r>
        <w:rPr>
          <w:rFonts w:ascii="Times New Roman"/>
          <w:b w:val="false"/>
          <w:i w:val="false"/>
          <w:color w:val="000000"/>
          <w:sz w:val="28"/>
        </w:rPr>
        <w:t>
      заң газеттері мен журналдарын шығару; 
</w:t>
      </w:r>
      <w:r>
        <w:br/>
      </w:r>
      <w:r>
        <w:rPr>
          <w:rFonts w:ascii="Times New Roman"/>
          <w:b w:val="false"/>
          <w:i w:val="false"/>
          <w:color w:val="000000"/>
          <w:sz w:val="28"/>
        </w:rPr>
        <w:t>
      соттарда және аумақтық әділет органдарында мемлекеттік тілді қолдану процесіне бақылауды және әдістемелік басшылықты жүзеге асыру; 
</w:t>
      </w:r>
      <w:r>
        <w:br/>
      </w:r>
      <w:r>
        <w:rPr>
          <w:rFonts w:ascii="Times New Roman"/>
          <w:b w:val="false"/>
          <w:i w:val="false"/>
          <w:color w:val="000000"/>
          <w:sz w:val="28"/>
        </w:rPr>
        <w:t>
      эталондық заң актiлерiн және өзге де нормативтiк құқықтық актілердi, ақпараттық және анықтамалық-әдiстемелiк материалдарды шарты негізде, оның iшiнде құқықтық ақпараттың автоматтандырылған жүйесiн пайдалана отырып беру. &lt;*&gt; 
</w:t>
      </w:r>
      <w:r>
        <w:br/>
      </w:r>
      <w:r>
        <w:rPr>
          <w:rFonts w:ascii="Times New Roman"/>
          <w:b w:val="false"/>
          <w:i w:val="false"/>
          <w:color w:val="000000"/>
          <w:sz w:val="28"/>
        </w:rPr>
        <w:t>
      7) зияткерлiк меншiк құқығын қорғауды қамтамасыз ету саласында: 
</w:t>
      </w:r>
      <w:r>
        <w:br/>
      </w:r>
      <w:r>
        <w:rPr>
          <w:rFonts w:ascii="Times New Roman"/>
          <w:b w:val="false"/>
          <w:i w:val="false"/>
          <w:color w:val="000000"/>
          <w:sz w:val="28"/>
        </w:rPr>
        <w:t>
      қазақстандық және шетелдік авторлардың және сабақтас құқықтар иелерінің олардың құқықтық мұрагерлерінің ғылым, әдебиет және өнер туындыларын пайдалану кезінде, оның ішінде шетелде, зияткерлiк меншiк құқығыныңсақталуын қамтамасыз ету жөнінде қажетті шаралар қабылдау; &lt;*&gt; 
</w:t>
      </w:r>
      <w:r>
        <w:br/>
      </w:r>
      <w:r>
        <w:rPr>
          <w:rFonts w:ascii="Times New Roman"/>
          <w:b w:val="false"/>
          <w:i w:val="false"/>
          <w:color w:val="000000"/>
          <w:sz w:val="28"/>
        </w:rPr>
        <w:t>
      зияткерлiк меншiктi қорғау саласындағы заңдардың қолданылу тәжiрибесiн қорыту, сондай-ақ осы саладағы заңдарды жетiлдiру жөнiнде ұсыныстар әзiрлеу; &lt;*&gt; 
</w:t>
      </w:r>
      <w:r>
        <w:br/>
      </w:r>
      <w:r>
        <w:rPr>
          <w:rFonts w:ascii="Times New Roman"/>
          <w:b w:val="false"/>
          <w:i w:val="false"/>
          <w:color w:val="000000"/>
          <w:sz w:val="28"/>
        </w:rPr>
        <w:t>
      зияткерлiк меншiк саласында мемлекеттік саясатты жүзеге асыру жөнінде ұсыныстар әзірлеуге қатысу; &lt;*&gt; 
</w:t>
      </w:r>
      <w:r>
        <w:br/>
      </w:r>
      <w:r>
        <w:rPr>
          <w:rFonts w:ascii="Times New Roman"/>
          <w:b w:val="false"/>
          <w:i w:val="false"/>
          <w:color w:val="000000"/>
          <w:sz w:val="28"/>
        </w:rPr>
        <w:t>
      шығармаларды пайдаланушылардың авторлық құқық пен сабақтас құқықтардың нормаларын сақтауын және авторлық құқық пен сабақтас құқықтарды қорғау саласындағы халықаралық шарттар мен келісімдердің орындалуын бақылау; 
</w:t>
      </w:r>
      <w:r>
        <w:br/>
      </w:r>
      <w:r>
        <w:rPr>
          <w:rFonts w:ascii="Times New Roman"/>
          <w:b w:val="false"/>
          <w:i w:val="false"/>
          <w:color w:val="000000"/>
          <w:sz w:val="28"/>
        </w:rPr>
        <w:t>
      авторлардың құқықтарын басқаратын ұйымдардың және сабақтас құқықтарды ұжымдық негізде иеленушілердің қызметін бақылау; 
</w:t>
      </w:r>
      <w:r>
        <w:br/>
      </w:r>
      <w:r>
        <w:rPr>
          <w:rFonts w:ascii="Times New Roman"/>
          <w:b w:val="false"/>
          <w:i w:val="false"/>
          <w:color w:val="000000"/>
          <w:sz w:val="28"/>
        </w:rPr>
        <w:t>
      қазақстандық авторлар мен сабақтас құқықтарды иеленушілердің үздік шығармаларын, орындауларын, қойылымдарын, фонограммаларын, хабарларын шетелде насихаттауға, эфирлік және кабельдік хабарларын ұйымдастыруға жәрдемдесу; 
</w:t>
      </w:r>
      <w:r>
        <w:br/>
      </w:r>
      <w:r>
        <w:rPr>
          <w:rFonts w:ascii="Times New Roman"/>
          <w:b w:val="false"/>
          <w:i w:val="false"/>
          <w:color w:val="000000"/>
          <w:sz w:val="28"/>
        </w:rPr>
        <w:t>
      шығармаларды пайдалануға арналған құқықтардың импорты мен экспортын ұйымдастыруға ықпал ету; 
</w:t>
      </w:r>
      <w:r>
        <w:br/>
      </w:r>
      <w:r>
        <w:rPr>
          <w:rFonts w:ascii="Times New Roman"/>
          <w:b w:val="false"/>
          <w:i w:val="false"/>
          <w:color w:val="000000"/>
          <w:sz w:val="28"/>
        </w:rPr>
        <w:t>
      тиісті орталық атқарушы органдардың шығармаларды, орындауларды, қойылымдарды, фонограммаларды, хабарларды пайдалану туралы нормативтік құқықтық актілерді дайындауына қатысу; 
</w:t>
      </w:r>
      <w:r>
        <w:br/>
      </w:r>
      <w:r>
        <w:rPr>
          <w:rFonts w:ascii="Times New Roman"/>
          <w:b w:val="false"/>
          <w:i w:val="false"/>
          <w:color w:val="000000"/>
          <w:sz w:val="28"/>
        </w:rPr>
        <w:t>
      ұжымдық негізде мүлiктiк құқықты басқаратын ұйымдардың және туындылар мен сабақтас құқық объектiлерiн пайдаланудың тиiстi тәсiлдерiн пайдаланушылардың арасында жасалған лицензиялық шарттарды тiркеу, мемлекеттiк тiркеу куәлiктерiн беру; &lt;*&gt; 
</w:t>
      </w:r>
      <w:r>
        <w:br/>
      </w:r>
      <w:r>
        <w:rPr>
          <w:rFonts w:ascii="Times New Roman"/>
          <w:b w:val="false"/>
          <w:i w:val="false"/>
          <w:color w:val="000000"/>
          <w:sz w:val="28"/>
        </w:rPr>
        <w:t>
      зияткерлiк меншiк құқығын өзара қорғау туралы халықаралық келісімдер мен шарттарды дайындауға және жасасуға, осындай келісімдер мен шарттарға қол қоюға белгіленген тәртіппен қатысу; &lt;*&gt; 
</w:t>
      </w:r>
      <w:r>
        <w:br/>
      </w:r>
      <w:r>
        <w:rPr>
          <w:rFonts w:ascii="Times New Roman"/>
          <w:b w:val="false"/>
          <w:i w:val="false"/>
          <w:color w:val="000000"/>
          <w:sz w:val="28"/>
        </w:rPr>
        <w:t>
      авторлық құқық пен сабақтас құқықтар мәселелері бойынша азаматтар мен ұйымдарға консультациялар беру; 
</w:t>
      </w:r>
      <w:r>
        <w:br/>
      </w:r>
      <w:r>
        <w:rPr>
          <w:rFonts w:ascii="Times New Roman"/>
          <w:b w:val="false"/>
          <w:i w:val="false"/>
          <w:color w:val="000000"/>
          <w:sz w:val="28"/>
        </w:rPr>
        <w:t>
      ғылым, әдебиет және өнер туындыларының қолжазбаларын сақтау; 
</w:t>
      </w:r>
      <w:r>
        <w:br/>
      </w:r>
      <w:r>
        <w:rPr>
          <w:rFonts w:ascii="Times New Roman"/>
          <w:b w:val="false"/>
          <w:i w:val="false"/>
          <w:color w:val="000000"/>
          <w:sz w:val="28"/>
        </w:rPr>
        <w:t>
      өнеркәсiптiк меншiк объектiлерiн, тауарлар мен қызметтер көрсетудi даралау құралдарын, селекциялық жетiстiктердi, интегралдық микросхемалар топологияларын мемлекеттiк тiркеудi жүзеге асыру, қорғау құжаттарын беру және оларды күшiнде ұстауды қолдау жөнiндегi шараларды жүзеге асыру; 
</w:t>
      </w:r>
      <w:r>
        <w:br/>
      </w:r>
      <w:r>
        <w:rPr>
          <w:rFonts w:ascii="Times New Roman"/>
          <w:b w:val="false"/>
          <w:i w:val="false"/>
          <w:color w:val="000000"/>
          <w:sz w:val="28"/>
        </w:rPr>
        <w:t>
      өнеркәсiптiк меншiк объектiлерiнiң, селекциялық жетiстiктердiң, интегралдық микросхемалар топологияларының мемлекеттiк тiзiлiмдерiн жүргiзу; 
</w:t>
      </w:r>
      <w:r>
        <w:br/>
      </w:r>
      <w:r>
        <w:rPr>
          <w:rFonts w:ascii="Times New Roman"/>
          <w:b w:val="false"/>
          <w:i w:val="false"/>
          <w:color w:val="000000"/>
          <w:sz w:val="28"/>
        </w:rPr>
        <w:t>
      өнеркәсiптiк меншiк объектiлерi, селекциялық жетiстiктер, интегралдық микросхемалар топологиялары туралы ақпараттың жариялануын қамтамасыз ету; 
</w:t>
      </w:r>
      <w:r>
        <w:br/>
      </w:r>
      <w:r>
        <w:rPr>
          <w:rFonts w:ascii="Times New Roman"/>
          <w:b w:val="false"/>
          <w:i w:val="false"/>
          <w:color w:val="000000"/>
          <w:sz w:val="28"/>
        </w:rPr>
        <w:t>
      зияткерлiк меншiк объектiлерiн құқықтық қорғау және пайдалану саласында ғылыми-зерттеу және басқа да жұмыстарды ұйымдастыруды әрi өткiзудi қамтамасыз ету; 
</w:t>
      </w:r>
      <w:r>
        <w:br/>
      </w:r>
      <w:r>
        <w:rPr>
          <w:rFonts w:ascii="Times New Roman"/>
          <w:b w:val="false"/>
          <w:i w:val="false"/>
          <w:color w:val="000000"/>
          <w:sz w:val="28"/>
        </w:rPr>
        <w:t>
      ресми тiзiлiмдерде авторлық құқықты тiркеу; 
</w:t>
      </w:r>
      <w:r>
        <w:br/>
      </w:r>
      <w:r>
        <w:rPr>
          <w:rFonts w:ascii="Times New Roman"/>
          <w:b w:val="false"/>
          <w:i w:val="false"/>
          <w:color w:val="000000"/>
          <w:sz w:val="28"/>
        </w:rPr>
        <w:t>
      өнеркәсiптiк меншiк объектiлерiне, селекциялық жетiстiктерге, интегралдық микросхемалар топологияларына қорғау құжаттарын беруге өтiнiмдердi тiркеудi қамтамасыз ету; 
</w:t>
      </w:r>
      <w:r>
        <w:br/>
      </w:r>
      <w:r>
        <w:rPr>
          <w:rFonts w:ascii="Times New Roman"/>
          <w:b w:val="false"/>
          <w:i w:val="false"/>
          <w:color w:val="000000"/>
          <w:sz w:val="28"/>
        </w:rPr>
        <w:t>
      қорғау құжаттарын беруге өтiнiмдердi сараптамадан өткiзудi ұйымдастыру; 
</w:t>
      </w:r>
      <w:r>
        <w:br/>
      </w:r>
      <w:r>
        <w:rPr>
          <w:rFonts w:ascii="Times New Roman"/>
          <w:b w:val="false"/>
          <w:i w:val="false"/>
          <w:color w:val="000000"/>
          <w:sz w:val="28"/>
        </w:rPr>
        <w:t>
      патенттiк iс саласында сараптаманы жүзеге асыратын мемлекеттiк ұйымдардың қызметiн бақылау; 
</w:t>
      </w:r>
      <w:r>
        <w:br/>
      </w:r>
      <w:r>
        <w:rPr>
          <w:rFonts w:ascii="Times New Roman"/>
          <w:b w:val="false"/>
          <w:i w:val="false"/>
          <w:color w:val="000000"/>
          <w:sz w:val="28"/>
        </w:rPr>
        <w:t>
      өнеркәсiптiк меншiк объектiлерiн, селекциялық жетiстiктердi, интегралдық микросхемалар топологияларын, ашық лицензияларды пайдалануға арналған лицензиялық шарттарды және қорғау құжаттарын басқаға беру шарттарын тiркеудi қамтамасыз ету. &lt;*&gt; 
</w:t>
      </w:r>
      <w:r>
        <w:br/>
      </w:r>
      <w:r>
        <w:rPr>
          <w:rFonts w:ascii="Times New Roman"/>
          <w:b w:val="false"/>
          <w:i w:val="false"/>
          <w:color w:val="000000"/>
          <w:sz w:val="28"/>
        </w:rPr>
        <w:t>
      8) шетелдік ұйымдар алдындағы берешек мәселелері бойынша Ведомствоаралық комиссия шеңберінде қазақстандық заңды тұлғалардың шетелдік кредиторлар алдындағы берешектерінің сипатын анықтау; 
</w:t>
      </w:r>
      <w:r>
        <w:br/>
      </w:r>
      <w:r>
        <w:rPr>
          <w:rFonts w:ascii="Times New Roman"/>
          <w:b w:val="false"/>
          <w:i w:val="false"/>
          <w:color w:val="000000"/>
          <w:sz w:val="28"/>
        </w:rPr>
        <w:t>
      құқықтық құрамдастарды пайдаланудың басымдықтарын анықтауда халықаралық донорлық көмекті үйлестіру. &lt;*&gt; 
</w:t>
      </w:r>
      <w:r>
        <w:br/>
      </w:r>
      <w:r>
        <w:rPr>
          <w:rFonts w:ascii="Times New Roman"/>
          <w:b w:val="false"/>
          <w:i w:val="false"/>
          <w:color w:val="000000"/>
          <w:sz w:val="28"/>
        </w:rPr>
        <w:t>
      9) &lt;*&gt; 
</w:t>
      </w:r>
      <w:r>
        <w:br/>
      </w:r>
      <w:r>
        <w:rPr>
          <w:rFonts w:ascii="Times New Roman"/>
          <w:b w:val="false"/>
          <w:i w:val="false"/>
          <w:color w:val="000000"/>
          <w:sz w:val="28"/>
        </w:rPr>
        <w:t>
      10) &lt;*&gt; 
</w:t>
      </w:r>
      <w:r>
        <w:br/>
      </w:r>
      <w:r>
        <w:rPr>
          <w:rFonts w:ascii="Times New Roman"/>
          <w:b w:val="false"/>
          <w:i w:val="false"/>
          <w:color w:val="000000"/>
          <w:sz w:val="28"/>
        </w:rPr>
        <w:t>
      11) өз құзыреті шегінде бағалау қызметі саласында: 
</w:t>
      </w:r>
      <w:r>
        <w:br/>
      </w:r>
      <w:r>
        <w:rPr>
          <w:rFonts w:ascii="Times New Roman"/>
          <w:b w:val="false"/>
          <w:i w:val="false"/>
          <w:color w:val="000000"/>
          <w:sz w:val="28"/>
        </w:rPr>
        <w:t>
      әдістемелік, нормативтік құқықтық қамтамасыз ету; 
</w:t>
      </w:r>
      <w:r>
        <w:br/>
      </w:r>
      <w:r>
        <w:rPr>
          <w:rFonts w:ascii="Times New Roman"/>
          <w:b w:val="false"/>
          <w:i w:val="false"/>
          <w:color w:val="000000"/>
          <w:sz w:val="28"/>
        </w:rPr>
        <w:t>
      бағалау қызметі субъектілерінің бағалау қызметінің белгіленген әдістемелерін, нормаларын, ережелерін және заңнаманы сақтауын бақылау; &lt;*&gt; 
</w:t>
      </w:r>
      <w:r>
        <w:br/>
      </w:r>
      <w:r>
        <w:rPr>
          <w:rFonts w:ascii="Times New Roman"/>
          <w:b w:val="false"/>
          <w:i w:val="false"/>
          <w:color w:val="000000"/>
          <w:sz w:val="28"/>
        </w:rPr>
        <w:t>
      мүлiктi бағалау жөнiндегi қызметтi лицензиялау. &lt;*&gt; 
</w:t>
      </w:r>
      <w:r>
        <w:br/>
      </w:r>
      <w:r>
        <w:rPr>
          <w:rFonts w:ascii="Times New Roman"/>
          <w:b w:val="false"/>
          <w:i w:val="false"/>
          <w:color w:val="000000"/>
          <w:sz w:val="28"/>
        </w:rPr>
        <w:t>
      12) қылмыстық жазалауды және тергеу изоляторларында уақытша оқшалауды орындау саласында: 
</w:t>
      </w:r>
      <w:r>
        <w:br/>
      </w:r>
      <w:r>
        <w:rPr>
          <w:rFonts w:ascii="Times New Roman"/>
          <w:b w:val="false"/>
          <w:i w:val="false"/>
          <w:color w:val="000000"/>
          <w:sz w:val="28"/>
        </w:rPr>
        <w:t>
      соттардың үкiмдерiне, қаулылары мен ұйғарымдарына сәйкес сотталғандарды қылмыстық жазалауды және уақытша оқшаулауды орындаушы органдар мен мекемелерге орналастыруды ұйымдастыру; 
</w:t>
      </w:r>
      <w:r>
        <w:br/>
      </w:r>
      <w:r>
        <w:rPr>
          <w:rFonts w:ascii="Times New Roman"/>
          <w:b w:val="false"/>
          <w:i w:val="false"/>
          <w:color w:val="000000"/>
          <w:sz w:val="28"/>
        </w:rPr>
        <w:t>
      тергеу изоляторларында күдiктiлердi, айыпталушылар мен сотталғандарды ұстауды ұйымдастыру;
</w:t>
      </w:r>
      <w:r>
        <w:br/>
      </w:r>
      <w:r>
        <w:rPr>
          <w:rFonts w:ascii="Times New Roman"/>
          <w:b w:val="false"/>
          <w:i w:val="false"/>
          <w:color w:val="000000"/>
          <w:sz w:val="28"/>
        </w:rPr>
        <w:t>
      сотталғандарға қатысты соттардың үкiмдерi, қаулылары мен ұйғарымдарын орындау, қылмыстық жазалауды және уақытша оқшаулауды орындаушы органдар мен мекемелерде режимдiк талаптардың орындалуын қамтамасыз ету; 
</w:t>
      </w:r>
      <w:r>
        <w:br/>
      </w:r>
      <w:r>
        <w:rPr>
          <w:rFonts w:ascii="Times New Roman"/>
          <w:b w:val="false"/>
          <w:i w:val="false"/>
          <w:color w:val="000000"/>
          <w:sz w:val="28"/>
        </w:rPr>
        <w:t>
      қылмыстық жазалауды және уақытша оқшаулауды орындаушы органдар мен мекемелердi күзету, сотталғандар мен қызметшiлердiң қауiпсiздiгiн қамтамасыз ету, қылмыстық жазалауды және уақытша оқшаулауды орындаушы органдар мен мекемелердегi жедел жағдайларды бақылау; 
</w:t>
      </w:r>
      <w:r>
        <w:br/>
      </w:r>
      <w:r>
        <w:rPr>
          <w:rFonts w:ascii="Times New Roman"/>
          <w:b w:val="false"/>
          <w:i w:val="false"/>
          <w:color w:val="000000"/>
          <w:sz w:val="28"/>
        </w:rPr>
        <w:t>
      сотталғандарды босатуға дайындау жөнiндегi жұмысты ұйымдастыруды қамтамасыз ету, рақымшылық және кешiрiм жасау актiлерiн орындау, қылмыстық жазалауды және уақытша оқшаулауды орындаушы органдармен және мекемелермен, басқа да құқық қорғау органдарымен, мемлекеттiк басқару органдарымен және қоғамдық бiрлестiктермен сотталғандарды түзеу нәтижелерiн нығайту, оларды еңбекке және тұрмыстық орналастыру жөнiндегі өзара iс-қимыл; 
</w:t>
      </w:r>
      <w:r>
        <w:br/>
      </w:r>
      <w:r>
        <w:rPr>
          <w:rFonts w:ascii="Times New Roman"/>
          <w:b w:val="false"/>
          <w:i w:val="false"/>
          <w:color w:val="000000"/>
          <w:sz w:val="28"/>
        </w:rPr>
        <w:t>
      қылмыстық жазалауды орындаушы мекемелерде жедел-iздестiру қызметiн жүзеге асыру; 
</w:t>
      </w:r>
      <w:r>
        <w:br/>
      </w:r>
      <w:r>
        <w:rPr>
          <w:rFonts w:ascii="Times New Roman"/>
          <w:b w:val="false"/>
          <w:i w:val="false"/>
          <w:color w:val="000000"/>
          <w:sz w:val="28"/>
        </w:rPr>
        <w:t>
      қылмыстық-атқару жүйесiн және тергеу изоляторларын дамыту, нығайту және жетiлдiру бағдарламаларын әзiрлеу және iске асыру; 
</w:t>
      </w:r>
      <w:r>
        <w:br/>
      </w:r>
      <w:r>
        <w:rPr>
          <w:rFonts w:ascii="Times New Roman"/>
          <w:b w:val="false"/>
          <w:i w:val="false"/>
          <w:color w:val="000000"/>
          <w:sz w:val="28"/>
        </w:rPr>
        <w:t>
      қылмыстық жазаларды орындау саласындағы мемлекеттiк органдардың және ұйымдардың ғылыми зерттеулерiн үйлестiру. &lt;*&gt; 
</w:t>
      </w:r>
      <w:r>
        <w:br/>
      </w:r>
      <w:r>
        <w:rPr>
          <w:rFonts w:ascii="Times New Roman"/>
          <w:b w:val="false"/>
          <w:i w:val="false"/>
          <w:color w:val="000000"/>
          <w:sz w:val="28"/>
        </w:rPr>
        <w:t>
      13) заңдарда көзделген өзге де функцияларды жүзеге асыру, соның iшiнде:
</w:t>
      </w:r>
      <w:r>
        <w:br/>
      </w:r>
      <w:r>
        <w:rPr>
          <w:rFonts w:ascii="Times New Roman"/>
          <w:b w:val="false"/>
          <w:i w:val="false"/>
          <w:color w:val="000000"/>
          <w:sz w:val="28"/>
        </w:rPr>
        <w:t>
      Қазақстан Республикасының азаматтарын құжаттандыру және оларға жеке куәлiктер мен төлқұжаттар беру; 
</w:t>
      </w:r>
      <w:r>
        <w:br/>
      </w:r>
      <w:r>
        <w:rPr>
          <w:rFonts w:ascii="Times New Roman"/>
          <w:b w:val="false"/>
          <w:i w:val="false"/>
          <w:color w:val="000000"/>
          <w:sz w:val="28"/>
        </w:rPr>
        <w:t>
      әдiлет органдары жүйесiнiң кадрларын даярлау және қайта даярлау; 
</w:t>
      </w:r>
      <w:r>
        <w:br/>
      </w:r>
      <w:r>
        <w:rPr>
          <w:rFonts w:ascii="Times New Roman"/>
          <w:b w:val="false"/>
          <w:i w:val="false"/>
          <w:color w:val="000000"/>
          <w:sz w:val="28"/>
        </w:rPr>
        <w:t>
      әдiлет органдарын, ведомстволық бағынысты ұйымдарды ұйымдастырушылық, әдiстемелiк және материалдық-техникалық қамтамасыз ету, сондай-ақ республикалық бюджеттен бөлiнген қаржы шегінде әдiлет органдарын ұстауға қаржы қаражатын бөлу; 
</w:t>
      </w:r>
      <w:r>
        <w:br/>
      </w:r>
      <w:r>
        <w:rPr>
          <w:rFonts w:ascii="Times New Roman"/>
          <w:b w:val="false"/>
          <w:i w:val="false"/>
          <w:color w:val="000000"/>
          <w:sz w:val="28"/>
        </w:rPr>
        <w:t>
      Қазақстан Республикасының Yкiметi мен Премьер-Министрiнiң тапсырмасы бойынша құқықтық мәселелер бойынша мемлекет мүддесiн қорғауды қамтамасыз ету;
</w:t>
      </w:r>
      <w:r>
        <w:br/>
      </w:r>
      <w:r>
        <w:rPr>
          <w:rFonts w:ascii="Times New Roman"/>
          <w:b w:val="false"/>
          <w:i w:val="false"/>
          <w:color w:val="000000"/>
          <w:sz w:val="28"/>
        </w:rPr>
        <w:t>
     орталық және жергiлiктi мемлекеттiк органдардың нормативтiк құқықтың актiлерiнiң жариялануын бақылау.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1999.11.12. N 1695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және жаңа 8) тармақшамен толықтырылды - ҚР Үкіметінің 2000.06.06. N 852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толықтырылды - ҚР Үкіметінің 2000.08.23. N 1295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2001.01.30. N 151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2001.03.29. N 411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2001.04.14. N 494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2001.06.15. N 824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2001.12.28. N 1750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2001.12.28. N 1755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2002.08.22. N 939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өзгеріс енгізілді - ҚР Үкіметінің 2004.01.09. N 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2004.03.03. N 260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Министрлік мынадай құқықтарды иеленеді:
</w:t>
      </w:r>
      <w:r>
        <w:br/>
      </w:r>
      <w:r>
        <w:rPr>
          <w:rFonts w:ascii="Times New Roman"/>
          <w:b w:val="false"/>
          <w:i w:val="false"/>
          <w:color w:val="000000"/>
          <w:sz w:val="28"/>
        </w:rPr>
        <w:t>
     өз өкілеттіктерінің шегінде орталық және жергілікті атқарушы органдардың, ұйымдар, лауазымды адамдар мен азаматтардың орындауы үшін міндетті нормативтік құқықтық актілер шығару; &lt;*&gt; 
</w:t>
      </w:r>
      <w:r>
        <w:br/>
      </w:r>
      <w:r>
        <w:rPr>
          <w:rFonts w:ascii="Times New Roman"/>
          <w:b w:val="false"/>
          <w:i w:val="false"/>
          <w:color w:val="000000"/>
          <w:sz w:val="28"/>
        </w:rPr>
        <w:t>
      Министрліктің құзыретіне кіретін мәселелер бойынша ведомствоаралық үйлестіру мен бақылауды жүзеге асыру; 
</w:t>
      </w:r>
      <w:r>
        <w:br/>
      </w:r>
      <w:r>
        <w:rPr>
          <w:rFonts w:ascii="Times New Roman"/>
          <w:b w:val="false"/>
          <w:i w:val="false"/>
          <w:color w:val="000000"/>
          <w:sz w:val="28"/>
        </w:rPr>
        <w:t>
      орталық мемлекеттiк органдарда, сондай-ақ мәслихаттар мен әкiмдiктерде мемлекеттiк тiркеуге жататын нормативтiк құқықтық актiлердi тексерудi жүзеге асыру; &lt;*&gt; 
</w:t>
      </w:r>
      <w:r>
        <w:br/>
      </w:r>
      <w:r>
        <w:rPr>
          <w:rFonts w:ascii="Times New Roman"/>
          <w:b w:val="false"/>
          <w:i w:val="false"/>
          <w:color w:val="000000"/>
          <w:sz w:val="28"/>
        </w:rPr>
        <w:t>
      заңдарда көзделген жағдайларда мемлекеттік тіркеуден өтпеген актілерге наразылық білдіруге прокуратура органдарына ұсыныстар енгізу; &lt;*&gt; 
</w:t>
      </w:r>
      <w:r>
        <w:br/>
      </w:r>
      <w:r>
        <w:rPr>
          <w:rFonts w:ascii="Times New Roman"/>
          <w:b w:val="false"/>
          <w:i w:val="false"/>
          <w:color w:val="000000"/>
          <w:sz w:val="28"/>
        </w:rPr>
        <w:t>
      заңдарда белгіленген тәртіппен мемлекеттік органдардан, ұйымдардан, олардың лауазымды адамдарынан қажетті ақпарат пен материалдарды сұрату және алу; &lt;*&gt; 
</w:t>
      </w:r>
      <w:r>
        <w:br/>
      </w:r>
      <w:r>
        <w:rPr>
          <w:rFonts w:ascii="Times New Roman"/>
          <w:b w:val="false"/>
          <w:i w:val="false"/>
          <w:color w:val="000000"/>
          <w:sz w:val="28"/>
        </w:rPr>
        <w:t>
      өзіне берілген мүлікті басқаруды жүзеге асыру; 
</w:t>
      </w:r>
      <w:r>
        <w:br/>
      </w:r>
      <w:r>
        <w:rPr>
          <w:rFonts w:ascii="Times New Roman"/>
          <w:b w:val="false"/>
          <w:i w:val="false"/>
          <w:color w:val="000000"/>
          <w:sz w:val="28"/>
        </w:rPr>
        <w:t>
      лицензиялауды және лицензиаттардың қызметiне олардың лицензиялық талаптарды сақтауы бойынша бақылауды жүзеге асыру; &lt;*&gt; 
</w:t>
      </w:r>
      <w:r>
        <w:br/>
      </w:r>
      <w:r>
        <w:rPr>
          <w:rFonts w:ascii="Times New Roman"/>
          <w:b w:val="false"/>
          <w:i w:val="false"/>
          <w:color w:val="000000"/>
          <w:sz w:val="28"/>
        </w:rPr>
        <w:t>
      баспа қызметін жүзеге асыру; 
</w:t>
      </w:r>
      <w:r>
        <w:br/>
      </w:r>
      <w:r>
        <w:rPr>
          <w:rFonts w:ascii="Times New Roman"/>
          <w:b w:val="false"/>
          <w:i w:val="false"/>
          <w:color w:val="000000"/>
          <w:sz w:val="28"/>
        </w:rPr>
        <w:t>
      қылмыстық-атқару жүйесiнiң қызметiн бақылауды жүзеге асыру; &lt;*&gt; 
</w:t>
      </w:r>
      <w:r>
        <w:br/>
      </w:r>
      <w:r>
        <w:rPr>
          <w:rFonts w:ascii="Times New Roman"/>
          <w:b w:val="false"/>
          <w:i w:val="false"/>
          <w:color w:val="000000"/>
          <w:sz w:val="28"/>
        </w:rPr>
        <w:t>
      ведомстволық бағынысты ұйымдарды құру, қайта ұйымдастыру және тарату мәселелерi бойынша ұсыныстар енгiзу; 
</w:t>
      </w:r>
      <w:r>
        <w:br/>
      </w:r>
      <w:r>
        <w:rPr>
          <w:rFonts w:ascii="Times New Roman"/>
          <w:b w:val="false"/>
          <w:i w:val="false"/>
          <w:color w:val="000000"/>
          <w:sz w:val="28"/>
        </w:rPr>
        <w:t>
      қылмыстық жазалауды орындаушы органдар мен мекемелерде төтенше оқиғалар жағдайында қызметтiк тергеулер жүргiзу, олардың себептерiн анықтау және талдау, осындай жағдайларды болдырмау жөнiнде шаралар қабылдау;
</w:t>
      </w:r>
      <w:r>
        <w:br/>
      </w:r>
      <w:r>
        <w:rPr>
          <w:rFonts w:ascii="Times New Roman"/>
          <w:b w:val="false"/>
          <w:i w:val="false"/>
          <w:color w:val="000000"/>
          <w:sz w:val="28"/>
        </w:rPr>
        <w:t>
     заңда белгiленген жағдайларда және тәртiппен анықтауды жүзеге асыру, хаттамалар жасау және әкiмшiлiк құқық бұзушылықтар туралы iстердi қарау, өз құзыретi шегiнде әкiмшiлiк жаза қолдану;
</w:t>
      </w:r>
      <w:r>
        <w:br/>
      </w:r>
      <w:r>
        <w:rPr>
          <w:rFonts w:ascii="Times New Roman"/>
          <w:b w:val="false"/>
          <w:i w:val="false"/>
          <w:color w:val="000000"/>
          <w:sz w:val="28"/>
        </w:rPr>
        <w:t>
     жедел-iздестiру қызметiн жүзеге асыру; &lt;*&gt;
</w:t>
      </w:r>
      <w:r>
        <w:br/>
      </w:r>
      <w:r>
        <w:rPr>
          <w:rFonts w:ascii="Times New Roman"/>
          <w:b w:val="false"/>
          <w:i w:val="false"/>
          <w:color w:val="000000"/>
          <w:sz w:val="28"/>
        </w:rPr>
        <w:t>
     қолданылып жүрген заңдарда көзделген өзге де құқықтарды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төртінші, бесінші абзацтармен толықтырылды - ҚР Үкіметінің 1999.06.14. N 733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өзгерді - ҚР Үкіметінің 2001.12.28. N 1755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өзгерді - ҚР Үкіметінің 2002.08.22. N 939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Министрліктің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Министрліктің жедел басқару құқығында оқшауланған мүлкі болады.
</w:t>
      </w:r>
      <w:r>
        <w:br/>
      </w:r>
      <w:r>
        <w:rPr>
          <w:rFonts w:ascii="Times New Roman"/>
          <w:b w:val="false"/>
          <w:i w:val="false"/>
          <w:color w:val="000000"/>
          <w:sz w:val="28"/>
        </w:rPr>
        <w:t>
     Министрліктің мүлкі оған мемлекет берген мүліктің есебінен қалыптастырылады және негізгі әрі айналым қаражатынан, сондай-ақ құны баласында көрсетілетін өзге де мүліктен тұрады.
</w:t>
      </w:r>
      <w:r>
        <w:br/>
      </w:r>
      <w:r>
        <w:rPr>
          <w:rFonts w:ascii="Times New Roman"/>
          <w:b w:val="false"/>
          <w:i w:val="false"/>
          <w:color w:val="000000"/>
          <w:sz w:val="28"/>
        </w:rPr>
        <w:t>
     15. Министрліктің мүлкі республикалық меншікке жатады.
</w:t>
      </w:r>
      <w:r>
        <w:br/>
      </w:r>
      <w:r>
        <w:rPr>
          <w:rFonts w:ascii="Times New Roman"/>
          <w:b w:val="false"/>
          <w:i w:val="false"/>
          <w:color w:val="000000"/>
          <w:sz w:val="28"/>
        </w:rPr>
        <w:t>
     16. Министрлік өзіне бекітіп берілген мүлікті өз бетімен иеліктен шығаруға немесе оған өзге де билік етуге құқылы емес.
</w:t>
      </w:r>
      <w:r>
        <w:br/>
      </w:r>
      <w:r>
        <w:rPr>
          <w:rFonts w:ascii="Times New Roman"/>
          <w:b w:val="false"/>
          <w:i w:val="false"/>
          <w:color w:val="000000"/>
          <w:sz w:val="28"/>
        </w:rPr>
        <w:t>
     Министрлік өз бетімен билік ететін мүлік құнының шекті мөлшері заңдарда белгіленуі мүмкін.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Министрліктің қызметін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Министрлік, оның органдары және ведомстволық бағынысты ұйымдары әділет органдарының бірыңғай жүйесін құрайды. 
</w:t>
      </w:r>
      <w:r>
        <w:br/>
      </w:r>
      <w:r>
        <w:rPr>
          <w:rFonts w:ascii="Times New Roman"/>
          <w:b w:val="false"/>
          <w:i w:val="false"/>
          <w:color w:val="000000"/>
          <w:sz w:val="28"/>
        </w:rPr>
        <w:t>
      Министрлікті Министр басқарады. 
</w:t>
      </w:r>
      <w:r>
        <w:br/>
      </w:r>
      <w:r>
        <w:rPr>
          <w:rFonts w:ascii="Times New Roman"/>
          <w:b w:val="false"/>
          <w:i w:val="false"/>
          <w:color w:val="000000"/>
          <w:sz w:val="28"/>
        </w:rPr>
        <w:t>
      Министрді Қазақстан Республикасының Президенті қызметке тағайындайды және қызметтен босатады. 
</w:t>
      </w:r>
      <w:r>
        <w:br/>
      </w:r>
      <w:r>
        <w:rPr>
          <w:rFonts w:ascii="Times New Roman"/>
          <w:b w:val="false"/>
          <w:i w:val="false"/>
          <w:color w:val="000000"/>
          <w:sz w:val="28"/>
        </w:rPr>
        <w:t>
      Министрдің Қазақстан Республикасының Үкіметі қызметке тағайындайтын және қызметтен босататын орынбасарлары-вице-министрлері болады. 
</w:t>
      </w:r>
      <w:r>
        <w:br/>
      </w:r>
      <w:r>
        <w:rPr>
          <w:rFonts w:ascii="Times New Roman"/>
          <w:b w:val="false"/>
          <w:i w:val="false"/>
          <w:color w:val="000000"/>
          <w:sz w:val="28"/>
        </w:rPr>
        <w:t>
      18. Министр Министрліктің жұмысын ұйымдастырады және оған басшылық жасайды, Министрлікке жүктелген міндеттердің орындалуы және оның өз функцияларын жүзеге асыруы үшін жеке жауап береді. 
</w:t>
      </w:r>
      <w:r>
        <w:br/>
      </w:r>
      <w:r>
        <w:rPr>
          <w:rFonts w:ascii="Times New Roman"/>
          <w:b w:val="false"/>
          <w:i w:val="false"/>
          <w:color w:val="000000"/>
          <w:sz w:val="28"/>
        </w:rPr>
        <w:t>
      19. Министр: 
</w:t>
      </w:r>
      <w:r>
        <w:br/>
      </w:r>
      <w:r>
        <w:rPr>
          <w:rFonts w:ascii="Times New Roman"/>
          <w:b w:val="false"/>
          <w:i w:val="false"/>
          <w:color w:val="000000"/>
          <w:sz w:val="28"/>
        </w:rPr>
        <w:t>
      Министрлiктiң құрылымын бекiтедi, сондай-ақ вице-министрлердің, Министрліктің құрылымдық бөлімшелері басшыларының міндеттері мен өкілеттіктерінің шеңберін белгілейді; &lt;*&gt; 
</w:t>
      </w:r>
      <w:r>
        <w:br/>
      </w:r>
      <w:r>
        <w:rPr>
          <w:rFonts w:ascii="Times New Roman"/>
          <w:b w:val="false"/>
          <w:i w:val="false"/>
          <w:color w:val="000000"/>
          <w:sz w:val="28"/>
        </w:rPr>
        <w:t>
      қызметке тағайындалуы және қызметтен босатылуы Қазақстан Республикасы Yкiметiнiң құзыретiне жатқызылған адамдарды қоспағанда, Әдiлет министрлiгінiң қызметкерлерiн, Министрлiк комитеттерi басшыларының орынбасарларын, облыстық, Астана және Алматы қалалары аумақтық әдiлет органдарының, Қылмыстық-атқару жүйесi комитетiнiң аумақтық органдарының, Министрлiкке бағынысты ұйымдардың басшыларын, сондай-ақ олардың орынбасарларын қызметке тағайындайды және қызметтен босатады; &lt;*&gt; 
</w:t>
      </w:r>
      <w:r>
        <w:br/>
      </w:r>
      <w:r>
        <w:rPr>
          <w:rFonts w:ascii="Times New Roman"/>
          <w:b w:val="false"/>
          <w:i w:val="false"/>
          <w:color w:val="000000"/>
          <w:sz w:val="28"/>
        </w:rPr>
        <w:t>
      қолданылып жүрген заңдарға сәйкес мемлекеттік органдармен және өзге ұйымдармен өзара қарым-қатынаста Министрлікті білдіреді; 
</w:t>
      </w:r>
      <w:r>
        <w:br/>
      </w:r>
      <w:r>
        <w:rPr>
          <w:rFonts w:ascii="Times New Roman"/>
          <w:b w:val="false"/>
          <w:i w:val="false"/>
          <w:color w:val="000000"/>
          <w:sz w:val="28"/>
        </w:rPr>
        <w:t>
      заңдарда белгіленген тәртіппен арнайы атақтарды, сыныптық шендерді береді; 
</w:t>
      </w:r>
      <w:r>
        <w:br/>
      </w:r>
      <w:r>
        <w:rPr>
          <w:rFonts w:ascii="Times New Roman"/>
          <w:b w:val="false"/>
          <w:i w:val="false"/>
          <w:color w:val="000000"/>
          <w:sz w:val="28"/>
        </w:rPr>
        <w:t>
      бұйрықтар шығарады; 
</w:t>
      </w:r>
      <w:r>
        <w:br/>
      </w:r>
      <w:r>
        <w:rPr>
          <w:rFonts w:ascii="Times New Roman"/>
          <w:b w:val="false"/>
          <w:i w:val="false"/>
          <w:color w:val="000000"/>
          <w:sz w:val="28"/>
        </w:rPr>
        <w:t>
      Министрліктің аумақтық бөлімшелері, сондай-ақ Министрліктің қарауындағы органдар басшылары актілерінің күшін жояды, не толығымен, не ішінара тоқтата тұрады; 
</w:t>
      </w:r>
      <w:r>
        <w:br/>
      </w:r>
      <w:r>
        <w:rPr>
          <w:rFonts w:ascii="Times New Roman"/>
          <w:b w:val="false"/>
          <w:i w:val="false"/>
          <w:color w:val="000000"/>
          <w:sz w:val="28"/>
        </w:rPr>
        <w:t>
      Қазақстан Республикасының Бас Прокурорымен келiсiм бойынша қылмыстық-атқару жүйесiнiң түзеу мекемелерiнде айрықша жағдай режимiн енгiзедi; &lt;*&gt; 
</w:t>
      </w:r>
      <w:r>
        <w:br/>
      </w:r>
      <w:r>
        <w:rPr>
          <w:rFonts w:ascii="Times New Roman"/>
          <w:b w:val="false"/>
          <w:i w:val="false"/>
          <w:color w:val="000000"/>
          <w:sz w:val="28"/>
        </w:rPr>
        <w:t>
      орта және аға басшы құрамның бiрiншi арнайы атағы, сондай-ақ әдiлет полковнигi атағын бередi; &lt;*&gt; 
</w:t>
      </w:r>
      <w:r>
        <w:br/>
      </w:r>
      <w:r>
        <w:rPr>
          <w:rFonts w:ascii="Times New Roman"/>
          <w:b w:val="false"/>
          <w:i w:val="false"/>
          <w:color w:val="000000"/>
          <w:sz w:val="28"/>
        </w:rPr>
        <w:t>
      сотқа мемлекеттік тiркеуге жататын, бiрақ одан өтпеген мемлекеттiк органдардың нормативтiк құқықтық актiлерiн жарамсыз деп тану туралы талап-арызбен шағымданады; &lt;*&gt; 
</w:t>
      </w:r>
      <w:r>
        <w:br/>
      </w:r>
      <w:r>
        <w:rPr>
          <w:rFonts w:ascii="Times New Roman"/>
          <w:b w:val="false"/>
          <w:i w:val="false"/>
          <w:color w:val="000000"/>
          <w:sz w:val="28"/>
        </w:rPr>
        <w:t>
      әдiлет органдары орындауға мiндетті актiлердi, сондай-ақ өзiнiң құзыретi шегінде өзге мемлекеттiк органдар, ұйымдар, лауазымды адамдар мен азаматтар орындауға мiндетті актiлер шығарады; &lt;*&gt; 
</w:t>
      </w:r>
      <w:r>
        <w:br/>
      </w:r>
      <w:r>
        <w:rPr>
          <w:rFonts w:ascii="Times New Roman"/>
          <w:b w:val="false"/>
          <w:i w:val="false"/>
          <w:color w:val="000000"/>
          <w:sz w:val="28"/>
        </w:rPr>
        <w:t>
      Қазақстан Республикасының заң актiлерiнде көзделген жағдайларда заң бұзушылықтарды жою жөнiнде ұсынымдар енгiзедi. &lt;*&gt;
</w:t>
      </w:r>
      <w:r>
        <w:br/>
      </w:r>
      <w:r>
        <w:rPr>
          <w:rFonts w:ascii="Times New Roman"/>
          <w:b w:val="false"/>
          <w:i w:val="false"/>
          <w:color w:val="000000"/>
          <w:sz w:val="28"/>
        </w:rPr>
        <w:t>
     өз құзыретіне жатқызылған басқа да мәселелер бойынша шешімдер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2001.12.28. N 1755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2002.06.14. N 644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2002.08.22. N 939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Министрлiктiң Министрдiң жанындағы консультативтік-кеңесшi орган болып табылатын Алқасы болады. Алқаның сандық және жеке құрамын, сондай-ақ ол туралы ереженi Министр бекiтедi.&lt;*&gt;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жаңа редакцияда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Министрлікті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Министрлікті қайта ұйымдастыру және тарату Қазақстан Республикасының заңдарына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1999 жылғы        
</w:t>
      </w:r>
      <w:r>
        <w:br/>
      </w:r>
      <w:r>
        <w:rPr>
          <w:rFonts w:ascii="Times New Roman"/>
          <w:b w:val="false"/>
          <w:i w:val="false"/>
          <w:color w:val="000000"/>
          <w:sz w:val="28"/>
        </w:rPr>
        <w:t>
11 наурыздағы N 223         
</w:t>
      </w:r>
      <w:r>
        <w:br/>
      </w:r>
      <w:r>
        <w:rPr>
          <w:rFonts w:ascii="Times New Roman"/>
          <w:b w:val="false"/>
          <w:i w:val="false"/>
          <w:color w:val="000000"/>
          <w:sz w:val="28"/>
        </w:rPr>
        <w:t>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2-қосымшаның күші жойылды - ҚР Үкіметінің 1999.08.02. N 1093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1999 жылғы         
</w:t>
      </w:r>
      <w:r>
        <w:br/>
      </w:r>
      <w:r>
        <w:rPr>
          <w:rFonts w:ascii="Times New Roman"/>
          <w:b w:val="false"/>
          <w:i w:val="false"/>
          <w:color w:val="000000"/>
          <w:sz w:val="28"/>
        </w:rPr>
        <w:t>
11 наурыздағы N 223          
</w:t>
      </w:r>
      <w:r>
        <w:br/>
      </w:r>
      <w:r>
        <w:rPr>
          <w:rFonts w:ascii="Times New Roman"/>
          <w:b w:val="false"/>
          <w:i w:val="false"/>
          <w:color w:val="000000"/>
          <w:sz w:val="28"/>
        </w:rPr>
        <w:t>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Әділет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қарауындағы ұйымдардың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"Сот сараптамасы орталығы" мемлекеттік мекемесі
</w:t>
      </w:r>
      <w:r>
        <w:br/>
      </w:r>
      <w:r>
        <w:rPr>
          <w:rFonts w:ascii="Times New Roman"/>
          <w:b w:val="false"/>
          <w:i w:val="false"/>
          <w:color w:val="000000"/>
          <w:sz w:val="28"/>
        </w:rPr>
        <w:t>
     "Қазақстан Республикасы Әділет министрлігінің Заң шығару институты" жабық акционерлік қоғамы &lt;*&gt;
</w:t>
      </w:r>
      <w:r>
        <w:br/>
      </w:r>
      <w:r>
        <w:rPr>
          <w:rFonts w:ascii="Times New Roman"/>
          <w:b w:val="false"/>
          <w:i w:val="false"/>
          <w:color w:val="000000"/>
          <w:sz w:val="28"/>
        </w:rPr>
        <w:t>
     "Республикалық құқықтық ақпарат орталығы" республикалық мемлекеттік кәсіпорны &lt;*&gt;
</w:t>
      </w:r>
      <w:r>
        <w:br/>
      </w:r>
      <w:r>
        <w:rPr>
          <w:rFonts w:ascii="Times New Roman"/>
          <w:b w:val="false"/>
          <w:i w:val="false"/>
          <w:color w:val="000000"/>
          <w:sz w:val="28"/>
        </w:rPr>
        <w:t>
     "Судьялар мен әдiлет қызметкерлерiнiң біліктiлiгiн арттыру институты" ашық акционерлiк қоғамы &lt;*&gt;
</w:t>
      </w:r>
      <w:r>
        <w:br/>
      </w:r>
      <w:r>
        <w:rPr>
          <w:rFonts w:ascii="Times New Roman"/>
          <w:b w:val="false"/>
          <w:i w:val="false"/>
          <w:color w:val="000000"/>
          <w:sz w:val="28"/>
        </w:rPr>
        <w:t>
     "Ұлттық заң қызметі" жабық акционерлік қоғамы
</w:t>
      </w:r>
      <w:r>
        <w:br/>
      </w:r>
      <w:r>
        <w:rPr>
          <w:rFonts w:ascii="Times New Roman"/>
          <w:b w:val="false"/>
          <w:i w:val="false"/>
          <w:color w:val="000000"/>
          <w:sz w:val="28"/>
        </w:rPr>
        <w:t>
     "Жеті Жарғы" жабық акционерлік қоғамы
</w:t>
      </w:r>
      <w:r>
        <w:br/>
      </w:r>
      <w:r>
        <w:rPr>
          <w:rFonts w:ascii="Times New Roman"/>
          <w:b w:val="false"/>
          <w:i w:val="false"/>
          <w:color w:val="000000"/>
          <w:sz w:val="28"/>
        </w:rPr>
        <w:t>
     "Заң" акционерлік компаниясы" ашық акционерлік қоғамы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өзгерді - ҚР Үкіметінің 1999.04.27. N 487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өзгерді - ҚР Үкіметінің 2000.02.28. N 314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өзгерді - ҚР Үкіметінің 2000.08.18. N 1278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1999 жылғы 11 наурыздағы         
</w:t>
      </w:r>
      <w:r>
        <w:br/>
      </w:r>
      <w:r>
        <w:rPr>
          <w:rFonts w:ascii="Times New Roman"/>
          <w:b w:val="false"/>
          <w:i w:val="false"/>
          <w:color w:val="000000"/>
          <w:sz w:val="28"/>
        </w:rPr>
        <w:t>
N 223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4-қосымшамен толықтырылды - ҚР Үкіметінің 2002.04.23. N 461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өзгеріс енгізілді - ҚР Үкіметінің 2003.12.31. N 1369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Әділет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мекемелерінің - аумақтық органдарының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Ақмола облысының Әділет департаменті           Көкшетау қ.
</w:t>
      </w:r>
      <w:r>
        <w:br/>
      </w:r>
      <w:r>
        <w:rPr>
          <w:rFonts w:ascii="Times New Roman"/>
          <w:b w:val="false"/>
          <w:i w:val="false"/>
          <w:color w:val="000000"/>
          <w:sz w:val="28"/>
        </w:rPr>
        <w:t>
     2. Ақтөбе облысының Әділет департаменті           Ақтөбе қ.
</w:t>
      </w:r>
      <w:r>
        <w:br/>
      </w:r>
      <w:r>
        <w:rPr>
          <w:rFonts w:ascii="Times New Roman"/>
          <w:b w:val="false"/>
          <w:i w:val="false"/>
          <w:color w:val="000000"/>
          <w:sz w:val="28"/>
        </w:rPr>
        <w:t>
     3. Алматы облысының Әділет департаменті          Талдықорған қ.
</w:t>
      </w:r>
      <w:r>
        <w:br/>
      </w:r>
      <w:r>
        <w:rPr>
          <w:rFonts w:ascii="Times New Roman"/>
          <w:b w:val="false"/>
          <w:i w:val="false"/>
          <w:color w:val="000000"/>
          <w:sz w:val="28"/>
        </w:rPr>
        <w:t>
     4. Атырау облысының Әділет департаменті            Атырау қ.
</w:t>
      </w:r>
      <w:r>
        <w:br/>
      </w:r>
      <w:r>
        <w:rPr>
          <w:rFonts w:ascii="Times New Roman"/>
          <w:b w:val="false"/>
          <w:i w:val="false"/>
          <w:color w:val="000000"/>
          <w:sz w:val="28"/>
        </w:rPr>
        <w:t>
     5. Шығыс Қазақстан облысының Әділет департаменті   Өскемен қ.
</w:t>
      </w:r>
      <w:r>
        <w:br/>
      </w:r>
      <w:r>
        <w:rPr>
          <w:rFonts w:ascii="Times New Roman"/>
          <w:b w:val="false"/>
          <w:i w:val="false"/>
          <w:color w:val="000000"/>
          <w:sz w:val="28"/>
        </w:rPr>
        <w:t>
     6. Жамбыл облысының Әділет департаменті             Тараз қ.
</w:t>
      </w:r>
      <w:r>
        <w:br/>
      </w:r>
      <w:r>
        <w:rPr>
          <w:rFonts w:ascii="Times New Roman"/>
          <w:b w:val="false"/>
          <w:i w:val="false"/>
          <w:color w:val="000000"/>
          <w:sz w:val="28"/>
        </w:rPr>
        <w:t>
     7. Батыс Қазақстан облысының Әділет департаменті    Орал қ. 
</w:t>
      </w:r>
      <w:r>
        <w:br/>
      </w:r>
      <w:r>
        <w:rPr>
          <w:rFonts w:ascii="Times New Roman"/>
          <w:b w:val="false"/>
          <w:i w:val="false"/>
          <w:color w:val="000000"/>
          <w:sz w:val="28"/>
        </w:rPr>
        <w:t>
     8. Қарағанды облысының Әділет департаменті         Қарағанды қ.
</w:t>
      </w:r>
      <w:r>
        <w:br/>
      </w:r>
      <w:r>
        <w:rPr>
          <w:rFonts w:ascii="Times New Roman"/>
          <w:b w:val="false"/>
          <w:i w:val="false"/>
          <w:color w:val="000000"/>
          <w:sz w:val="28"/>
        </w:rPr>
        <w:t>
     9. Қызылорда облысының Әділет департаменті         Қызылорда қ.
</w:t>
      </w:r>
      <w:r>
        <w:br/>
      </w:r>
      <w:r>
        <w:rPr>
          <w:rFonts w:ascii="Times New Roman"/>
          <w:b w:val="false"/>
          <w:i w:val="false"/>
          <w:color w:val="000000"/>
          <w:sz w:val="28"/>
        </w:rPr>
        <w:t>
     10. Қостанай облысының Әділет департаменті         Қостанай қ.
</w:t>
      </w:r>
      <w:r>
        <w:br/>
      </w:r>
      <w:r>
        <w:rPr>
          <w:rFonts w:ascii="Times New Roman"/>
          <w:b w:val="false"/>
          <w:i w:val="false"/>
          <w:color w:val="000000"/>
          <w:sz w:val="28"/>
        </w:rPr>
        <w:t>
     11. Маңғыстау облысының Әділет департаменті         Ақтау қ.
</w:t>
      </w:r>
      <w:r>
        <w:br/>
      </w:r>
      <w:r>
        <w:rPr>
          <w:rFonts w:ascii="Times New Roman"/>
          <w:b w:val="false"/>
          <w:i w:val="false"/>
          <w:color w:val="000000"/>
          <w:sz w:val="28"/>
        </w:rPr>
        <w:t>
     12. Павлодар облысының Әділет департаменті         Павлодар қ.
</w:t>
      </w:r>
      <w:r>
        <w:br/>
      </w:r>
      <w:r>
        <w:rPr>
          <w:rFonts w:ascii="Times New Roman"/>
          <w:b w:val="false"/>
          <w:i w:val="false"/>
          <w:color w:val="000000"/>
          <w:sz w:val="28"/>
        </w:rPr>
        <w:t>
     13. Солтүстік Қазақстан облысының Әділет 
</w:t>
      </w:r>
      <w:r>
        <w:br/>
      </w:r>
      <w:r>
        <w:rPr>
          <w:rFonts w:ascii="Times New Roman"/>
          <w:b w:val="false"/>
          <w:i w:val="false"/>
          <w:color w:val="000000"/>
          <w:sz w:val="28"/>
        </w:rPr>
        <w:t>
         департаменті                                   Петропавл қ.
</w:t>
      </w:r>
      <w:r>
        <w:br/>
      </w:r>
      <w:r>
        <w:rPr>
          <w:rFonts w:ascii="Times New Roman"/>
          <w:b w:val="false"/>
          <w:i w:val="false"/>
          <w:color w:val="000000"/>
          <w:sz w:val="28"/>
        </w:rPr>
        <w:t>
     14. Оңтүстік Қазақстан облысының Әділет 
</w:t>
      </w:r>
      <w:r>
        <w:br/>
      </w:r>
      <w:r>
        <w:rPr>
          <w:rFonts w:ascii="Times New Roman"/>
          <w:b w:val="false"/>
          <w:i w:val="false"/>
          <w:color w:val="000000"/>
          <w:sz w:val="28"/>
        </w:rPr>
        <w:t>
         департаменті                                   Шымкент қ.
</w:t>
      </w:r>
      <w:r>
        <w:br/>
      </w:r>
      <w:r>
        <w:rPr>
          <w:rFonts w:ascii="Times New Roman"/>
          <w:b w:val="false"/>
          <w:i w:val="false"/>
          <w:color w:val="000000"/>
          <w:sz w:val="28"/>
        </w:rPr>
        <w:t>
     15. Астана қаласының Әділет департаменті            Астана қ.
</w:t>
      </w:r>
      <w:r>
        <w:br/>
      </w:r>
      <w:r>
        <w:rPr>
          <w:rFonts w:ascii="Times New Roman"/>
          <w:b w:val="false"/>
          <w:i w:val="false"/>
          <w:color w:val="000000"/>
          <w:sz w:val="28"/>
        </w:rPr>
        <w:t>
     16. Алматы қаласының Әділет департаменті           Алматы қ.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