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8fd3" w14:textId="7be8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мен Ресей Федерациясының арасындағы 1998-2007 жылдарға арналған экономикалық ынтымақтастық туралы шартты бекіту туралы" Қазақстан Республикасы Президентінің 1999 жылғы 24 ақпандағы N 71 Жарлығын іске асыру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12 наурыз N 227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мен Ресей Федерациясының арасындағы 1998-2007 жылдарға арналған экономикалық ынтымақтастық туралы шартты бекіту туралы" Қазақстан Республикасы Президентінің 1999 жылғы 24 ақпандағы N 71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P990071_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орталық атқарушы органдары, облыстардың әкімдері, Бағалы қағаздар жөніндегі ұлттық комиссиясы және ұйымдары (келісім бойынша) Қазақстан Республикасы мен Ресей Федерациясының арасындағы 1998-2007 жылдарға арналған экономикалық ынтымақтастық туралы шартты, Қазақстан Республикасы мен Ресей Федерациясының 1998-2007 жылдарға арналған экономикалық ынтымақтастық бағдарламасын және Қазақстан Республикасы мен Ресей Федерациясының арасындағы 1998-2007 жылдарға арналған экономикалық ынтымақтастықтың бағдарламасына байланысты іс-шараларды іске асыру жөнінде қажетті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Энергетика, индустрия және сауда министрлігі министрліктермен, агенттіктермен және ведомстволармен бірлесіп Қазақстан Республикасы мен Ресей Федерациясының 1998-2007 жылдарға арналған экономикалық ынтымақтастық бағдарламасын іске асыру жөніндегі Үйлестіру кеңесінің және жұмыс топтарының қазақстандық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бөлігінің құрамы жөнінде ұсыныс енгізсін.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Сыртқы істер министрлігіне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Омарбекова 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