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89c5" w14:textId="a198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29 қаңтардағы N 68 қаулысына толықтыру енгізу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N 18 наурыз N 257. Күші жойылды - ҚР Үкіметінің 2006.07.07. N 646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жұмыспен қамтуға жәрдемдесу қорының және Мемлекеттік халықты жұмыспен қамту қызметінің мәселелері" туралы Қазақстан Республикасы Үкіметінің 1999 жылғы 29 қаңтардағы N 68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мазмұндағы үшінші абзацпен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жұмыспен қамтуға жәрдемдесу қорының атқарушы дирекциясы;".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мына шешімдерінің күші жойылды деп танылсын: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кеден органдарының жұмысын жетілдіру жөніндегі шаралар туралы" Қазақстан Республикасы Үкіметінің 1996 жылғы 12 қыркүйектегі N 1112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"Салық қызметі органдарын әлеуметтік дамыту және материалдық-техникалық қамтамасыз ету қорын пайдаланудың тәртібі туралы ережені бекіту туралы" Қазақстан Республикасы Үкіметінің 1997 жылғы 1 тамыздағы N 1205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 1997 ж., N 35, 327-құжат);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Үкіметінің 1998 жылғы 6 мамырдағы N 403-31қ 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Үкіметінің 1997 жылғы 29 қаңтардағы N 68 қаулысына өзгеріс енгізу туралы" Қазақстан Республикасы Үкіметінің 1999 жылғы 11 ақпандағы N 117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